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BB22" w14:textId="77777777" w:rsidR="0096603E" w:rsidRPr="005F7003" w:rsidRDefault="00000000" w:rsidP="008167BC">
      <w:pPr>
        <w:autoSpaceDE w:val="0"/>
        <w:autoSpaceDN w:val="0"/>
        <w:spacing w:after="0" w:line="360" w:lineRule="auto"/>
        <w:jc w:val="center"/>
        <w:rPr>
          <w:rFonts w:ascii="Times New Roman" w:hAnsi="Times New Roman" w:cs="Times New Roman"/>
          <w:b/>
          <w:bCs/>
          <w:sz w:val="28"/>
          <w:szCs w:val="28"/>
        </w:rPr>
      </w:pPr>
      <w:r w:rsidRPr="005F7003">
        <w:rPr>
          <w:rFonts w:ascii="Times New Roman" w:eastAsia="Times New Roman" w:hAnsi="Times New Roman" w:cs="Times New Roman"/>
          <w:b/>
          <w:bCs/>
          <w:color w:val="000000"/>
          <w:sz w:val="28"/>
          <w:szCs w:val="28"/>
        </w:rPr>
        <w:t xml:space="preserve">MA TRẬN ĐỀ KIỂM TRA CUỐI HỌC KỲ I </w:t>
      </w:r>
    </w:p>
    <w:p w14:paraId="15D80143" w14:textId="77777777" w:rsidR="0096603E" w:rsidRPr="005F7003" w:rsidRDefault="00000000" w:rsidP="008167BC">
      <w:pPr>
        <w:autoSpaceDE w:val="0"/>
        <w:autoSpaceDN w:val="0"/>
        <w:spacing w:after="0" w:line="360" w:lineRule="auto"/>
        <w:jc w:val="center"/>
        <w:rPr>
          <w:rFonts w:ascii="Times New Roman" w:hAnsi="Times New Roman" w:cs="Times New Roman"/>
          <w:b/>
          <w:bCs/>
          <w:sz w:val="28"/>
          <w:szCs w:val="28"/>
        </w:rPr>
      </w:pPr>
      <w:r w:rsidRPr="005F7003">
        <w:rPr>
          <w:rFonts w:ascii="Times New Roman" w:eastAsia="Times New Roman" w:hAnsi="Times New Roman" w:cs="Times New Roman"/>
          <w:b/>
          <w:bCs/>
          <w:color w:val="000000"/>
          <w:sz w:val="28"/>
          <w:szCs w:val="28"/>
        </w:rPr>
        <w:t xml:space="preserve">MÔN: TIN HỌC LỚP 8 </w:t>
      </w:r>
    </w:p>
    <w:tbl>
      <w:tblPr>
        <w:tblW w:w="14025" w:type="dxa"/>
        <w:tblInd w:w="4" w:type="dxa"/>
        <w:tblLayout w:type="fixed"/>
        <w:tblLook w:val="04A0" w:firstRow="1" w:lastRow="0" w:firstColumn="1" w:lastColumn="0" w:noHBand="0" w:noVBand="1"/>
      </w:tblPr>
      <w:tblGrid>
        <w:gridCol w:w="714"/>
        <w:gridCol w:w="2774"/>
        <w:gridCol w:w="3449"/>
        <w:gridCol w:w="938"/>
        <w:gridCol w:w="512"/>
        <w:gridCol w:w="992"/>
        <w:gridCol w:w="566"/>
        <w:gridCol w:w="992"/>
        <w:gridCol w:w="536"/>
        <w:gridCol w:w="996"/>
        <w:gridCol w:w="568"/>
        <w:gridCol w:w="988"/>
      </w:tblGrid>
      <w:tr w:rsidR="0096603E" w:rsidRPr="008167BC" w14:paraId="10399AA3" w14:textId="77777777" w:rsidTr="002646F8">
        <w:trPr>
          <w:trHeight w:hRule="exact" w:val="330"/>
        </w:trPr>
        <w:tc>
          <w:tcPr>
            <w:tcW w:w="714"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1AB52F33" w14:textId="2C15D0A3" w:rsidR="0096603E" w:rsidRPr="005F7003" w:rsidRDefault="00000000" w:rsidP="005F7003">
            <w:pPr>
              <w:autoSpaceDE w:val="0"/>
              <w:autoSpaceDN w:val="0"/>
              <w:spacing w:after="0" w:line="360" w:lineRule="auto"/>
              <w:jc w:val="center"/>
              <w:rPr>
                <w:rFonts w:ascii="Times New Roman" w:hAnsi="Times New Roman" w:cs="Times New Roman"/>
                <w:b/>
                <w:bCs/>
                <w:sz w:val="28"/>
                <w:szCs w:val="28"/>
              </w:rPr>
            </w:pPr>
            <w:r w:rsidRPr="005F7003">
              <w:rPr>
                <w:rFonts w:ascii="Times New Roman" w:eastAsia="Times New Roman" w:hAnsi="Times New Roman" w:cs="Times New Roman"/>
                <w:b/>
                <w:bCs/>
                <w:color w:val="000000"/>
                <w:sz w:val="28"/>
                <w:szCs w:val="28"/>
              </w:rPr>
              <w:t>TT</w:t>
            </w:r>
          </w:p>
        </w:tc>
        <w:tc>
          <w:tcPr>
            <w:tcW w:w="2774"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33E0726C" w14:textId="5BF1C48C" w:rsidR="0096603E" w:rsidRPr="005F7003" w:rsidRDefault="00000000" w:rsidP="005F7003">
            <w:pPr>
              <w:autoSpaceDE w:val="0"/>
              <w:autoSpaceDN w:val="0"/>
              <w:spacing w:after="0" w:line="360" w:lineRule="auto"/>
              <w:jc w:val="center"/>
              <w:rPr>
                <w:rFonts w:ascii="Times New Roman" w:hAnsi="Times New Roman" w:cs="Times New Roman"/>
                <w:b/>
                <w:bCs/>
                <w:sz w:val="28"/>
                <w:szCs w:val="28"/>
              </w:rPr>
            </w:pPr>
            <w:r w:rsidRPr="005F7003">
              <w:rPr>
                <w:rFonts w:ascii="Times New Roman" w:eastAsia="Times New Roman" w:hAnsi="Times New Roman" w:cs="Times New Roman"/>
                <w:b/>
                <w:bCs/>
                <w:color w:val="000000"/>
                <w:sz w:val="28"/>
                <w:szCs w:val="28"/>
              </w:rPr>
              <w:t>Chủ đề</w:t>
            </w:r>
          </w:p>
        </w:tc>
        <w:tc>
          <w:tcPr>
            <w:tcW w:w="344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4926A3B" w14:textId="650E05B3" w:rsidR="0096603E" w:rsidRPr="005F7003" w:rsidRDefault="00000000" w:rsidP="005F7003">
            <w:pPr>
              <w:autoSpaceDE w:val="0"/>
              <w:autoSpaceDN w:val="0"/>
              <w:spacing w:after="0" w:line="360" w:lineRule="auto"/>
              <w:jc w:val="center"/>
              <w:rPr>
                <w:rFonts w:ascii="Times New Roman" w:hAnsi="Times New Roman" w:cs="Times New Roman"/>
                <w:b/>
                <w:bCs/>
                <w:sz w:val="28"/>
                <w:szCs w:val="28"/>
              </w:rPr>
            </w:pPr>
            <w:r w:rsidRPr="005F7003">
              <w:rPr>
                <w:rFonts w:ascii="Times New Roman" w:eastAsia="Times New Roman" w:hAnsi="Times New Roman" w:cs="Times New Roman"/>
                <w:b/>
                <w:bCs/>
                <w:color w:val="000000"/>
                <w:sz w:val="28"/>
                <w:szCs w:val="28"/>
              </w:rPr>
              <w:t>Nội dung</w:t>
            </w:r>
          </w:p>
        </w:tc>
        <w:tc>
          <w:tcPr>
            <w:tcW w:w="6100" w:type="dxa"/>
            <w:gridSpan w:val="8"/>
            <w:tcBorders>
              <w:top w:val="single" w:sz="4" w:space="0" w:color="000000"/>
              <w:left w:val="single" w:sz="4" w:space="0" w:color="000000"/>
              <w:bottom w:val="single" w:sz="4" w:space="0" w:color="000000"/>
              <w:right w:val="single" w:sz="3" w:space="0" w:color="000000"/>
            </w:tcBorders>
            <w:tcMar>
              <w:left w:w="0" w:type="dxa"/>
              <w:right w:w="0" w:type="dxa"/>
            </w:tcMar>
          </w:tcPr>
          <w:p w14:paraId="400240D6" w14:textId="77777777" w:rsidR="0096603E" w:rsidRPr="005F7003" w:rsidRDefault="00000000" w:rsidP="008167BC">
            <w:pPr>
              <w:autoSpaceDE w:val="0"/>
              <w:autoSpaceDN w:val="0"/>
              <w:spacing w:after="0" w:line="360" w:lineRule="auto"/>
              <w:jc w:val="center"/>
              <w:rPr>
                <w:rFonts w:ascii="Times New Roman" w:hAnsi="Times New Roman" w:cs="Times New Roman"/>
                <w:b/>
                <w:bCs/>
                <w:sz w:val="24"/>
                <w:szCs w:val="24"/>
              </w:rPr>
            </w:pPr>
            <w:r w:rsidRPr="005F7003">
              <w:rPr>
                <w:rFonts w:ascii="Times New Roman" w:eastAsia="Times New Roman" w:hAnsi="Times New Roman" w:cs="Times New Roman"/>
                <w:b/>
                <w:bCs/>
                <w:color w:val="000000"/>
                <w:sz w:val="24"/>
                <w:szCs w:val="24"/>
              </w:rPr>
              <w:t xml:space="preserve">Mức độ nhận thức </w:t>
            </w:r>
          </w:p>
        </w:tc>
        <w:tc>
          <w:tcPr>
            <w:tcW w:w="988" w:type="dxa"/>
            <w:tcBorders>
              <w:top w:val="single" w:sz="4" w:space="0" w:color="000000"/>
              <w:left w:val="single" w:sz="3" w:space="0" w:color="000000"/>
              <w:bottom w:val="single" w:sz="4" w:space="0" w:color="000000"/>
              <w:right w:val="single" w:sz="4" w:space="0" w:color="000000"/>
            </w:tcBorders>
            <w:tcMar>
              <w:left w:w="0" w:type="dxa"/>
              <w:right w:w="0" w:type="dxa"/>
            </w:tcMar>
          </w:tcPr>
          <w:p w14:paraId="317E1EB2"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Tổng </w:t>
            </w:r>
          </w:p>
          <w:p w14:paraId="4E6C5B0B"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 </w:t>
            </w:r>
          </w:p>
          <w:p w14:paraId="2DEDA0AB"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điểm </w:t>
            </w:r>
          </w:p>
        </w:tc>
      </w:tr>
      <w:tr w:rsidR="0096603E" w:rsidRPr="008167BC" w14:paraId="564613CA" w14:textId="77777777" w:rsidTr="002646F8">
        <w:trPr>
          <w:trHeight w:hRule="exact" w:val="656"/>
        </w:trPr>
        <w:tc>
          <w:tcPr>
            <w:tcW w:w="714" w:type="dxa"/>
            <w:vMerge/>
            <w:tcBorders>
              <w:top w:val="single" w:sz="4" w:space="0" w:color="000000"/>
              <w:left w:val="single" w:sz="4" w:space="0" w:color="000000"/>
              <w:bottom w:val="single" w:sz="4" w:space="0" w:color="000000"/>
              <w:right w:val="single" w:sz="3" w:space="0" w:color="000000"/>
            </w:tcBorders>
          </w:tcPr>
          <w:p w14:paraId="0CEE22E1" w14:textId="77777777" w:rsidR="0096603E" w:rsidRPr="008167BC" w:rsidRDefault="0096603E" w:rsidP="008167BC">
            <w:pPr>
              <w:spacing w:after="0" w:line="360" w:lineRule="auto"/>
              <w:rPr>
                <w:rFonts w:ascii="Times New Roman" w:hAnsi="Times New Roman" w:cs="Times New Roman"/>
                <w:sz w:val="28"/>
                <w:szCs w:val="28"/>
              </w:rPr>
            </w:pPr>
          </w:p>
        </w:tc>
        <w:tc>
          <w:tcPr>
            <w:tcW w:w="2774" w:type="dxa"/>
            <w:vMerge/>
            <w:tcBorders>
              <w:top w:val="single" w:sz="4" w:space="0" w:color="000000"/>
              <w:left w:val="single" w:sz="3" w:space="0" w:color="000000"/>
              <w:bottom w:val="single" w:sz="4" w:space="0" w:color="000000"/>
              <w:right w:val="single" w:sz="4" w:space="0" w:color="000000"/>
            </w:tcBorders>
          </w:tcPr>
          <w:p w14:paraId="26BCC60A" w14:textId="77777777" w:rsidR="0096603E" w:rsidRPr="008167BC" w:rsidRDefault="0096603E" w:rsidP="008167BC">
            <w:pPr>
              <w:spacing w:after="0" w:line="360" w:lineRule="auto"/>
              <w:rPr>
                <w:rFonts w:ascii="Times New Roman" w:hAnsi="Times New Roman" w:cs="Times New Roman"/>
                <w:sz w:val="28"/>
                <w:szCs w:val="28"/>
              </w:rPr>
            </w:pPr>
          </w:p>
        </w:tc>
        <w:tc>
          <w:tcPr>
            <w:tcW w:w="3449" w:type="dxa"/>
            <w:vMerge/>
            <w:tcBorders>
              <w:top w:val="single" w:sz="4" w:space="0" w:color="000000"/>
              <w:left w:val="single" w:sz="4" w:space="0" w:color="000000"/>
              <w:bottom w:val="single" w:sz="4" w:space="0" w:color="000000"/>
              <w:right w:val="single" w:sz="4" w:space="0" w:color="000000"/>
            </w:tcBorders>
          </w:tcPr>
          <w:p w14:paraId="33063F3B" w14:textId="77777777" w:rsidR="0096603E" w:rsidRPr="008167BC" w:rsidRDefault="0096603E" w:rsidP="008167BC">
            <w:pPr>
              <w:spacing w:after="0" w:line="360" w:lineRule="auto"/>
              <w:rPr>
                <w:rFonts w:ascii="Times New Roman" w:hAnsi="Times New Roman" w:cs="Times New Roman"/>
                <w:sz w:val="28"/>
                <w:szCs w:val="28"/>
              </w:rPr>
            </w:pPr>
          </w:p>
        </w:tc>
        <w:tc>
          <w:tcPr>
            <w:tcW w:w="14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B48CDC" w14:textId="7F0C61BE" w:rsidR="0096603E" w:rsidRPr="005F7003" w:rsidRDefault="00000000" w:rsidP="005F7003">
            <w:pPr>
              <w:autoSpaceDE w:val="0"/>
              <w:autoSpaceDN w:val="0"/>
              <w:spacing w:after="0" w:line="360" w:lineRule="auto"/>
              <w:jc w:val="center"/>
              <w:rPr>
                <w:rFonts w:ascii="Times New Roman" w:hAnsi="Times New Roman" w:cs="Times New Roman"/>
                <w:b/>
                <w:bCs/>
                <w:sz w:val="24"/>
                <w:szCs w:val="24"/>
              </w:rPr>
            </w:pPr>
            <w:r w:rsidRPr="005F7003">
              <w:rPr>
                <w:rFonts w:ascii="Times New Roman" w:eastAsia="Times New Roman" w:hAnsi="Times New Roman" w:cs="Times New Roman"/>
                <w:b/>
                <w:bCs/>
                <w:color w:val="000000"/>
                <w:sz w:val="24"/>
                <w:szCs w:val="24"/>
              </w:rPr>
              <w:t>Nhận biết</w:t>
            </w:r>
          </w:p>
        </w:tc>
        <w:tc>
          <w:tcPr>
            <w:tcW w:w="1558"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68C7FE7" w14:textId="190EB627" w:rsidR="0096603E" w:rsidRPr="005F7003" w:rsidRDefault="00000000" w:rsidP="005F7003">
            <w:pPr>
              <w:autoSpaceDE w:val="0"/>
              <w:autoSpaceDN w:val="0"/>
              <w:spacing w:after="0" w:line="360" w:lineRule="auto"/>
              <w:jc w:val="center"/>
              <w:rPr>
                <w:rFonts w:ascii="Times New Roman" w:hAnsi="Times New Roman" w:cs="Times New Roman"/>
                <w:b/>
                <w:bCs/>
                <w:sz w:val="24"/>
                <w:szCs w:val="24"/>
              </w:rPr>
            </w:pPr>
            <w:r w:rsidRPr="005F7003">
              <w:rPr>
                <w:rFonts w:ascii="Times New Roman" w:eastAsia="Times New Roman" w:hAnsi="Times New Roman" w:cs="Times New Roman"/>
                <w:b/>
                <w:bCs/>
                <w:color w:val="000000"/>
                <w:sz w:val="24"/>
                <w:szCs w:val="24"/>
              </w:rPr>
              <w:t>Thông hiểu</w:t>
            </w:r>
          </w:p>
        </w:tc>
        <w:tc>
          <w:tcPr>
            <w:tcW w:w="1528" w:type="dxa"/>
            <w:gridSpan w:val="2"/>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713B2A8" w14:textId="646EC105" w:rsidR="0096603E" w:rsidRPr="005F7003" w:rsidRDefault="00000000" w:rsidP="005F7003">
            <w:pPr>
              <w:autoSpaceDE w:val="0"/>
              <w:autoSpaceDN w:val="0"/>
              <w:spacing w:after="0" w:line="360" w:lineRule="auto"/>
              <w:jc w:val="center"/>
              <w:rPr>
                <w:rFonts w:ascii="Times New Roman" w:hAnsi="Times New Roman" w:cs="Times New Roman"/>
                <w:b/>
                <w:bCs/>
                <w:sz w:val="24"/>
                <w:szCs w:val="24"/>
              </w:rPr>
            </w:pPr>
            <w:r w:rsidRPr="005F7003">
              <w:rPr>
                <w:rFonts w:ascii="Times New Roman" w:eastAsia="Times New Roman" w:hAnsi="Times New Roman" w:cs="Times New Roman"/>
                <w:b/>
                <w:bCs/>
                <w:color w:val="000000"/>
                <w:sz w:val="24"/>
                <w:szCs w:val="24"/>
              </w:rPr>
              <w:t>Vận dụng</w:t>
            </w:r>
          </w:p>
        </w:tc>
        <w:tc>
          <w:tcPr>
            <w:tcW w:w="1564" w:type="dxa"/>
            <w:gridSpan w:val="2"/>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79B9CCE4" w14:textId="07EFC844" w:rsidR="0096603E" w:rsidRPr="005F7003" w:rsidRDefault="00000000" w:rsidP="005F7003">
            <w:pPr>
              <w:autoSpaceDE w:val="0"/>
              <w:autoSpaceDN w:val="0"/>
              <w:spacing w:after="0" w:line="360" w:lineRule="auto"/>
              <w:jc w:val="center"/>
              <w:rPr>
                <w:rFonts w:ascii="Times New Roman" w:hAnsi="Times New Roman" w:cs="Times New Roman"/>
                <w:b/>
                <w:bCs/>
                <w:sz w:val="24"/>
                <w:szCs w:val="24"/>
              </w:rPr>
            </w:pPr>
            <w:r w:rsidRPr="005F7003">
              <w:rPr>
                <w:rFonts w:ascii="Times New Roman" w:eastAsia="Times New Roman" w:hAnsi="Times New Roman" w:cs="Times New Roman"/>
                <w:b/>
                <w:bCs/>
                <w:color w:val="000000"/>
                <w:sz w:val="24"/>
                <w:szCs w:val="24"/>
              </w:rPr>
              <w:t>Vận dụng</w:t>
            </w:r>
          </w:p>
          <w:p w14:paraId="67F63C50" w14:textId="14E29E51" w:rsidR="0096603E" w:rsidRPr="005F7003" w:rsidRDefault="00000000" w:rsidP="005F7003">
            <w:pPr>
              <w:autoSpaceDE w:val="0"/>
              <w:autoSpaceDN w:val="0"/>
              <w:spacing w:after="0" w:line="360" w:lineRule="auto"/>
              <w:jc w:val="center"/>
              <w:rPr>
                <w:rFonts w:ascii="Times New Roman" w:hAnsi="Times New Roman" w:cs="Times New Roman"/>
                <w:b/>
                <w:bCs/>
                <w:sz w:val="24"/>
                <w:szCs w:val="24"/>
              </w:rPr>
            </w:pPr>
            <w:r w:rsidRPr="005F7003">
              <w:rPr>
                <w:rFonts w:ascii="Times New Roman" w:eastAsia="Times New Roman" w:hAnsi="Times New Roman" w:cs="Times New Roman"/>
                <w:b/>
                <w:bCs/>
                <w:color w:val="000000"/>
                <w:sz w:val="24"/>
                <w:szCs w:val="24"/>
              </w:rPr>
              <w:t>cao</w:t>
            </w:r>
          </w:p>
        </w:tc>
        <w:tc>
          <w:tcPr>
            <w:tcW w:w="988" w:type="dxa"/>
            <w:vMerge w:val="restart"/>
            <w:tcBorders>
              <w:top w:val="single" w:sz="4" w:space="0" w:color="000000"/>
              <w:left w:val="single" w:sz="3" w:space="0" w:color="000000"/>
              <w:bottom w:val="single" w:sz="4" w:space="0" w:color="000000"/>
              <w:right w:val="single" w:sz="4" w:space="0" w:color="000000"/>
            </w:tcBorders>
          </w:tcPr>
          <w:p w14:paraId="6C74C212" w14:textId="77777777" w:rsidR="0096603E" w:rsidRPr="008167BC" w:rsidRDefault="0096603E" w:rsidP="008167BC">
            <w:pPr>
              <w:spacing w:after="0" w:line="360" w:lineRule="auto"/>
              <w:rPr>
                <w:rFonts w:ascii="Times New Roman" w:hAnsi="Times New Roman" w:cs="Times New Roman"/>
                <w:sz w:val="28"/>
                <w:szCs w:val="28"/>
              </w:rPr>
            </w:pPr>
          </w:p>
        </w:tc>
      </w:tr>
      <w:tr w:rsidR="0096603E" w:rsidRPr="008167BC" w14:paraId="14999E30" w14:textId="77777777" w:rsidTr="002646F8">
        <w:trPr>
          <w:trHeight w:hRule="exact" w:val="492"/>
        </w:trPr>
        <w:tc>
          <w:tcPr>
            <w:tcW w:w="714" w:type="dxa"/>
            <w:vMerge/>
            <w:tcBorders>
              <w:top w:val="single" w:sz="4" w:space="0" w:color="000000"/>
              <w:left w:val="single" w:sz="4" w:space="0" w:color="000000"/>
              <w:bottom w:val="single" w:sz="4" w:space="0" w:color="000000"/>
              <w:right w:val="single" w:sz="3" w:space="0" w:color="000000"/>
            </w:tcBorders>
          </w:tcPr>
          <w:p w14:paraId="597211E9" w14:textId="77777777" w:rsidR="0096603E" w:rsidRPr="008167BC" w:rsidRDefault="0096603E" w:rsidP="008167BC">
            <w:pPr>
              <w:spacing w:after="0" w:line="360" w:lineRule="auto"/>
              <w:rPr>
                <w:rFonts w:ascii="Times New Roman" w:hAnsi="Times New Roman" w:cs="Times New Roman"/>
                <w:sz w:val="28"/>
                <w:szCs w:val="28"/>
              </w:rPr>
            </w:pPr>
          </w:p>
        </w:tc>
        <w:tc>
          <w:tcPr>
            <w:tcW w:w="2774" w:type="dxa"/>
            <w:vMerge/>
            <w:tcBorders>
              <w:top w:val="single" w:sz="4" w:space="0" w:color="000000"/>
              <w:left w:val="single" w:sz="3" w:space="0" w:color="000000"/>
              <w:bottom w:val="single" w:sz="4" w:space="0" w:color="000000"/>
              <w:right w:val="single" w:sz="4" w:space="0" w:color="000000"/>
            </w:tcBorders>
          </w:tcPr>
          <w:p w14:paraId="0825F635" w14:textId="77777777" w:rsidR="0096603E" w:rsidRPr="008167BC" w:rsidRDefault="0096603E" w:rsidP="008167BC">
            <w:pPr>
              <w:spacing w:after="0" w:line="360" w:lineRule="auto"/>
              <w:rPr>
                <w:rFonts w:ascii="Times New Roman" w:hAnsi="Times New Roman" w:cs="Times New Roman"/>
                <w:sz w:val="28"/>
                <w:szCs w:val="28"/>
              </w:rPr>
            </w:pPr>
          </w:p>
        </w:tc>
        <w:tc>
          <w:tcPr>
            <w:tcW w:w="3449" w:type="dxa"/>
            <w:vMerge/>
            <w:tcBorders>
              <w:top w:val="single" w:sz="4" w:space="0" w:color="000000"/>
              <w:left w:val="single" w:sz="4" w:space="0" w:color="000000"/>
              <w:bottom w:val="single" w:sz="4" w:space="0" w:color="000000"/>
              <w:right w:val="single" w:sz="4" w:space="0" w:color="000000"/>
            </w:tcBorders>
          </w:tcPr>
          <w:p w14:paraId="33630B93" w14:textId="77777777" w:rsidR="0096603E" w:rsidRPr="008167BC" w:rsidRDefault="0096603E" w:rsidP="008167BC">
            <w:pPr>
              <w:spacing w:after="0" w:line="360" w:lineRule="auto"/>
              <w:rPr>
                <w:rFonts w:ascii="Times New Roman" w:hAnsi="Times New Roman" w:cs="Times New Roman"/>
                <w:sz w:val="28"/>
                <w:szCs w:val="28"/>
              </w:rPr>
            </w:pPr>
          </w:p>
        </w:tc>
        <w:tc>
          <w:tcPr>
            <w:tcW w:w="938"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79BFC257" w14:textId="7BDD0F7F"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TNKQ</w:t>
            </w:r>
          </w:p>
        </w:tc>
        <w:tc>
          <w:tcPr>
            <w:tcW w:w="512"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4C8F8FCC" w14:textId="6AA88334"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TL</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A8C5941" w14:textId="5DBE5CB2"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TNKQ</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48EBC7" w14:textId="6AF70DB3"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TL</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98A10FA" w14:textId="22D58198"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TNKQ</w:t>
            </w:r>
          </w:p>
        </w:tc>
        <w:tc>
          <w:tcPr>
            <w:tcW w:w="536"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0BA1EEF" w14:textId="73D9578B"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TL</w:t>
            </w:r>
          </w:p>
        </w:tc>
        <w:tc>
          <w:tcPr>
            <w:tcW w:w="996"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0F41A80B" w14:textId="74005997"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TNKQ</w:t>
            </w:r>
          </w:p>
        </w:tc>
        <w:tc>
          <w:tcPr>
            <w:tcW w:w="568"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64D87314" w14:textId="4C79FDDA"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TL</w:t>
            </w:r>
          </w:p>
        </w:tc>
        <w:tc>
          <w:tcPr>
            <w:tcW w:w="988" w:type="dxa"/>
            <w:vMerge/>
            <w:tcBorders>
              <w:top w:val="single" w:sz="4" w:space="0" w:color="000000"/>
              <w:left w:val="single" w:sz="3" w:space="0" w:color="000000"/>
              <w:bottom w:val="single" w:sz="4" w:space="0" w:color="000000"/>
              <w:right w:val="single" w:sz="4" w:space="0" w:color="000000"/>
            </w:tcBorders>
          </w:tcPr>
          <w:p w14:paraId="5EC3B23C" w14:textId="77777777" w:rsidR="0096603E" w:rsidRPr="008167BC" w:rsidRDefault="0096603E" w:rsidP="008167BC">
            <w:pPr>
              <w:spacing w:after="0" w:line="360" w:lineRule="auto"/>
              <w:rPr>
                <w:rFonts w:ascii="Times New Roman" w:hAnsi="Times New Roman" w:cs="Times New Roman"/>
                <w:sz w:val="28"/>
                <w:szCs w:val="28"/>
              </w:rPr>
            </w:pPr>
          </w:p>
        </w:tc>
      </w:tr>
      <w:tr w:rsidR="0096603E" w:rsidRPr="008167BC" w14:paraId="6FAB06C3" w14:textId="77777777" w:rsidTr="002646F8">
        <w:trPr>
          <w:trHeight w:hRule="exact" w:val="936"/>
        </w:trPr>
        <w:tc>
          <w:tcPr>
            <w:tcW w:w="714" w:type="dxa"/>
            <w:tcBorders>
              <w:top w:val="single" w:sz="4" w:space="0" w:color="000000"/>
              <w:left w:val="single" w:sz="4" w:space="0" w:color="000000"/>
              <w:bottom w:val="single" w:sz="4" w:space="0" w:color="000000"/>
              <w:right w:val="single" w:sz="3" w:space="0" w:color="000000"/>
            </w:tcBorders>
            <w:tcMar>
              <w:left w:w="0" w:type="dxa"/>
              <w:right w:w="0" w:type="dxa"/>
            </w:tcMar>
          </w:tcPr>
          <w:p w14:paraId="64564A9D" w14:textId="77777777" w:rsidR="0096603E" w:rsidRPr="008167BC" w:rsidRDefault="00000000" w:rsidP="008167BC">
            <w:pPr>
              <w:autoSpaceDE w:val="0"/>
              <w:autoSpaceDN w:val="0"/>
              <w:spacing w:after="0" w:line="360" w:lineRule="auto"/>
              <w:ind w:left="102" w:right="102"/>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 xml:space="preserve">1 </w:t>
            </w:r>
          </w:p>
        </w:tc>
        <w:tc>
          <w:tcPr>
            <w:tcW w:w="2774"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5D794532" w14:textId="79A937ED" w:rsidR="0096603E" w:rsidRPr="00CB4F17" w:rsidRDefault="00000000" w:rsidP="00CB4F17">
            <w:pPr>
              <w:autoSpaceDE w:val="0"/>
              <w:autoSpaceDN w:val="0"/>
              <w:spacing w:after="0" w:line="360" w:lineRule="auto"/>
              <w:ind w:left="104" w:right="80"/>
              <w:rPr>
                <w:rFonts w:ascii="Times New Roman" w:hAnsi="Times New Roman" w:cs="Times New Roman"/>
                <w:b/>
                <w:bCs/>
                <w:sz w:val="24"/>
                <w:szCs w:val="24"/>
              </w:rPr>
            </w:pPr>
            <w:r w:rsidRPr="00CB4F17">
              <w:rPr>
                <w:rFonts w:ascii="Times New Roman" w:eastAsia="Times New Roman" w:hAnsi="Times New Roman" w:cs="Times New Roman"/>
                <w:b/>
                <w:bCs/>
                <w:color w:val="000000"/>
                <w:sz w:val="24"/>
                <w:szCs w:val="24"/>
              </w:rPr>
              <w:t>Chủ đề 1: Máy tính và cộng đồng</w:t>
            </w:r>
          </w:p>
        </w:tc>
        <w:tc>
          <w:tcPr>
            <w:tcW w:w="34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60790A" w14:textId="221D8B99" w:rsidR="0096603E" w:rsidRPr="005F7003" w:rsidRDefault="00000000" w:rsidP="00CB4F17">
            <w:pPr>
              <w:autoSpaceDE w:val="0"/>
              <w:autoSpaceDN w:val="0"/>
              <w:spacing w:after="0" w:line="360" w:lineRule="auto"/>
              <w:ind w:left="100" w:right="100"/>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Lược sử công cụ tính toán</w:t>
            </w:r>
          </w:p>
        </w:tc>
        <w:tc>
          <w:tcPr>
            <w:tcW w:w="938"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010415C" w14:textId="6281393B"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2</w:t>
            </w:r>
          </w:p>
        </w:tc>
        <w:tc>
          <w:tcPr>
            <w:tcW w:w="512"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6AA84042" w14:textId="127D85AC"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B61C03" w14:textId="575FE343"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1</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5D787C" w14:textId="747DC6E9"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8E3D4E8" w14:textId="1844D806"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36"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76BBA65" w14:textId="24202FEE"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6"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5ADAA71B" w14:textId="01DB7776"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68"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11499EAA" w14:textId="5B828D9B"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88" w:type="dxa"/>
            <w:tcBorders>
              <w:top w:val="single" w:sz="4" w:space="0" w:color="000000"/>
              <w:left w:val="single" w:sz="3" w:space="0" w:color="000000"/>
              <w:bottom w:val="single" w:sz="4" w:space="0" w:color="000000"/>
              <w:right w:val="single" w:sz="4" w:space="0" w:color="000000"/>
            </w:tcBorders>
            <w:tcMar>
              <w:left w:w="0" w:type="dxa"/>
              <w:right w:w="0" w:type="dxa"/>
            </w:tcMar>
          </w:tcPr>
          <w:p w14:paraId="505889CB" w14:textId="0D455F35" w:rsidR="0096603E" w:rsidRPr="005F7003" w:rsidRDefault="0085238C"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9,7%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 xml:space="preserve">(0.75đ) </w:t>
            </w:r>
          </w:p>
        </w:tc>
      </w:tr>
      <w:tr w:rsidR="0096603E" w:rsidRPr="008167BC" w14:paraId="19173B1E" w14:textId="77777777" w:rsidTr="002646F8">
        <w:trPr>
          <w:trHeight w:hRule="exact" w:val="889"/>
        </w:trPr>
        <w:tc>
          <w:tcPr>
            <w:tcW w:w="714"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tcPr>
          <w:p w14:paraId="0F2F54C3" w14:textId="77777777" w:rsidR="0096603E" w:rsidRPr="008167BC" w:rsidRDefault="00000000" w:rsidP="008167BC">
            <w:pPr>
              <w:autoSpaceDE w:val="0"/>
              <w:autoSpaceDN w:val="0"/>
              <w:spacing w:after="0" w:line="360" w:lineRule="auto"/>
              <w:ind w:left="102" w:right="102"/>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 xml:space="preserve">2 </w:t>
            </w:r>
          </w:p>
        </w:tc>
        <w:tc>
          <w:tcPr>
            <w:tcW w:w="2774"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25D3824D" w14:textId="6BD3728F" w:rsidR="0096603E" w:rsidRPr="00CB4F17" w:rsidRDefault="00000000" w:rsidP="00CB4F17">
            <w:pPr>
              <w:autoSpaceDE w:val="0"/>
              <w:autoSpaceDN w:val="0"/>
              <w:spacing w:after="0" w:line="360" w:lineRule="auto"/>
              <w:ind w:left="104" w:right="70"/>
              <w:rPr>
                <w:rFonts w:ascii="Times New Roman" w:hAnsi="Times New Roman" w:cs="Times New Roman"/>
                <w:b/>
                <w:bCs/>
                <w:sz w:val="24"/>
                <w:szCs w:val="24"/>
              </w:rPr>
            </w:pPr>
            <w:r w:rsidRPr="00CB4F17">
              <w:rPr>
                <w:rFonts w:ascii="Times New Roman" w:eastAsia="Times New Roman" w:hAnsi="Times New Roman" w:cs="Times New Roman"/>
                <w:b/>
                <w:bCs/>
                <w:color w:val="000000"/>
                <w:sz w:val="24"/>
                <w:szCs w:val="24"/>
              </w:rPr>
              <w:t>Chủ đề 2: Tổ chức lưu trữ, tìm kiếm và trao đổi thông tin</w:t>
            </w:r>
          </w:p>
        </w:tc>
        <w:tc>
          <w:tcPr>
            <w:tcW w:w="3449"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6635CF3B" w14:textId="3A7F65CD" w:rsidR="0096603E" w:rsidRPr="005F7003" w:rsidRDefault="00000000" w:rsidP="00CB4F17">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Thông tin trong môi trường số</w:t>
            </w:r>
          </w:p>
        </w:tc>
        <w:tc>
          <w:tcPr>
            <w:tcW w:w="938" w:type="dxa"/>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395BE5D9" w14:textId="5784CD6D"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2</w:t>
            </w:r>
          </w:p>
        </w:tc>
        <w:tc>
          <w:tcPr>
            <w:tcW w:w="512" w:type="dxa"/>
            <w:tcBorders>
              <w:top w:val="single" w:sz="4" w:space="0" w:color="000000"/>
              <w:left w:val="single" w:sz="3" w:space="0" w:color="000000"/>
              <w:bottom w:val="single" w:sz="3" w:space="0" w:color="000000"/>
              <w:right w:val="single" w:sz="4" w:space="0" w:color="000000"/>
            </w:tcBorders>
            <w:tcMar>
              <w:left w:w="0" w:type="dxa"/>
              <w:right w:w="0" w:type="dxa"/>
            </w:tcMar>
            <w:vAlign w:val="center"/>
          </w:tcPr>
          <w:p w14:paraId="158D8063" w14:textId="447148EE"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70832589" w14:textId="4907BC09" w:rsidR="0096603E" w:rsidRPr="008167BC" w:rsidRDefault="00000000"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1</w:t>
            </w:r>
          </w:p>
        </w:tc>
        <w:tc>
          <w:tcPr>
            <w:tcW w:w="566"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7243F539" w14:textId="48C57C7C"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342380AC" w14:textId="5B458B5E"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36" w:type="dxa"/>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510C0ECA" w14:textId="16008BB0"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6" w:type="dxa"/>
            <w:tcBorders>
              <w:top w:val="single" w:sz="4" w:space="0" w:color="000000"/>
              <w:left w:val="single" w:sz="3" w:space="0" w:color="000000"/>
              <w:bottom w:val="single" w:sz="3" w:space="0" w:color="000000"/>
              <w:right w:val="single" w:sz="3" w:space="0" w:color="000000"/>
            </w:tcBorders>
            <w:tcMar>
              <w:left w:w="0" w:type="dxa"/>
              <w:right w:w="0" w:type="dxa"/>
            </w:tcMar>
            <w:vAlign w:val="center"/>
          </w:tcPr>
          <w:p w14:paraId="56A04016" w14:textId="2DFBA00D"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68" w:type="dxa"/>
            <w:tcBorders>
              <w:top w:val="single" w:sz="4" w:space="0" w:color="000000"/>
              <w:left w:val="single" w:sz="3" w:space="0" w:color="000000"/>
              <w:bottom w:val="single" w:sz="3" w:space="0" w:color="000000"/>
              <w:right w:val="single" w:sz="3" w:space="0" w:color="000000"/>
            </w:tcBorders>
            <w:tcMar>
              <w:left w:w="0" w:type="dxa"/>
              <w:right w:w="0" w:type="dxa"/>
            </w:tcMar>
            <w:vAlign w:val="center"/>
          </w:tcPr>
          <w:p w14:paraId="5CC76AA0" w14:textId="2937E6A5"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88" w:type="dxa"/>
            <w:tcBorders>
              <w:top w:val="single" w:sz="4" w:space="0" w:color="000000"/>
              <w:left w:val="single" w:sz="3" w:space="0" w:color="000000"/>
              <w:bottom w:val="single" w:sz="3" w:space="0" w:color="000000"/>
              <w:right w:val="single" w:sz="4" w:space="0" w:color="000000"/>
            </w:tcBorders>
            <w:tcMar>
              <w:left w:w="0" w:type="dxa"/>
              <w:right w:w="0" w:type="dxa"/>
            </w:tcMar>
          </w:tcPr>
          <w:p w14:paraId="695265C6" w14:textId="0472EFEE" w:rsidR="0096603E" w:rsidRPr="005F7003" w:rsidRDefault="0085238C"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9,7%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 xml:space="preserve">(0.75đ) </w:t>
            </w:r>
          </w:p>
        </w:tc>
      </w:tr>
      <w:tr w:rsidR="0096603E" w:rsidRPr="008167BC" w14:paraId="43FABB83" w14:textId="77777777" w:rsidTr="002646F8">
        <w:trPr>
          <w:trHeight w:hRule="exact" w:val="942"/>
        </w:trPr>
        <w:tc>
          <w:tcPr>
            <w:tcW w:w="714" w:type="dxa"/>
            <w:vMerge/>
            <w:tcBorders>
              <w:top w:val="single" w:sz="4" w:space="0" w:color="000000"/>
              <w:left w:val="single" w:sz="4" w:space="0" w:color="000000"/>
              <w:bottom w:val="single" w:sz="4" w:space="0" w:color="000000"/>
              <w:right w:val="single" w:sz="3" w:space="0" w:color="000000"/>
            </w:tcBorders>
          </w:tcPr>
          <w:p w14:paraId="2B43ADBD" w14:textId="77777777" w:rsidR="0096603E" w:rsidRPr="008167BC" w:rsidRDefault="0096603E" w:rsidP="008167BC">
            <w:pPr>
              <w:spacing w:after="0" w:line="360" w:lineRule="auto"/>
              <w:rPr>
                <w:rFonts w:ascii="Times New Roman" w:hAnsi="Times New Roman" w:cs="Times New Roman"/>
                <w:sz w:val="28"/>
                <w:szCs w:val="28"/>
              </w:rPr>
            </w:pPr>
          </w:p>
        </w:tc>
        <w:tc>
          <w:tcPr>
            <w:tcW w:w="2774" w:type="dxa"/>
            <w:vMerge/>
            <w:tcBorders>
              <w:top w:val="single" w:sz="4" w:space="0" w:color="000000"/>
              <w:left w:val="single" w:sz="3" w:space="0" w:color="000000"/>
              <w:bottom w:val="single" w:sz="4" w:space="0" w:color="000000"/>
              <w:right w:val="single" w:sz="4" w:space="0" w:color="000000"/>
            </w:tcBorders>
            <w:vAlign w:val="center"/>
          </w:tcPr>
          <w:p w14:paraId="5E6CFC35" w14:textId="77777777" w:rsidR="0096603E" w:rsidRPr="00CB4F17" w:rsidRDefault="0096603E" w:rsidP="00CB4F17">
            <w:pPr>
              <w:spacing w:after="0" w:line="360" w:lineRule="auto"/>
              <w:rPr>
                <w:rFonts w:ascii="Times New Roman" w:hAnsi="Times New Roman" w:cs="Times New Roman"/>
                <w:b/>
                <w:bCs/>
                <w:sz w:val="24"/>
                <w:szCs w:val="24"/>
              </w:rPr>
            </w:pPr>
          </w:p>
        </w:tc>
        <w:tc>
          <w:tcPr>
            <w:tcW w:w="3449" w:type="dxa"/>
            <w:tcBorders>
              <w:top w:val="single" w:sz="3" w:space="0" w:color="000000"/>
              <w:left w:val="single" w:sz="4" w:space="0" w:color="000000"/>
              <w:bottom w:val="single" w:sz="4" w:space="0" w:color="000000"/>
              <w:right w:val="single" w:sz="4" w:space="0" w:color="000000"/>
            </w:tcBorders>
            <w:tcMar>
              <w:left w:w="0" w:type="dxa"/>
              <w:right w:w="0" w:type="dxa"/>
            </w:tcMar>
            <w:vAlign w:val="center"/>
          </w:tcPr>
          <w:p w14:paraId="16146136" w14:textId="60980C33" w:rsidR="0096603E" w:rsidRPr="005F7003" w:rsidRDefault="00000000" w:rsidP="00CB4F17">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TH- Khai thác thông tin số</w:t>
            </w:r>
          </w:p>
        </w:tc>
        <w:tc>
          <w:tcPr>
            <w:tcW w:w="938" w:type="dxa"/>
            <w:tcBorders>
              <w:top w:val="single" w:sz="3" w:space="0" w:color="000000"/>
              <w:left w:val="single" w:sz="4" w:space="0" w:color="000000"/>
              <w:bottom w:val="single" w:sz="4" w:space="0" w:color="000000"/>
              <w:right w:val="single" w:sz="3" w:space="0" w:color="000000"/>
            </w:tcBorders>
            <w:tcMar>
              <w:left w:w="0" w:type="dxa"/>
              <w:right w:w="0" w:type="dxa"/>
            </w:tcMar>
            <w:vAlign w:val="center"/>
          </w:tcPr>
          <w:p w14:paraId="26E213EF" w14:textId="01751441"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2</w:t>
            </w:r>
          </w:p>
        </w:tc>
        <w:tc>
          <w:tcPr>
            <w:tcW w:w="512" w:type="dxa"/>
            <w:tcBorders>
              <w:top w:val="single" w:sz="3" w:space="0" w:color="000000"/>
              <w:left w:val="single" w:sz="3" w:space="0" w:color="000000"/>
              <w:bottom w:val="single" w:sz="4" w:space="0" w:color="000000"/>
              <w:right w:val="single" w:sz="4" w:space="0" w:color="000000"/>
            </w:tcBorders>
            <w:tcMar>
              <w:left w:w="0" w:type="dxa"/>
              <w:right w:w="0" w:type="dxa"/>
            </w:tcMar>
            <w:vAlign w:val="center"/>
          </w:tcPr>
          <w:p w14:paraId="4A237DF5" w14:textId="4418EC93"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3" w:space="0" w:color="000000"/>
              <w:left w:val="single" w:sz="4" w:space="0" w:color="000000"/>
              <w:bottom w:val="single" w:sz="4" w:space="0" w:color="000000"/>
              <w:right w:val="single" w:sz="4" w:space="0" w:color="000000"/>
            </w:tcBorders>
            <w:tcMar>
              <w:left w:w="0" w:type="dxa"/>
              <w:right w:w="0" w:type="dxa"/>
            </w:tcMar>
            <w:vAlign w:val="center"/>
          </w:tcPr>
          <w:p w14:paraId="4EA3FA71" w14:textId="0B389A66"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1</w:t>
            </w:r>
          </w:p>
        </w:tc>
        <w:tc>
          <w:tcPr>
            <w:tcW w:w="566" w:type="dxa"/>
            <w:tcBorders>
              <w:top w:val="single" w:sz="3" w:space="0" w:color="000000"/>
              <w:left w:val="single" w:sz="4" w:space="0" w:color="000000"/>
              <w:bottom w:val="single" w:sz="4" w:space="0" w:color="000000"/>
              <w:right w:val="single" w:sz="4" w:space="0" w:color="000000"/>
            </w:tcBorders>
            <w:tcMar>
              <w:left w:w="0" w:type="dxa"/>
              <w:right w:w="0" w:type="dxa"/>
            </w:tcMar>
            <w:vAlign w:val="center"/>
          </w:tcPr>
          <w:p w14:paraId="03CBA41C" w14:textId="1587EA1D"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3" w:space="0" w:color="000000"/>
              <w:left w:val="single" w:sz="4" w:space="0" w:color="000000"/>
              <w:bottom w:val="single" w:sz="4" w:space="0" w:color="000000"/>
              <w:right w:val="single" w:sz="4" w:space="0" w:color="000000"/>
            </w:tcBorders>
            <w:tcMar>
              <w:left w:w="0" w:type="dxa"/>
              <w:right w:w="0" w:type="dxa"/>
            </w:tcMar>
            <w:vAlign w:val="center"/>
          </w:tcPr>
          <w:p w14:paraId="36637E98" w14:textId="1A2D10B6"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36" w:type="dxa"/>
            <w:tcBorders>
              <w:top w:val="single" w:sz="3" w:space="0" w:color="000000"/>
              <w:left w:val="single" w:sz="4" w:space="0" w:color="000000"/>
              <w:bottom w:val="single" w:sz="4" w:space="0" w:color="000000"/>
              <w:right w:val="single" w:sz="3" w:space="0" w:color="000000"/>
            </w:tcBorders>
            <w:tcMar>
              <w:left w:w="0" w:type="dxa"/>
              <w:right w:w="0" w:type="dxa"/>
            </w:tcMar>
            <w:vAlign w:val="center"/>
          </w:tcPr>
          <w:p w14:paraId="21FC5E71" w14:textId="4DE6D61B" w:rsidR="0096603E" w:rsidRPr="008167BC" w:rsidRDefault="00000000"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1</w:t>
            </w:r>
          </w:p>
        </w:tc>
        <w:tc>
          <w:tcPr>
            <w:tcW w:w="996" w:type="dxa"/>
            <w:tcBorders>
              <w:top w:val="single" w:sz="3" w:space="0" w:color="000000"/>
              <w:left w:val="single" w:sz="3" w:space="0" w:color="000000"/>
              <w:bottom w:val="single" w:sz="4" w:space="0" w:color="000000"/>
              <w:right w:val="single" w:sz="3" w:space="0" w:color="000000"/>
            </w:tcBorders>
            <w:tcMar>
              <w:left w:w="0" w:type="dxa"/>
              <w:right w:w="0" w:type="dxa"/>
            </w:tcMar>
            <w:vAlign w:val="center"/>
          </w:tcPr>
          <w:p w14:paraId="69BFEAFE" w14:textId="2BB0A84B"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68" w:type="dxa"/>
            <w:tcBorders>
              <w:top w:val="single" w:sz="3" w:space="0" w:color="000000"/>
              <w:left w:val="single" w:sz="3" w:space="0" w:color="000000"/>
              <w:bottom w:val="single" w:sz="4" w:space="0" w:color="000000"/>
              <w:right w:val="single" w:sz="3" w:space="0" w:color="000000"/>
            </w:tcBorders>
            <w:tcMar>
              <w:left w:w="0" w:type="dxa"/>
              <w:right w:w="0" w:type="dxa"/>
            </w:tcMar>
            <w:vAlign w:val="center"/>
          </w:tcPr>
          <w:p w14:paraId="02A6F93B" w14:textId="333520F6"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88" w:type="dxa"/>
            <w:tcBorders>
              <w:top w:val="single" w:sz="3" w:space="0" w:color="000000"/>
              <w:left w:val="single" w:sz="3" w:space="0" w:color="000000"/>
              <w:bottom w:val="single" w:sz="4" w:space="0" w:color="000000"/>
              <w:right w:val="single" w:sz="4" w:space="0" w:color="000000"/>
            </w:tcBorders>
            <w:tcMar>
              <w:left w:w="0" w:type="dxa"/>
              <w:right w:w="0" w:type="dxa"/>
            </w:tcMar>
          </w:tcPr>
          <w:p w14:paraId="5AB3EF93" w14:textId="73798C9F" w:rsidR="0096603E" w:rsidRPr="005F7003" w:rsidRDefault="00000000"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1</w:t>
            </w:r>
            <w:r w:rsidR="0085238C" w:rsidRPr="005F7003">
              <w:rPr>
                <w:rFonts w:ascii="Times New Roman" w:eastAsia="Times New Roman Bold" w:hAnsi="Times New Roman" w:cs="Times New Roman"/>
                <w:b/>
                <w:color w:val="000000"/>
                <w:sz w:val="24"/>
                <w:szCs w:val="24"/>
              </w:rPr>
              <w:t>2,9</w:t>
            </w:r>
            <w:r w:rsidRPr="005F7003">
              <w:rPr>
                <w:rFonts w:ascii="Times New Roman" w:eastAsia="Times New Roman Bold" w:hAnsi="Times New Roman" w:cs="Times New Roman"/>
                <w:b/>
                <w:color w:val="000000"/>
                <w:sz w:val="24"/>
                <w:szCs w:val="24"/>
              </w:rPr>
              <w:t xml:space="preserve">%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(1.</w:t>
            </w:r>
            <w:r w:rsidR="0085238C" w:rsidRPr="005F7003">
              <w:rPr>
                <w:rFonts w:ascii="Times New Roman" w:eastAsia="Times New Roman Bold" w:hAnsi="Times New Roman" w:cs="Times New Roman"/>
                <w:b/>
                <w:color w:val="000000"/>
                <w:sz w:val="24"/>
                <w:szCs w:val="24"/>
              </w:rPr>
              <w:t>75</w:t>
            </w:r>
            <w:r w:rsidRPr="005F7003">
              <w:rPr>
                <w:rFonts w:ascii="Times New Roman" w:eastAsia="Times New Roman Bold" w:hAnsi="Times New Roman" w:cs="Times New Roman"/>
                <w:b/>
                <w:color w:val="000000"/>
                <w:sz w:val="24"/>
                <w:szCs w:val="24"/>
              </w:rPr>
              <w:t xml:space="preserve">đ) </w:t>
            </w:r>
          </w:p>
        </w:tc>
      </w:tr>
      <w:tr w:rsidR="0096603E" w:rsidRPr="008167BC" w14:paraId="4E258CC7" w14:textId="77777777" w:rsidTr="002646F8">
        <w:trPr>
          <w:trHeight w:hRule="exact" w:val="1313"/>
        </w:trPr>
        <w:tc>
          <w:tcPr>
            <w:tcW w:w="714" w:type="dxa"/>
            <w:tcBorders>
              <w:top w:val="single" w:sz="4" w:space="0" w:color="000000"/>
              <w:left w:val="single" w:sz="4" w:space="0" w:color="000000"/>
              <w:bottom w:val="single" w:sz="4" w:space="0" w:color="000000"/>
              <w:right w:val="single" w:sz="3" w:space="0" w:color="000000"/>
            </w:tcBorders>
            <w:tcMar>
              <w:left w:w="0" w:type="dxa"/>
              <w:right w:w="0" w:type="dxa"/>
            </w:tcMar>
          </w:tcPr>
          <w:p w14:paraId="04F86AA8" w14:textId="77777777" w:rsidR="0096603E" w:rsidRPr="008167BC" w:rsidRDefault="00000000" w:rsidP="008167BC">
            <w:pPr>
              <w:autoSpaceDE w:val="0"/>
              <w:autoSpaceDN w:val="0"/>
              <w:spacing w:after="0" w:line="360" w:lineRule="auto"/>
              <w:ind w:left="102" w:right="102"/>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 xml:space="preserve">3 </w:t>
            </w:r>
          </w:p>
        </w:tc>
        <w:tc>
          <w:tcPr>
            <w:tcW w:w="2774"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49206F3F" w14:textId="29DED4B5" w:rsidR="0096603E" w:rsidRPr="00CB4F17" w:rsidRDefault="00000000" w:rsidP="00CB4F17">
            <w:pPr>
              <w:autoSpaceDE w:val="0"/>
              <w:autoSpaceDN w:val="0"/>
              <w:spacing w:after="0" w:line="360" w:lineRule="auto"/>
              <w:ind w:left="104" w:right="104"/>
              <w:rPr>
                <w:rFonts w:ascii="Times New Roman" w:hAnsi="Times New Roman" w:cs="Times New Roman"/>
                <w:b/>
                <w:bCs/>
                <w:sz w:val="24"/>
                <w:szCs w:val="24"/>
              </w:rPr>
            </w:pPr>
            <w:r w:rsidRPr="00CB4F17">
              <w:rPr>
                <w:rFonts w:ascii="Times New Roman" w:eastAsia="Times New Roman" w:hAnsi="Times New Roman" w:cs="Times New Roman"/>
                <w:b/>
                <w:bCs/>
                <w:color w:val="000000"/>
                <w:sz w:val="24"/>
                <w:szCs w:val="24"/>
              </w:rPr>
              <w:t xml:space="preserve">Chủ đề 3: Đạo đức, </w:t>
            </w:r>
            <w:r w:rsidRPr="00CB4F17">
              <w:rPr>
                <w:rFonts w:ascii="Times New Roman" w:hAnsi="Times New Roman" w:cs="Times New Roman"/>
                <w:b/>
                <w:bCs/>
                <w:sz w:val="24"/>
                <w:szCs w:val="24"/>
              </w:rPr>
              <w:br/>
            </w:r>
            <w:r w:rsidRPr="00CB4F17">
              <w:rPr>
                <w:rFonts w:ascii="Times New Roman" w:eastAsia="Times New Roman" w:hAnsi="Times New Roman" w:cs="Times New Roman"/>
                <w:b/>
                <w:bCs/>
                <w:color w:val="000000"/>
                <w:sz w:val="24"/>
                <w:szCs w:val="24"/>
              </w:rPr>
              <w:t>pháp luật và văn hóa</w:t>
            </w:r>
          </w:p>
          <w:p w14:paraId="7C5890E9" w14:textId="6492E7DD" w:rsidR="0096603E" w:rsidRPr="00CB4F17" w:rsidRDefault="00000000" w:rsidP="00CB4F17">
            <w:pPr>
              <w:autoSpaceDE w:val="0"/>
              <w:autoSpaceDN w:val="0"/>
              <w:spacing w:after="0" w:line="360" w:lineRule="auto"/>
              <w:ind w:left="104" w:right="104"/>
              <w:rPr>
                <w:rFonts w:ascii="Times New Roman" w:hAnsi="Times New Roman" w:cs="Times New Roman"/>
                <w:b/>
                <w:bCs/>
                <w:sz w:val="24"/>
                <w:szCs w:val="24"/>
              </w:rPr>
            </w:pPr>
            <w:r w:rsidRPr="00CB4F17">
              <w:rPr>
                <w:rFonts w:ascii="Times New Roman" w:eastAsia="Times New Roman" w:hAnsi="Times New Roman" w:cs="Times New Roman"/>
                <w:b/>
                <w:bCs/>
                <w:color w:val="000000"/>
                <w:sz w:val="24"/>
                <w:szCs w:val="24"/>
              </w:rPr>
              <w:t>trong môi trường số</w:t>
            </w:r>
          </w:p>
        </w:tc>
        <w:tc>
          <w:tcPr>
            <w:tcW w:w="34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A97FAB0" w14:textId="183E3D6F" w:rsidR="0096603E" w:rsidRPr="005F7003" w:rsidRDefault="00000000" w:rsidP="00CB4F17">
            <w:pPr>
              <w:autoSpaceDE w:val="0"/>
              <w:autoSpaceDN w:val="0"/>
              <w:spacing w:after="0" w:line="360" w:lineRule="auto"/>
              <w:ind w:left="100" w:right="100"/>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Đạo đức và văn hóa trong số sử dụng công nghệ kĩ thuật</w:t>
            </w:r>
          </w:p>
        </w:tc>
        <w:tc>
          <w:tcPr>
            <w:tcW w:w="938"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378ED82" w14:textId="1797CDF6"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2</w:t>
            </w:r>
          </w:p>
        </w:tc>
        <w:tc>
          <w:tcPr>
            <w:tcW w:w="512"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513C5736" w14:textId="26C78A6A"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EA9B4C" w14:textId="0BCE9F4D"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2</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D545C92" w14:textId="5015DC19"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701C17" w14:textId="71A991E2"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36"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3FF26A09" w14:textId="114E6D09"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6"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51DAA047" w14:textId="08B9B556"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68"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4B43A8CC" w14:textId="576E4728"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88" w:type="dxa"/>
            <w:tcBorders>
              <w:top w:val="single" w:sz="4" w:space="0" w:color="000000"/>
              <w:left w:val="single" w:sz="3" w:space="0" w:color="000000"/>
              <w:bottom w:val="single" w:sz="4" w:space="0" w:color="000000"/>
              <w:right w:val="single" w:sz="4" w:space="0" w:color="000000"/>
            </w:tcBorders>
            <w:tcMar>
              <w:left w:w="0" w:type="dxa"/>
              <w:right w:w="0" w:type="dxa"/>
            </w:tcMar>
          </w:tcPr>
          <w:p w14:paraId="7DAF6E40" w14:textId="52F995B8" w:rsidR="0096603E" w:rsidRPr="005F7003" w:rsidRDefault="0085238C"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12,9%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 xml:space="preserve">(1đ) </w:t>
            </w:r>
          </w:p>
        </w:tc>
      </w:tr>
      <w:tr w:rsidR="0096603E" w:rsidRPr="008167BC" w14:paraId="459734EE" w14:textId="77777777" w:rsidTr="002646F8">
        <w:trPr>
          <w:trHeight w:hRule="exact" w:val="921"/>
        </w:trPr>
        <w:tc>
          <w:tcPr>
            <w:tcW w:w="714"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tcPr>
          <w:p w14:paraId="11968E21" w14:textId="77777777" w:rsidR="0096603E" w:rsidRPr="008167BC" w:rsidRDefault="00000000" w:rsidP="008167BC">
            <w:pPr>
              <w:autoSpaceDE w:val="0"/>
              <w:autoSpaceDN w:val="0"/>
              <w:spacing w:after="0" w:line="360" w:lineRule="auto"/>
              <w:ind w:left="102" w:right="102"/>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 xml:space="preserve">4 </w:t>
            </w:r>
          </w:p>
        </w:tc>
        <w:tc>
          <w:tcPr>
            <w:tcW w:w="2774"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57D747AD" w14:textId="72D5E764" w:rsidR="0096603E" w:rsidRPr="00CB4F17" w:rsidRDefault="00000000" w:rsidP="00CB4F17">
            <w:pPr>
              <w:autoSpaceDE w:val="0"/>
              <w:autoSpaceDN w:val="0"/>
              <w:spacing w:after="0" w:line="360" w:lineRule="auto"/>
              <w:ind w:left="104" w:right="104"/>
              <w:rPr>
                <w:rFonts w:ascii="Times New Roman" w:hAnsi="Times New Roman" w:cs="Times New Roman"/>
                <w:b/>
                <w:bCs/>
                <w:sz w:val="24"/>
                <w:szCs w:val="24"/>
              </w:rPr>
            </w:pPr>
            <w:r w:rsidRPr="00CB4F17">
              <w:rPr>
                <w:rFonts w:ascii="Times New Roman" w:eastAsia="Times New Roman" w:hAnsi="Times New Roman" w:cs="Times New Roman"/>
                <w:b/>
                <w:bCs/>
                <w:color w:val="000000"/>
                <w:sz w:val="24"/>
                <w:szCs w:val="24"/>
              </w:rPr>
              <w:t>Chủ đề 4: Ứng dụng Tin học</w:t>
            </w:r>
          </w:p>
        </w:tc>
        <w:tc>
          <w:tcPr>
            <w:tcW w:w="34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57847D" w14:textId="3CACBC19" w:rsidR="0096603E" w:rsidRPr="005F7003" w:rsidRDefault="00000000" w:rsidP="00CB4F17">
            <w:pPr>
              <w:autoSpaceDE w:val="0"/>
              <w:autoSpaceDN w:val="0"/>
              <w:spacing w:after="0" w:line="360" w:lineRule="auto"/>
              <w:ind w:left="100" w:right="100"/>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Sử dụng bảng tính giải quyết bài toán thực t</w:t>
            </w:r>
            <w:r w:rsidR="0085238C" w:rsidRPr="005F7003">
              <w:rPr>
                <w:rFonts w:ascii="Times New Roman" w:eastAsia="Times New Roman" w:hAnsi="Times New Roman" w:cs="Times New Roman"/>
                <w:color w:val="000000"/>
                <w:sz w:val="24"/>
                <w:szCs w:val="24"/>
              </w:rPr>
              <w:t>ế</w:t>
            </w:r>
          </w:p>
        </w:tc>
        <w:tc>
          <w:tcPr>
            <w:tcW w:w="938"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4826DF9" w14:textId="61F80212"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3</w:t>
            </w:r>
          </w:p>
        </w:tc>
        <w:tc>
          <w:tcPr>
            <w:tcW w:w="512"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7AC1DCFE" w14:textId="49B8DA81"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A47FFEB" w14:textId="53A37562"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2</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31E01E" w14:textId="40DB075E"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6FC195" w14:textId="2DB68807"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36"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D622D12" w14:textId="4E8D3714"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6"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4A67F15E" w14:textId="1A86DF7F"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68"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10A37739" w14:textId="4338CDD3"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88" w:type="dxa"/>
            <w:tcBorders>
              <w:top w:val="single" w:sz="4" w:space="0" w:color="000000"/>
              <w:left w:val="single" w:sz="3" w:space="0" w:color="000000"/>
              <w:bottom w:val="single" w:sz="4" w:space="0" w:color="000000"/>
              <w:right w:val="single" w:sz="4" w:space="0" w:color="000000"/>
            </w:tcBorders>
            <w:tcMar>
              <w:left w:w="0" w:type="dxa"/>
              <w:right w:w="0" w:type="dxa"/>
            </w:tcMar>
          </w:tcPr>
          <w:p w14:paraId="6A21718A" w14:textId="4A15C746" w:rsidR="0096603E" w:rsidRPr="005F7003" w:rsidRDefault="00000000"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1</w:t>
            </w:r>
            <w:r w:rsidR="0085238C" w:rsidRPr="005F7003">
              <w:rPr>
                <w:rFonts w:ascii="Times New Roman" w:eastAsia="Times New Roman Bold" w:hAnsi="Times New Roman" w:cs="Times New Roman"/>
                <w:b/>
                <w:color w:val="000000"/>
                <w:sz w:val="24"/>
                <w:szCs w:val="24"/>
              </w:rPr>
              <w:t>6,2</w:t>
            </w:r>
            <w:r w:rsidRPr="005F7003">
              <w:rPr>
                <w:rFonts w:ascii="Times New Roman" w:eastAsia="Times New Roman Bold" w:hAnsi="Times New Roman" w:cs="Times New Roman"/>
                <w:b/>
                <w:color w:val="000000"/>
                <w:sz w:val="24"/>
                <w:szCs w:val="24"/>
              </w:rPr>
              <w:t xml:space="preserve">% </w:t>
            </w:r>
          </w:p>
          <w:p w14:paraId="200D9EF1" w14:textId="30A247BD" w:rsidR="0096603E" w:rsidRPr="005F7003" w:rsidRDefault="00000000"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(1.</w:t>
            </w:r>
            <w:r w:rsidR="0085238C" w:rsidRPr="005F7003">
              <w:rPr>
                <w:rFonts w:ascii="Times New Roman" w:eastAsia="Times New Roman Bold" w:hAnsi="Times New Roman" w:cs="Times New Roman"/>
                <w:b/>
                <w:color w:val="000000"/>
                <w:sz w:val="24"/>
                <w:szCs w:val="24"/>
              </w:rPr>
              <w:t>2</w:t>
            </w:r>
            <w:r w:rsidRPr="005F7003">
              <w:rPr>
                <w:rFonts w:ascii="Times New Roman" w:eastAsia="Times New Roman Bold" w:hAnsi="Times New Roman" w:cs="Times New Roman"/>
                <w:b/>
                <w:color w:val="000000"/>
                <w:sz w:val="24"/>
                <w:szCs w:val="24"/>
              </w:rPr>
              <w:t xml:space="preserve">5đ) </w:t>
            </w:r>
          </w:p>
        </w:tc>
      </w:tr>
      <w:tr w:rsidR="0096603E" w:rsidRPr="008167BC" w14:paraId="36711841" w14:textId="77777777" w:rsidTr="002646F8">
        <w:trPr>
          <w:trHeight w:hRule="exact" w:val="829"/>
        </w:trPr>
        <w:tc>
          <w:tcPr>
            <w:tcW w:w="714" w:type="dxa"/>
            <w:vMerge/>
            <w:tcBorders>
              <w:top w:val="single" w:sz="4" w:space="0" w:color="000000"/>
              <w:left w:val="single" w:sz="4" w:space="0" w:color="000000"/>
              <w:bottom w:val="single" w:sz="4" w:space="0" w:color="000000"/>
              <w:right w:val="single" w:sz="3" w:space="0" w:color="000000"/>
            </w:tcBorders>
          </w:tcPr>
          <w:p w14:paraId="54D65CD6" w14:textId="77777777" w:rsidR="0096603E" w:rsidRPr="008167BC" w:rsidRDefault="0096603E" w:rsidP="008167BC">
            <w:pPr>
              <w:spacing w:after="0" w:line="360" w:lineRule="auto"/>
              <w:rPr>
                <w:rFonts w:ascii="Times New Roman" w:hAnsi="Times New Roman" w:cs="Times New Roman"/>
                <w:sz w:val="28"/>
                <w:szCs w:val="28"/>
              </w:rPr>
            </w:pPr>
          </w:p>
        </w:tc>
        <w:tc>
          <w:tcPr>
            <w:tcW w:w="2774" w:type="dxa"/>
            <w:vMerge/>
            <w:tcBorders>
              <w:top w:val="single" w:sz="4" w:space="0" w:color="000000"/>
              <w:left w:val="single" w:sz="3" w:space="0" w:color="000000"/>
              <w:bottom w:val="single" w:sz="4" w:space="0" w:color="000000"/>
              <w:right w:val="single" w:sz="4" w:space="0" w:color="000000"/>
            </w:tcBorders>
          </w:tcPr>
          <w:p w14:paraId="3EB4576F" w14:textId="77777777" w:rsidR="0096603E" w:rsidRPr="008167BC" w:rsidRDefault="0096603E" w:rsidP="008167BC">
            <w:pPr>
              <w:spacing w:after="0" w:line="360" w:lineRule="auto"/>
              <w:rPr>
                <w:rFonts w:ascii="Times New Roman" w:hAnsi="Times New Roman" w:cs="Times New Roman"/>
                <w:sz w:val="28"/>
                <w:szCs w:val="28"/>
              </w:rPr>
            </w:pPr>
          </w:p>
        </w:tc>
        <w:tc>
          <w:tcPr>
            <w:tcW w:w="34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78B0110" w14:textId="753CE473" w:rsidR="0096603E" w:rsidRPr="005F7003" w:rsidRDefault="00000000" w:rsidP="00CB4F17">
            <w:pPr>
              <w:autoSpaceDE w:val="0"/>
              <w:autoSpaceDN w:val="0"/>
              <w:spacing w:after="0" w:line="360" w:lineRule="auto"/>
              <w:ind w:left="100" w:right="100"/>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Sắp xếp và lọc dữ liệu</w:t>
            </w:r>
          </w:p>
        </w:tc>
        <w:tc>
          <w:tcPr>
            <w:tcW w:w="938"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1AB47E15" w14:textId="45EFD88B"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3</w:t>
            </w:r>
          </w:p>
        </w:tc>
        <w:tc>
          <w:tcPr>
            <w:tcW w:w="512"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1955B91C" w14:textId="3C1516F3"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8AB139C" w14:textId="596F81EB"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3</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61BF023" w14:textId="101E35D5"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D8257D" w14:textId="7203DFC7"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36"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3722FDC8" w14:textId="19ACC65D" w:rsidR="0096603E" w:rsidRPr="008167BC" w:rsidRDefault="00000000"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1</w:t>
            </w:r>
          </w:p>
        </w:tc>
        <w:tc>
          <w:tcPr>
            <w:tcW w:w="996"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546EC589" w14:textId="14429503"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68"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389CF77B" w14:textId="595B428B"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88" w:type="dxa"/>
            <w:tcBorders>
              <w:top w:val="single" w:sz="4" w:space="0" w:color="000000"/>
              <w:left w:val="single" w:sz="3" w:space="0" w:color="000000"/>
              <w:bottom w:val="single" w:sz="4" w:space="0" w:color="000000"/>
              <w:right w:val="single" w:sz="4" w:space="0" w:color="000000"/>
            </w:tcBorders>
            <w:tcMar>
              <w:left w:w="0" w:type="dxa"/>
              <w:right w:w="0" w:type="dxa"/>
            </w:tcMar>
          </w:tcPr>
          <w:p w14:paraId="78CEF3EF" w14:textId="1FD3AD17" w:rsidR="0096603E" w:rsidRPr="005F7003" w:rsidRDefault="0085238C"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19,4%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 xml:space="preserve">(2.5đ) </w:t>
            </w:r>
          </w:p>
        </w:tc>
      </w:tr>
      <w:tr w:rsidR="0096603E" w:rsidRPr="008167BC" w14:paraId="64EF95E6" w14:textId="77777777" w:rsidTr="002646F8">
        <w:trPr>
          <w:trHeight w:hRule="exact" w:val="934"/>
        </w:trPr>
        <w:tc>
          <w:tcPr>
            <w:tcW w:w="714" w:type="dxa"/>
            <w:vMerge/>
            <w:tcBorders>
              <w:top w:val="single" w:sz="4" w:space="0" w:color="000000"/>
              <w:left w:val="single" w:sz="4" w:space="0" w:color="000000"/>
              <w:bottom w:val="single" w:sz="4" w:space="0" w:color="000000"/>
              <w:right w:val="single" w:sz="3" w:space="0" w:color="000000"/>
            </w:tcBorders>
          </w:tcPr>
          <w:p w14:paraId="2BBC35FA" w14:textId="77777777" w:rsidR="0096603E" w:rsidRPr="008167BC" w:rsidRDefault="0096603E" w:rsidP="008167BC">
            <w:pPr>
              <w:spacing w:after="0" w:line="360" w:lineRule="auto"/>
              <w:rPr>
                <w:rFonts w:ascii="Times New Roman" w:hAnsi="Times New Roman" w:cs="Times New Roman"/>
                <w:sz w:val="28"/>
                <w:szCs w:val="28"/>
              </w:rPr>
            </w:pPr>
          </w:p>
        </w:tc>
        <w:tc>
          <w:tcPr>
            <w:tcW w:w="2774" w:type="dxa"/>
            <w:vMerge/>
            <w:tcBorders>
              <w:top w:val="single" w:sz="4" w:space="0" w:color="000000"/>
              <w:left w:val="single" w:sz="3" w:space="0" w:color="000000"/>
              <w:bottom w:val="single" w:sz="4" w:space="0" w:color="000000"/>
              <w:right w:val="single" w:sz="4" w:space="0" w:color="000000"/>
            </w:tcBorders>
          </w:tcPr>
          <w:p w14:paraId="6E6F92C8" w14:textId="77777777" w:rsidR="0096603E" w:rsidRPr="008167BC" w:rsidRDefault="0096603E" w:rsidP="008167BC">
            <w:pPr>
              <w:spacing w:after="0" w:line="360" w:lineRule="auto"/>
              <w:rPr>
                <w:rFonts w:ascii="Times New Roman" w:hAnsi="Times New Roman" w:cs="Times New Roman"/>
                <w:sz w:val="28"/>
                <w:szCs w:val="28"/>
              </w:rPr>
            </w:pPr>
          </w:p>
        </w:tc>
        <w:tc>
          <w:tcPr>
            <w:tcW w:w="34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95EF020" w14:textId="1D14C004" w:rsidR="0096603E" w:rsidRPr="005F7003" w:rsidRDefault="00000000" w:rsidP="00CB4F17">
            <w:pPr>
              <w:autoSpaceDE w:val="0"/>
              <w:autoSpaceDN w:val="0"/>
              <w:spacing w:after="0" w:line="360" w:lineRule="auto"/>
              <w:ind w:left="100" w:right="40"/>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Trình bày dữ liệu bằng biểu đồ</w:t>
            </w:r>
          </w:p>
        </w:tc>
        <w:tc>
          <w:tcPr>
            <w:tcW w:w="938"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A2EE400" w14:textId="0270765B"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2</w:t>
            </w:r>
          </w:p>
        </w:tc>
        <w:tc>
          <w:tcPr>
            <w:tcW w:w="512"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53EDAED0" w14:textId="4017140C"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584118" w14:textId="5068EBD9" w:rsidR="0096603E" w:rsidRPr="008167BC" w:rsidRDefault="0085238C"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2</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C62643" w14:textId="642CB55A"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B6AB70" w14:textId="22362F83"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36"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ADBAC05" w14:textId="13C98B0F"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996"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08632ED6" w14:textId="35E88974" w:rsidR="0096603E" w:rsidRPr="008167BC" w:rsidRDefault="0096603E" w:rsidP="00CB4F17">
            <w:pPr>
              <w:autoSpaceDE w:val="0"/>
              <w:autoSpaceDN w:val="0"/>
              <w:spacing w:after="0" w:line="360" w:lineRule="auto"/>
              <w:jc w:val="center"/>
              <w:rPr>
                <w:rFonts w:ascii="Times New Roman" w:hAnsi="Times New Roman" w:cs="Times New Roman"/>
                <w:sz w:val="28"/>
                <w:szCs w:val="28"/>
              </w:rPr>
            </w:pPr>
          </w:p>
        </w:tc>
        <w:tc>
          <w:tcPr>
            <w:tcW w:w="568" w:type="dxa"/>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60087453" w14:textId="34EDFA2A" w:rsidR="0096603E" w:rsidRPr="008167BC" w:rsidRDefault="00000000" w:rsidP="00CB4F17">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1</w:t>
            </w:r>
          </w:p>
        </w:tc>
        <w:tc>
          <w:tcPr>
            <w:tcW w:w="988" w:type="dxa"/>
            <w:tcBorders>
              <w:top w:val="single" w:sz="4" w:space="0" w:color="000000"/>
              <w:left w:val="single" w:sz="3" w:space="0" w:color="000000"/>
              <w:bottom w:val="single" w:sz="4" w:space="0" w:color="000000"/>
              <w:right w:val="single" w:sz="4" w:space="0" w:color="000000"/>
            </w:tcBorders>
            <w:tcMar>
              <w:left w:w="0" w:type="dxa"/>
              <w:right w:w="0" w:type="dxa"/>
            </w:tcMar>
          </w:tcPr>
          <w:p w14:paraId="3F6370EA" w14:textId="4FDAE818" w:rsidR="0096603E" w:rsidRPr="005F7003" w:rsidRDefault="0085238C"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16,2%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 xml:space="preserve">(2.0đ) </w:t>
            </w:r>
          </w:p>
        </w:tc>
      </w:tr>
      <w:tr w:rsidR="0096603E" w:rsidRPr="008167BC" w14:paraId="087A1E1A" w14:textId="77777777" w:rsidTr="002646F8">
        <w:trPr>
          <w:trHeight w:hRule="exact" w:val="330"/>
        </w:trPr>
        <w:tc>
          <w:tcPr>
            <w:tcW w:w="6937"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AEEE1D" w14:textId="32507B00"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Tổng</w:t>
            </w:r>
          </w:p>
        </w:tc>
        <w:tc>
          <w:tcPr>
            <w:tcW w:w="938" w:type="dxa"/>
            <w:tcBorders>
              <w:top w:val="single" w:sz="4" w:space="0" w:color="000000"/>
              <w:left w:val="single" w:sz="4" w:space="0" w:color="000000"/>
              <w:bottom w:val="single" w:sz="4" w:space="0" w:color="000000"/>
              <w:right w:val="single" w:sz="3" w:space="0" w:color="000000"/>
            </w:tcBorders>
            <w:tcMar>
              <w:left w:w="0" w:type="dxa"/>
              <w:right w:w="0" w:type="dxa"/>
            </w:tcMar>
          </w:tcPr>
          <w:p w14:paraId="6BF1BA48" w14:textId="3EDFA0DF" w:rsidR="0096603E" w:rsidRPr="008167BC" w:rsidRDefault="0085238C"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16 </w:t>
            </w:r>
          </w:p>
        </w:tc>
        <w:tc>
          <w:tcPr>
            <w:tcW w:w="512" w:type="dxa"/>
            <w:tcBorders>
              <w:top w:val="single" w:sz="4" w:space="0" w:color="000000"/>
              <w:left w:val="single" w:sz="3" w:space="0" w:color="000000"/>
              <w:bottom w:val="single" w:sz="4" w:space="0" w:color="000000"/>
              <w:right w:val="single" w:sz="4" w:space="0" w:color="000000"/>
            </w:tcBorders>
            <w:tcMar>
              <w:left w:w="0" w:type="dxa"/>
              <w:right w:w="0" w:type="dxa"/>
            </w:tcMar>
          </w:tcPr>
          <w:p w14:paraId="33843DA4"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D7C30" w14:textId="58189B77" w:rsidR="0096603E" w:rsidRPr="008167BC" w:rsidRDefault="0085238C"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12</w:t>
            </w:r>
          </w:p>
        </w:tc>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245CF"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CE027"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 </w:t>
            </w:r>
          </w:p>
        </w:tc>
        <w:tc>
          <w:tcPr>
            <w:tcW w:w="536" w:type="dxa"/>
            <w:tcBorders>
              <w:top w:val="single" w:sz="4" w:space="0" w:color="000000"/>
              <w:left w:val="single" w:sz="4" w:space="0" w:color="000000"/>
              <w:bottom w:val="single" w:sz="4" w:space="0" w:color="000000"/>
              <w:right w:val="single" w:sz="3" w:space="0" w:color="000000"/>
            </w:tcBorders>
            <w:tcMar>
              <w:left w:w="0" w:type="dxa"/>
              <w:right w:w="0" w:type="dxa"/>
            </w:tcMar>
          </w:tcPr>
          <w:p w14:paraId="2FC01CB9"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2 </w:t>
            </w:r>
          </w:p>
        </w:tc>
        <w:tc>
          <w:tcPr>
            <w:tcW w:w="996" w:type="dxa"/>
            <w:tcBorders>
              <w:top w:val="single" w:sz="4" w:space="0" w:color="000000"/>
              <w:left w:val="single" w:sz="3" w:space="0" w:color="000000"/>
              <w:bottom w:val="single" w:sz="4" w:space="0" w:color="000000"/>
              <w:right w:val="single" w:sz="3" w:space="0" w:color="000000"/>
            </w:tcBorders>
            <w:tcMar>
              <w:left w:w="0" w:type="dxa"/>
              <w:right w:w="0" w:type="dxa"/>
            </w:tcMar>
          </w:tcPr>
          <w:p w14:paraId="781AB5E7"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 </w:t>
            </w:r>
          </w:p>
        </w:tc>
        <w:tc>
          <w:tcPr>
            <w:tcW w:w="568" w:type="dxa"/>
            <w:tcBorders>
              <w:top w:val="single" w:sz="4" w:space="0" w:color="000000"/>
              <w:left w:val="single" w:sz="3" w:space="0" w:color="000000"/>
              <w:bottom w:val="single" w:sz="4" w:space="0" w:color="000000"/>
              <w:right w:val="single" w:sz="3" w:space="0" w:color="000000"/>
            </w:tcBorders>
            <w:tcMar>
              <w:left w:w="0" w:type="dxa"/>
              <w:right w:w="0" w:type="dxa"/>
            </w:tcMar>
          </w:tcPr>
          <w:p w14:paraId="33C150CF"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1 </w:t>
            </w:r>
          </w:p>
        </w:tc>
        <w:tc>
          <w:tcPr>
            <w:tcW w:w="988" w:type="dxa"/>
            <w:tcBorders>
              <w:top w:val="single" w:sz="4" w:space="0" w:color="000000"/>
              <w:left w:val="single" w:sz="3" w:space="0" w:color="000000"/>
              <w:bottom w:val="single" w:sz="4" w:space="0" w:color="000000"/>
              <w:right w:val="single" w:sz="4" w:space="0" w:color="000000"/>
            </w:tcBorders>
            <w:tcMar>
              <w:left w:w="0" w:type="dxa"/>
              <w:right w:w="0" w:type="dxa"/>
            </w:tcMar>
          </w:tcPr>
          <w:p w14:paraId="1A45F2A3"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 </w:t>
            </w:r>
          </w:p>
        </w:tc>
      </w:tr>
      <w:tr w:rsidR="0096603E" w:rsidRPr="008167BC" w14:paraId="579BA002" w14:textId="77777777" w:rsidTr="002646F8">
        <w:trPr>
          <w:trHeight w:hRule="exact" w:val="1016"/>
        </w:trPr>
        <w:tc>
          <w:tcPr>
            <w:tcW w:w="6937"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FE1787A" w14:textId="548B7163"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Tỷ lệ %</w:t>
            </w:r>
          </w:p>
        </w:tc>
        <w:tc>
          <w:tcPr>
            <w:tcW w:w="14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7D7C088" w14:textId="32BB40E8"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40%</w:t>
            </w:r>
          </w:p>
        </w:tc>
        <w:tc>
          <w:tcPr>
            <w:tcW w:w="1558"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B01DD93" w14:textId="54B5D055"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30%</w:t>
            </w:r>
          </w:p>
        </w:tc>
        <w:tc>
          <w:tcPr>
            <w:tcW w:w="1528" w:type="dxa"/>
            <w:gridSpan w:val="2"/>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219E24C6" w14:textId="5E0634BA"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20%</w:t>
            </w:r>
          </w:p>
        </w:tc>
        <w:tc>
          <w:tcPr>
            <w:tcW w:w="1564" w:type="dxa"/>
            <w:gridSpan w:val="2"/>
            <w:tcBorders>
              <w:top w:val="single" w:sz="4" w:space="0" w:color="000000"/>
              <w:left w:val="single" w:sz="3" w:space="0" w:color="000000"/>
              <w:bottom w:val="single" w:sz="4" w:space="0" w:color="000000"/>
              <w:right w:val="single" w:sz="3" w:space="0" w:color="000000"/>
            </w:tcBorders>
            <w:tcMar>
              <w:left w:w="0" w:type="dxa"/>
              <w:right w:w="0" w:type="dxa"/>
            </w:tcMar>
            <w:vAlign w:val="center"/>
          </w:tcPr>
          <w:p w14:paraId="4AF587A3" w14:textId="2F21BA55"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10%</w:t>
            </w:r>
          </w:p>
        </w:tc>
        <w:tc>
          <w:tcPr>
            <w:tcW w:w="988" w:type="dxa"/>
            <w:tcBorders>
              <w:top w:val="single" w:sz="4" w:space="0" w:color="000000"/>
              <w:left w:val="single" w:sz="3" w:space="0" w:color="000000"/>
              <w:bottom w:val="single" w:sz="4" w:space="0" w:color="000000"/>
              <w:right w:val="single" w:sz="4" w:space="0" w:color="000000"/>
            </w:tcBorders>
            <w:tcMar>
              <w:left w:w="0" w:type="dxa"/>
              <w:right w:w="0" w:type="dxa"/>
            </w:tcMar>
          </w:tcPr>
          <w:p w14:paraId="48614B89"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100% </w:t>
            </w:r>
            <w:r w:rsidRPr="008167BC">
              <w:rPr>
                <w:rFonts w:ascii="Times New Roman" w:hAnsi="Times New Roman" w:cs="Times New Roman"/>
                <w:sz w:val="28"/>
                <w:szCs w:val="28"/>
              </w:rPr>
              <w:br/>
            </w:r>
            <w:r w:rsidRPr="008167BC">
              <w:rPr>
                <w:rFonts w:ascii="Times New Roman" w:eastAsia="Times New Roman Bold" w:hAnsi="Times New Roman" w:cs="Times New Roman"/>
                <w:b/>
                <w:color w:val="000000"/>
                <w:sz w:val="28"/>
                <w:szCs w:val="28"/>
              </w:rPr>
              <w:t xml:space="preserve">(10đ) </w:t>
            </w:r>
          </w:p>
        </w:tc>
      </w:tr>
      <w:tr w:rsidR="0096603E" w:rsidRPr="008167BC" w14:paraId="45381E2D" w14:textId="77777777" w:rsidTr="002646F8">
        <w:trPr>
          <w:trHeight w:hRule="exact" w:val="314"/>
        </w:trPr>
        <w:tc>
          <w:tcPr>
            <w:tcW w:w="6937" w:type="dxa"/>
            <w:gridSpan w:val="3"/>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08565362" w14:textId="0489BA43"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Tỷ lệ chung</w:t>
            </w:r>
          </w:p>
        </w:tc>
        <w:tc>
          <w:tcPr>
            <w:tcW w:w="3008" w:type="dxa"/>
            <w:gridSpan w:val="4"/>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72C9843B" w14:textId="3BF624E6"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70%</w:t>
            </w:r>
          </w:p>
        </w:tc>
        <w:tc>
          <w:tcPr>
            <w:tcW w:w="3092" w:type="dxa"/>
            <w:gridSpan w:val="4"/>
            <w:tcBorders>
              <w:top w:val="single" w:sz="4" w:space="0" w:color="000000"/>
              <w:left w:val="single" w:sz="4" w:space="0" w:color="000000"/>
              <w:bottom w:val="single" w:sz="3" w:space="0" w:color="000000"/>
              <w:right w:val="single" w:sz="3" w:space="0" w:color="000000"/>
            </w:tcBorders>
            <w:tcMar>
              <w:left w:w="0" w:type="dxa"/>
              <w:right w:w="0" w:type="dxa"/>
            </w:tcMar>
            <w:vAlign w:val="center"/>
          </w:tcPr>
          <w:p w14:paraId="37E2BD07" w14:textId="6CF2531C" w:rsidR="0096603E" w:rsidRPr="008167BC" w:rsidRDefault="00000000" w:rsidP="005F7003">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30%</w:t>
            </w:r>
          </w:p>
        </w:tc>
        <w:tc>
          <w:tcPr>
            <w:tcW w:w="988" w:type="dxa"/>
            <w:tcBorders>
              <w:top w:val="single" w:sz="4" w:space="0" w:color="000000"/>
              <w:left w:val="single" w:sz="3" w:space="0" w:color="000000"/>
              <w:bottom w:val="single" w:sz="3" w:space="0" w:color="000000"/>
              <w:right w:val="single" w:sz="4" w:space="0" w:color="000000"/>
            </w:tcBorders>
            <w:tcMar>
              <w:left w:w="0" w:type="dxa"/>
              <w:right w:w="0" w:type="dxa"/>
            </w:tcMar>
          </w:tcPr>
          <w:p w14:paraId="107A771C"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 </w:t>
            </w:r>
          </w:p>
        </w:tc>
      </w:tr>
    </w:tbl>
    <w:p w14:paraId="14EA763F" w14:textId="77777777" w:rsidR="0096603E" w:rsidRPr="008167BC" w:rsidRDefault="0096603E" w:rsidP="008167BC">
      <w:pPr>
        <w:autoSpaceDE w:val="0"/>
        <w:autoSpaceDN w:val="0"/>
        <w:spacing w:after="0" w:line="360" w:lineRule="auto"/>
        <w:rPr>
          <w:rFonts w:ascii="Times New Roman" w:hAnsi="Times New Roman" w:cs="Times New Roman"/>
          <w:sz w:val="28"/>
          <w:szCs w:val="28"/>
        </w:rPr>
      </w:pPr>
    </w:p>
    <w:p w14:paraId="01C716D2" w14:textId="77777777" w:rsidR="0096603E" w:rsidRPr="008167BC" w:rsidRDefault="0096603E" w:rsidP="008167BC">
      <w:pPr>
        <w:spacing w:after="0" w:line="360" w:lineRule="auto"/>
        <w:rPr>
          <w:rFonts w:ascii="Times New Roman" w:hAnsi="Times New Roman" w:cs="Times New Roman"/>
          <w:sz w:val="28"/>
          <w:szCs w:val="28"/>
        </w:rPr>
        <w:sectPr w:rsidR="0096603E" w:rsidRPr="008167BC">
          <w:pgSz w:w="15840" w:h="12240"/>
          <w:pgMar w:top="578" w:right="974" w:bottom="454" w:left="996" w:header="720" w:footer="720" w:gutter="0"/>
          <w:cols w:space="720"/>
          <w:docGrid w:linePitch="360"/>
        </w:sectPr>
      </w:pPr>
    </w:p>
    <w:p w14:paraId="4DC33827" w14:textId="77777777" w:rsidR="0096603E" w:rsidRPr="008167BC" w:rsidRDefault="00000000" w:rsidP="008167BC">
      <w:pPr>
        <w:autoSpaceDE w:val="0"/>
        <w:autoSpaceDN w:val="0"/>
        <w:spacing w:after="0" w:line="360" w:lineRule="auto"/>
        <w:ind w:left="4062" w:right="4062"/>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lastRenderedPageBreak/>
        <w:t xml:space="preserve">ĐẶC TẢ ĐỀ KIỂM TRA CUỐI HỌC KÌ I </w:t>
      </w:r>
    </w:p>
    <w:p w14:paraId="554DFD0C" w14:textId="77777777" w:rsidR="0096603E" w:rsidRPr="008167BC" w:rsidRDefault="00000000" w:rsidP="008167BC">
      <w:pPr>
        <w:autoSpaceDE w:val="0"/>
        <w:autoSpaceDN w:val="0"/>
        <w:spacing w:after="0" w:line="360" w:lineRule="auto"/>
        <w:ind w:left="3730" w:right="3730"/>
        <w:rPr>
          <w:rFonts w:ascii="Times New Roman" w:hAnsi="Times New Roman" w:cs="Times New Roman"/>
          <w:sz w:val="28"/>
          <w:szCs w:val="28"/>
        </w:rPr>
      </w:pPr>
      <w:r w:rsidRPr="008167BC">
        <w:rPr>
          <w:rFonts w:ascii="Times New Roman" w:eastAsia="Times New Roman" w:hAnsi="Times New Roman" w:cs="Times New Roman"/>
          <w:color w:val="000000"/>
          <w:sz w:val="28"/>
          <w:szCs w:val="28"/>
        </w:rPr>
        <w:t xml:space="preserve">MÔN: TIN HỌC 8 - THỜI GIAN LÀM BÀI 45’ </w:t>
      </w:r>
    </w:p>
    <w:tbl>
      <w:tblPr>
        <w:tblW w:w="13899" w:type="dxa"/>
        <w:tblInd w:w="4" w:type="dxa"/>
        <w:tblLayout w:type="fixed"/>
        <w:tblLook w:val="04A0" w:firstRow="1" w:lastRow="0" w:firstColumn="1" w:lastColumn="0" w:noHBand="0" w:noVBand="1"/>
      </w:tblPr>
      <w:tblGrid>
        <w:gridCol w:w="592"/>
        <w:gridCol w:w="1242"/>
        <w:gridCol w:w="1436"/>
        <w:gridCol w:w="6804"/>
        <w:gridCol w:w="888"/>
        <w:gridCol w:w="996"/>
        <w:gridCol w:w="960"/>
        <w:gridCol w:w="981"/>
      </w:tblGrid>
      <w:tr w:rsidR="0096603E" w:rsidRPr="008167BC" w14:paraId="35C6D7C8" w14:textId="77777777" w:rsidTr="00293312">
        <w:trPr>
          <w:trHeight w:hRule="exact" w:val="430"/>
        </w:trPr>
        <w:tc>
          <w:tcPr>
            <w:tcW w:w="5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BF18DC7" w14:textId="5A7EFDE4"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TT</w:t>
            </w:r>
          </w:p>
        </w:tc>
        <w:tc>
          <w:tcPr>
            <w:tcW w:w="12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D8CBA7" w14:textId="6B61BB66"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Chủ đề</w:t>
            </w:r>
          </w:p>
        </w:tc>
        <w:tc>
          <w:tcPr>
            <w:tcW w:w="14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09C6FE" w14:textId="1F5F2D9F"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Nội dung</w:t>
            </w:r>
          </w:p>
        </w:tc>
        <w:tc>
          <w:tcPr>
            <w:tcW w:w="68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623EBE5" w14:textId="2165E017"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Mức độ đánh giá</w:t>
            </w:r>
          </w:p>
        </w:tc>
        <w:tc>
          <w:tcPr>
            <w:tcW w:w="3825" w:type="dxa"/>
            <w:gridSpan w:val="4"/>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B1D8010" w14:textId="5C529617"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Số câu theo mức độ nhận thức</w:t>
            </w:r>
          </w:p>
        </w:tc>
      </w:tr>
      <w:tr w:rsidR="0096603E" w:rsidRPr="008167BC" w14:paraId="4D362819" w14:textId="77777777" w:rsidTr="00293312">
        <w:trPr>
          <w:trHeight w:hRule="exact" w:val="1033"/>
        </w:trPr>
        <w:tc>
          <w:tcPr>
            <w:tcW w:w="592" w:type="dxa"/>
            <w:vMerge/>
            <w:tcBorders>
              <w:top w:val="single" w:sz="4" w:space="0" w:color="000000"/>
              <w:left w:val="single" w:sz="4" w:space="0" w:color="000000"/>
              <w:bottom w:val="single" w:sz="4" w:space="0" w:color="000000"/>
              <w:right w:val="single" w:sz="4" w:space="0" w:color="000000"/>
            </w:tcBorders>
          </w:tcPr>
          <w:p w14:paraId="2850D1C6" w14:textId="77777777" w:rsidR="0096603E" w:rsidRPr="005F7003" w:rsidRDefault="0096603E" w:rsidP="008167BC">
            <w:pPr>
              <w:spacing w:after="0" w:line="360" w:lineRule="auto"/>
              <w:rPr>
                <w:rFonts w:ascii="Times New Roman" w:hAnsi="Times New Roman" w:cs="Times New Roman"/>
                <w:sz w:val="26"/>
                <w:szCs w:val="26"/>
              </w:rPr>
            </w:pPr>
          </w:p>
        </w:tc>
        <w:tc>
          <w:tcPr>
            <w:tcW w:w="1242" w:type="dxa"/>
            <w:vMerge/>
            <w:tcBorders>
              <w:top w:val="single" w:sz="4" w:space="0" w:color="000000"/>
              <w:left w:val="single" w:sz="4" w:space="0" w:color="000000"/>
              <w:bottom w:val="single" w:sz="4" w:space="0" w:color="000000"/>
              <w:right w:val="single" w:sz="4" w:space="0" w:color="000000"/>
            </w:tcBorders>
            <w:vAlign w:val="center"/>
          </w:tcPr>
          <w:p w14:paraId="3F8C62A9" w14:textId="77777777" w:rsidR="0096603E" w:rsidRPr="005F7003" w:rsidRDefault="0096603E" w:rsidP="005F7003">
            <w:pPr>
              <w:spacing w:after="0" w:line="360" w:lineRule="auto"/>
              <w:jc w:val="center"/>
              <w:rPr>
                <w:rFonts w:ascii="Times New Roman" w:hAnsi="Times New Roman" w:cs="Times New Roman"/>
                <w:sz w:val="26"/>
                <w:szCs w:val="26"/>
              </w:rPr>
            </w:pPr>
          </w:p>
        </w:tc>
        <w:tc>
          <w:tcPr>
            <w:tcW w:w="1436" w:type="dxa"/>
            <w:vMerge/>
            <w:tcBorders>
              <w:top w:val="single" w:sz="4" w:space="0" w:color="000000"/>
              <w:left w:val="single" w:sz="4" w:space="0" w:color="000000"/>
              <w:bottom w:val="single" w:sz="4" w:space="0" w:color="000000"/>
              <w:right w:val="single" w:sz="4" w:space="0" w:color="000000"/>
            </w:tcBorders>
            <w:vAlign w:val="center"/>
          </w:tcPr>
          <w:p w14:paraId="07B1BD0C" w14:textId="77777777" w:rsidR="0096603E" w:rsidRPr="005F7003" w:rsidRDefault="0096603E" w:rsidP="005F7003">
            <w:pPr>
              <w:spacing w:after="0" w:line="360" w:lineRule="auto"/>
              <w:jc w:val="center"/>
              <w:rPr>
                <w:rFonts w:ascii="Times New Roman" w:hAnsi="Times New Roman" w:cs="Times New Roman"/>
                <w:sz w:val="26"/>
                <w:szCs w:val="26"/>
              </w:rPr>
            </w:pPr>
          </w:p>
        </w:tc>
        <w:tc>
          <w:tcPr>
            <w:tcW w:w="6802" w:type="dxa"/>
            <w:vMerge/>
            <w:tcBorders>
              <w:top w:val="single" w:sz="4" w:space="0" w:color="000000"/>
              <w:left w:val="single" w:sz="4" w:space="0" w:color="000000"/>
              <w:bottom w:val="single" w:sz="4" w:space="0" w:color="000000"/>
              <w:right w:val="single" w:sz="4" w:space="0" w:color="000000"/>
            </w:tcBorders>
            <w:vAlign w:val="center"/>
          </w:tcPr>
          <w:p w14:paraId="48AE2C0F" w14:textId="77777777" w:rsidR="0096603E" w:rsidRPr="005F7003" w:rsidRDefault="0096603E" w:rsidP="005F7003">
            <w:pPr>
              <w:spacing w:after="0" w:line="360" w:lineRule="auto"/>
              <w:jc w:val="center"/>
              <w:rPr>
                <w:rFonts w:ascii="Times New Roman" w:hAnsi="Times New Roman" w:cs="Times New Roman"/>
                <w:sz w:val="26"/>
                <w:szCs w:val="26"/>
              </w:rPr>
            </w:pPr>
          </w:p>
        </w:tc>
        <w:tc>
          <w:tcPr>
            <w:tcW w:w="88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DD05DA" w14:textId="6754D1FC"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 xml:space="preserve">Nhận </w:t>
            </w:r>
            <w:r w:rsidRPr="005F7003">
              <w:rPr>
                <w:rFonts w:ascii="Times New Roman" w:hAnsi="Times New Roman" w:cs="Times New Roman"/>
                <w:sz w:val="26"/>
                <w:szCs w:val="26"/>
              </w:rPr>
              <w:br/>
            </w:r>
            <w:r w:rsidRPr="005F7003">
              <w:rPr>
                <w:rFonts w:ascii="Times New Roman" w:eastAsia="Times New Roman Bold" w:hAnsi="Times New Roman" w:cs="Times New Roman"/>
                <w:b/>
                <w:color w:val="000000"/>
                <w:sz w:val="26"/>
                <w:szCs w:val="26"/>
              </w:rPr>
              <w:t>biết</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6366433" w14:textId="3C08A463"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Thông hiểu</w:t>
            </w:r>
          </w:p>
        </w:tc>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AEB081" w14:textId="32973CC3"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 xml:space="preserve">Vận </w:t>
            </w:r>
            <w:r w:rsidRPr="005F7003">
              <w:rPr>
                <w:rFonts w:ascii="Times New Roman" w:hAnsi="Times New Roman" w:cs="Times New Roman"/>
                <w:sz w:val="26"/>
                <w:szCs w:val="26"/>
              </w:rPr>
              <w:br/>
            </w:r>
            <w:r w:rsidRPr="005F7003">
              <w:rPr>
                <w:rFonts w:ascii="Times New Roman" w:eastAsia="Times New Roman Bold" w:hAnsi="Times New Roman" w:cs="Times New Roman"/>
                <w:b/>
                <w:color w:val="000000"/>
                <w:sz w:val="26"/>
                <w:szCs w:val="26"/>
              </w:rPr>
              <w:t>dụng</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BB5EC47" w14:textId="6F02D3A9" w:rsidR="0096603E" w:rsidRPr="005F7003" w:rsidRDefault="00000000" w:rsidP="005F7003">
            <w:pPr>
              <w:autoSpaceDE w:val="0"/>
              <w:autoSpaceDN w:val="0"/>
              <w:spacing w:after="0" w:line="360" w:lineRule="auto"/>
              <w:jc w:val="center"/>
              <w:rPr>
                <w:rFonts w:ascii="Times New Roman" w:hAnsi="Times New Roman" w:cs="Times New Roman"/>
                <w:sz w:val="26"/>
                <w:szCs w:val="26"/>
              </w:rPr>
            </w:pPr>
            <w:r w:rsidRPr="005F7003">
              <w:rPr>
                <w:rFonts w:ascii="Times New Roman" w:eastAsia="Times New Roman Bold" w:hAnsi="Times New Roman" w:cs="Times New Roman"/>
                <w:b/>
                <w:color w:val="000000"/>
                <w:sz w:val="26"/>
                <w:szCs w:val="26"/>
              </w:rPr>
              <w:t xml:space="preserve">VD </w:t>
            </w:r>
            <w:r w:rsidRPr="005F7003">
              <w:rPr>
                <w:rFonts w:ascii="Times New Roman" w:hAnsi="Times New Roman" w:cs="Times New Roman"/>
                <w:sz w:val="26"/>
                <w:szCs w:val="26"/>
              </w:rPr>
              <w:br/>
            </w:r>
            <w:r w:rsidRPr="005F7003">
              <w:rPr>
                <w:rFonts w:ascii="Times New Roman" w:eastAsia="Times New Roman Bold" w:hAnsi="Times New Roman" w:cs="Times New Roman"/>
                <w:b/>
                <w:color w:val="000000"/>
                <w:sz w:val="26"/>
                <w:szCs w:val="26"/>
              </w:rPr>
              <w:t>cao</w:t>
            </w:r>
          </w:p>
        </w:tc>
      </w:tr>
      <w:tr w:rsidR="0096603E" w:rsidRPr="005F7003" w14:paraId="6B5411B9" w14:textId="77777777" w:rsidTr="00293312">
        <w:trPr>
          <w:trHeight w:hRule="exact" w:val="2188"/>
        </w:trPr>
        <w:tc>
          <w:tcPr>
            <w:tcW w:w="592" w:type="dxa"/>
            <w:tcBorders>
              <w:top w:val="single" w:sz="4" w:space="0" w:color="000000"/>
              <w:left w:val="single" w:sz="4" w:space="0" w:color="000000"/>
              <w:bottom w:val="single" w:sz="3" w:space="0" w:color="000000"/>
              <w:right w:val="single" w:sz="4" w:space="0" w:color="000000"/>
            </w:tcBorders>
            <w:tcMar>
              <w:left w:w="0" w:type="dxa"/>
              <w:right w:w="0" w:type="dxa"/>
            </w:tcMar>
          </w:tcPr>
          <w:p w14:paraId="31AD2BC9"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1 </w:t>
            </w:r>
          </w:p>
        </w:tc>
        <w:tc>
          <w:tcPr>
            <w:tcW w:w="1242"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5B759CA7" w14:textId="2D2D8DDF" w:rsidR="0096603E" w:rsidRPr="005F7003" w:rsidRDefault="00000000" w:rsidP="004916DF">
            <w:pPr>
              <w:autoSpaceDE w:val="0"/>
              <w:autoSpaceDN w:val="0"/>
              <w:spacing w:after="0" w:line="360" w:lineRule="auto"/>
              <w:ind w:left="104" w:right="100"/>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Chủ đề 1: Máy tính và cộng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đồng</w:t>
            </w:r>
          </w:p>
        </w:tc>
        <w:tc>
          <w:tcPr>
            <w:tcW w:w="1436"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4A079C51" w14:textId="7FBF568C" w:rsidR="0096603E" w:rsidRPr="005F7003" w:rsidRDefault="005F7003" w:rsidP="004916DF">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Sơ lược về</w:t>
            </w:r>
            <w:r>
              <w:rPr>
                <w:rFonts w:ascii="Times New Roman" w:eastAsia="Times New Roman" w:hAnsi="Times New Roman" w:cs="Times New Roman"/>
                <w:color w:val="000000"/>
                <w:sz w:val="24"/>
                <w:szCs w:val="24"/>
              </w:rPr>
              <w:t xml:space="preserve"> </w:t>
            </w:r>
            <w:r w:rsidRPr="005F7003">
              <w:rPr>
                <w:rFonts w:ascii="Times New Roman" w:eastAsia="Times New Roman" w:hAnsi="Times New Roman" w:cs="Times New Roman"/>
                <w:color w:val="000000"/>
                <w:sz w:val="24"/>
                <w:szCs w:val="24"/>
              </w:rPr>
              <w:t>lịch sử phát triển máy tính</w:t>
            </w:r>
          </w:p>
          <w:p w14:paraId="071B3987" w14:textId="77777777" w:rsidR="0096603E" w:rsidRPr="005F7003" w:rsidRDefault="0096603E" w:rsidP="004916DF">
            <w:pPr>
              <w:spacing w:after="0" w:line="360" w:lineRule="auto"/>
              <w:jc w:val="center"/>
              <w:rPr>
                <w:rFonts w:ascii="Times New Roman" w:hAnsi="Times New Roman" w:cs="Times New Roman"/>
                <w:sz w:val="24"/>
                <w:szCs w:val="24"/>
              </w:rPr>
            </w:pPr>
          </w:p>
          <w:p w14:paraId="3A7AA877" w14:textId="77777777" w:rsidR="0096603E" w:rsidRPr="005F7003" w:rsidRDefault="0096603E" w:rsidP="004916DF">
            <w:pPr>
              <w:autoSpaceDE w:val="0"/>
              <w:autoSpaceDN w:val="0"/>
              <w:spacing w:after="0" w:line="360" w:lineRule="auto"/>
              <w:jc w:val="center"/>
              <w:rPr>
                <w:rFonts w:ascii="Times New Roman" w:hAnsi="Times New Roman" w:cs="Times New Roman"/>
                <w:sz w:val="24"/>
                <w:szCs w:val="24"/>
              </w:rPr>
            </w:pPr>
          </w:p>
        </w:tc>
        <w:tc>
          <w:tcPr>
            <w:tcW w:w="6802" w:type="dxa"/>
            <w:tcBorders>
              <w:top w:val="single" w:sz="4" w:space="0" w:color="000000"/>
              <w:left w:val="single" w:sz="4" w:space="0" w:color="000000"/>
              <w:bottom w:val="single" w:sz="3" w:space="0" w:color="000000"/>
              <w:right w:val="single" w:sz="4" w:space="0" w:color="000000"/>
            </w:tcBorders>
            <w:tcMar>
              <w:left w:w="0" w:type="dxa"/>
              <w:right w:w="0" w:type="dxa"/>
            </w:tcMar>
          </w:tcPr>
          <w:p w14:paraId="0E9DAE75"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Nhâ ̣n biết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 Trình bày được sơ lược lịch sử phát triển máy tính. </w:t>
            </w:r>
          </w:p>
          <w:p w14:paraId="523A6E15"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Thông hiểu </w:t>
            </w:r>
          </w:p>
          <w:p w14:paraId="269E0295" w14:textId="77777777" w:rsidR="0096603E" w:rsidRPr="005F7003" w:rsidRDefault="00000000" w:rsidP="008167BC">
            <w:pPr>
              <w:autoSpaceDE w:val="0"/>
              <w:autoSpaceDN w:val="0"/>
              <w:spacing w:after="0" w:line="360" w:lineRule="auto"/>
              <w:ind w:left="104" w:right="42"/>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Nêu được ví dụ cho thấy sự phát triển máy tính đã đem đến những thay đổi lớn lao cho xã hội loài người.</w:t>
            </w:r>
            <w:r w:rsidRPr="005F7003">
              <w:rPr>
                <w:rFonts w:ascii="Times New Roman" w:eastAsia="Times New Roman Bold" w:hAnsi="Times New Roman" w:cs="Times New Roman"/>
                <w:b/>
                <w:color w:val="000000"/>
                <w:sz w:val="24"/>
                <w:szCs w:val="24"/>
              </w:rPr>
              <w:t xml:space="preserve"> </w:t>
            </w:r>
          </w:p>
        </w:tc>
        <w:tc>
          <w:tcPr>
            <w:tcW w:w="888"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16D5D7A3" w14:textId="1A06E552"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c>
          <w:tcPr>
            <w:tcW w:w="996"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24BE42F6" w14:textId="0DBA4FC5"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321B9A6E" w14:textId="367955B9"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c>
          <w:tcPr>
            <w:tcW w:w="981"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6800373D" w14:textId="67DA795D"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r>
      <w:tr w:rsidR="0096603E" w:rsidRPr="005F7003" w14:paraId="5CC6FA6B" w14:textId="77777777" w:rsidTr="00293312">
        <w:trPr>
          <w:trHeight w:hRule="exact" w:val="4890"/>
        </w:trPr>
        <w:tc>
          <w:tcPr>
            <w:tcW w:w="592" w:type="dxa"/>
            <w:vMerge w:val="restart"/>
            <w:tcBorders>
              <w:top w:val="single" w:sz="3" w:space="0" w:color="000000"/>
              <w:left w:val="single" w:sz="4" w:space="0" w:color="000000"/>
              <w:bottom w:val="single" w:sz="3" w:space="0" w:color="000000"/>
              <w:right w:val="single" w:sz="4" w:space="0" w:color="000000"/>
            </w:tcBorders>
            <w:tcMar>
              <w:left w:w="0" w:type="dxa"/>
              <w:right w:w="0" w:type="dxa"/>
            </w:tcMar>
          </w:tcPr>
          <w:p w14:paraId="1338DBFF"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2 </w:t>
            </w:r>
          </w:p>
        </w:tc>
        <w:tc>
          <w:tcPr>
            <w:tcW w:w="1242" w:type="dxa"/>
            <w:vMerge w:val="restart"/>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075C8DCC" w14:textId="47A87F80" w:rsidR="0096603E" w:rsidRPr="005F7003" w:rsidRDefault="00000000" w:rsidP="004916DF">
            <w:pPr>
              <w:autoSpaceDE w:val="0"/>
              <w:autoSpaceDN w:val="0"/>
              <w:spacing w:after="0" w:line="360" w:lineRule="auto"/>
              <w:ind w:left="104" w:right="70"/>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Chủ đề 2: Tổ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chức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lưu trữ, tìm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kiếm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và trao đổi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thông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tin</w:t>
            </w:r>
          </w:p>
        </w:tc>
        <w:tc>
          <w:tcPr>
            <w:tcW w:w="1436"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04B87B84" w14:textId="26302306" w:rsidR="0096603E" w:rsidRPr="005F7003" w:rsidRDefault="00000000" w:rsidP="004916DF">
            <w:pPr>
              <w:autoSpaceDE w:val="0"/>
              <w:autoSpaceDN w:val="0"/>
              <w:spacing w:after="0" w:line="360" w:lineRule="auto"/>
              <w:ind w:left="102" w:right="156"/>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Thông tin trong môi trường số</w:t>
            </w:r>
          </w:p>
        </w:tc>
        <w:tc>
          <w:tcPr>
            <w:tcW w:w="6802" w:type="dxa"/>
            <w:tcBorders>
              <w:top w:val="single" w:sz="3" w:space="0" w:color="000000"/>
              <w:left w:val="single" w:sz="4" w:space="0" w:color="000000"/>
              <w:bottom w:val="single" w:sz="3" w:space="0" w:color="000000"/>
              <w:right w:val="single" w:sz="4" w:space="0" w:color="000000"/>
            </w:tcBorders>
            <w:tcMar>
              <w:left w:w="0" w:type="dxa"/>
              <w:right w:w="0" w:type="dxa"/>
            </w:tcMar>
          </w:tcPr>
          <w:p w14:paraId="34673778" w14:textId="77777777" w:rsidR="0096603E" w:rsidRPr="005F7003" w:rsidRDefault="00000000" w:rsidP="008167BC">
            <w:pPr>
              <w:autoSpaceDE w:val="0"/>
              <w:autoSpaceDN w:val="0"/>
              <w:spacing w:after="0" w:line="360" w:lineRule="auto"/>
              <w:ind w:left="104" w:right="40"/>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Nhâ ̣n biết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 Nêu được các đặc điểm của thông tin số: đa dạng, được thu thập ngày càng nhanh và nhiều, được lưu trữ với dung lượng khổng lồ bởi nhiều tổ chức và cá nhân, có tính bản quyền, có độ tin cậy rất khác nhau, có các công cụ tìm kiếm, chuyển đổi, truyền và xử lí hiệu quả. </w:t>
            </w:r>
          </w:p>
          <w:p w14:paraId="76C7B921"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Thông hiểu </w:t>
            </w:r>
          </w:p>
          <w:p w14:paraId="67160C37" w14:textId="77777777" w:rsidR="0096603E" w:rsidRPr="005F7003" w:rsidRDefault="00000000" w:rsidP="008167BC">
            <w:pPr>
              <w:autoSpaceDE w:val="0"/>
              <w:autoSpaceDN w:val="0"/>
              <w:spacing w:after="0" w:line="360" w:lineRule="auto"/>
              <w:ind w:left="104" w:right="38"/>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 Trình bày được tầm quan trọng của việc biết khai thác các nguồn thông tin đáng tin cậy, nêu được ví dụ minh hoạ. </w:t>
            </w:r>
          </w:p>
        </w:tc>
        <w:tc>
          <w:tcPr>
            <w:tcW w:w="888"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53DF831B" w14:textId="03F1A29A"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c>
          <w:tcPr>
            <w:tcW w:w="996"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40B57694" w14:textId="0E81E489"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1</w:t>
            </w:r>
          </w:p>
        </w:tc>
        <w:tc>
          <w:tcPr>
            <w:tcW w:w="960"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0C92E875" w14:textId="28291E3C"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c>
          <w:tcPr>
            <w:tcW w:w="981"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7AEC7810" w14:textId="4C799BB1"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r>
      <w:tr w:rsidR="0096603E" w:rsidRPr="005F7003" w14:paraId="147247D9" w14:textId="77777777" w:rsidTr="00293312">
        <w:trPr>
          <w:trHeight w:hRule="exact" w:val="2274"/>
        </w:trPr>
        <w:tc>
          <w:tcPr>
            <w:tcW w:w="592" w:type="dxa"/>
            <w:vMerge/>
            <w:tcBorders>
              <w:top w:val="single" w:sz="3" w:space="0" w:color="000000"/>
              <w:left w:val="single" w:sz="4" w:space="0" w:color="000000"/>
              <w:bottom w:val="single" w:sz="3" w:space="0" w:color="000000"/>
              <w:right w:val="single" w:sz="4" w:space="0" w:color="000000"/>
            </w:tcBorders>
          </w:tcPr>
          <w:p w14:paraId="5881B768" w14:textId="77777777" w:rsidR="0096603E" w:rsidRPr="005F7003" w:rsidRDefault="0096603E" w:rsidP="008167BC">
            <w:pPr>
              <w:spacing w:after="0" w:line="360" w:lineRule="auto"/>
              <w:rPr>
                <w:rFonts w:ascii="Times New Roman" w:hAnsi="Times New Roman" w:cs="Times New Roman"/>
                <w:sz w:val="24"/>
                <w:szCs w:val="24"/>
              </w:rPr>
            </w:pPr>
          </w:p>
        </w:tc>
        <w:tc>
          <w:tcPr>
            <w:tcW w:w="1242" w:type="dxa"/>
            <w:vMerge/>
            <w:tcBorders>
              <w:top w:val="single" w:sz="3" w:space="0" w:color="000000"/>
              <w:left w:val="single" w:sz="4" w:space="0" w:color="000000"/>
              <w:bottom w:val="single" w:sz="3" w:space="0" w:color="000000"/>
              <w:right w:val="single" w:sz="4" w:space="0" w:color="000000"/>
            </w:tcBorders>
          </w:tcPr>
          <w:p w14:paraId="0365F723" w14:textId="77777777" w:rsidR="0096603E" w:rsidRPr="005F7003" w:rsidRDefault="0096603E" w:rsidP="008167BC">
            <w:pPr>
              <w:spacing w:after="0" w:line="360" w:lineRule="auto"/>
              <w:rPr>
                <w:rFonts w:ascii="Times New Roman" w:hAnsi="Times New Roman" w:cs="Times New Roman"/>
                <w:sz w:val="24"/>
                <w:szCs w:val="24"/>
              </w:rPr>
            </w:pPr>
          </w:p>
        </w:tc>
        <w:tc>
          <w:tcPr>
            <w:tcW w:w="1436" w:type="dxa"/>
            <w:tcBorders>
              <w:top w:val="single" w:sz="3" w:space="0" w:color="000000"/>
              <w:left w:val="single" w:sz="4" w:space="0" w:color="000000"/>
              <w:bottom w:val="single" w:sz="3" w:space="0" w:color="000000"/>
              <w:right w:val="single" w:sz="4" w:space="0" w:color="000000"/>
            </w:tcBorders>
            <w:tcMar>
              <w:left w:w="0" w:type="dxa"/>
              <w:right w:w="0" w:type="dxa"/>
            </w:tcMar>
          </w:tcPr>
          <w:p w14:paraId="79C6B1D5" w14:textId="77777777" w:rsidR="0096603E" w:rsidRPr="005F7003" w:rsidRDefault="00000000" w:rsidP="008167BC">
            <w:pPr>
              <w:autoSpaceDE w:val="0"/>
              <w:autoSpaceDN w:val="0"/>
              <w:spacing w:after="0" w:line="360" w:lineRule="auto"/>
              <w:ind w:left="102" w:right="80"/>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TH- Khai thác thông tin số </w:t>
            </w:r>
          </w:p>
        </w:tc>
        <w:tc>
          <w:tcPr>
            <w:tcW w:w="6802" w:type="dxa"/>
            <w:tcBorders>
              <w:top w:val="single" w:sz="3" w:space="0" w:color="000000"/>
              <w:left w:val="single" w:sz="4" w:space="0" w:color="000000"/>
              <w:bottom w:val="single" w:sz="3" w:space="0" w:color="000000"/>
              <w:right w:val="single" w:sz="4" w:space="0" w:color="000000"/>
            </w:tcBorders>
            <w:tcMar>
              <w:left w:w="0" w:type="dxa"/>
              <w:right w:w="0" w:type="dxa"/>
            </w:tcMar>
          </w:tcPr>
          <w:p w14:paraId="56A13A74"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Vận dụng </w:t>
            </w:r>
          </w:p>
          <w:p w14:paraId="024C5A92" w14:textId="77777777" w:rsidR="0096603E" w:rsidRPr="005F7003" w:rsidRDefault="00000000" w:rsidP="008167BC">
            <w:pPr>
              <w:autoSpaceDE w:val="0"/>
              <w:autoSpaceDN w:val="0"/>
              <w:spacing w:after="0" w:line="360" w:lineRule="auto"/>
              <w:ind w:left="104" w:right="40"/>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 Sử dụng được công cụ tìm kiếm, xử lí và trao đổi thông tin trong môi trường số.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 Chủ động tìm kiếm được thông tin để thực hiện nhiệm vụ </w:t>
            </w:r>
          </w:p>
          <w:p w14:paraId="463B5221"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(thông qua bài tập cụ thể). </w:t>
            </w:r>
          </w:p>
        </w:tc>
        <w:tc>
          <w:tcPr>
            <w:tcW w:w="888"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6CCA9394" w14:textId="67F79A13"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6"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328C9292" w14:textId="2CED0ED7"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0"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55DFC3FA" w14:textId="0C045BEF" w:rsidR="0096603E" w:rsidRPr="005F7003" w:rsidRDefault="00000000"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1</w:t>
            </w:r>
          </w:p>
        </w:tc>
        <w:tc>
          <w:tcPr>
            <w:tcW w:w="981" w:type="dxa"/>
            <w:tcBorders>
              <w:top w:val="single" w:sz="3" w:space="0" w:color="000000"/>
              <w:left w:val="single" w:sz="4" w:space="0" w:color="000000"/>
              <w:bottom w:val="single" w:sz="3" w:space="0" w:color="000000"/>
              <w:right w:val="single" w:sz="4" w:space="0" w:color="000000"/>
            </w:tcBorders>
            <w:tcMar>
              <w:left w:w="0" w:type="dxa"/>
              <w:right w:w="0" w:type="dxa"/>
            </w:tcMar>
            <w:vAlign w:val="center"/>
          </w:tcPr>
          <w:p w14:paraId="046E3EF7" w14:textId="1E479B9F"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r>
      <w:tr w:rsidR="0096603E" w:rsidRPr="005F7003" w14:paraId="4612FC04" w14:textId="77777777" w:rsidTr="00293312">
        <w:trPr>
          <w:trHeight w:hRule="exact" w:val="4258"/>
        </w:trPr>
        <w:tc>
          <w:tcPr>
            <w:tcW w:w="5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B8442"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3 </w:t>
            </w:r>
          </w:p>
        </w:tc>
        <w:tc>
          <w:tcPr>
            <w:tcW w:w="1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D81DD" w14:textId="77777777" w:rsidR="0096603E" w:rsidRPr="005F7003" w:rsidRDefault="00000000" w:rsidP="008167BC">
            <w:pPr>
              <w:autoSpaceDE w:val="0"/>
              <w:autoSpaceDN w:val="0"/>
              <w:spacing w:after="0" w:line="360" w:lineRule="auto"/>
              <w:ind w:left="104" w:right="100"/>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Chủ đề 3: Đạo đức,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PL và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văn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hóa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trong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môi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trường số </w:t>
            </w:r>
          </w:p>
        </w:tc>
        <w:tc>
          <w:tcPr>
            <w:tcW w:w="14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BC35F" w14:textId="77777777" w:rsidR="0096603E" w:rsidRPr="005F7003" w:rsidRDefault="00000000" w:rsidP="008167BC">
            <w:pPr>
              <w:autoSpaceDE w:val="0"/>
              <w:autoSpaceDN w:val="0"/>
              <w:spacing w:after="0" w:line="360" w:lineRule="auto"/>
              <w:ind w:left="102" w:right="42"/>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Đạo đức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và văn hóa trong sử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dụng công nghệ kĩ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thuật số </w:t>
            </w:r>
          </w:p>
        </w:tc>
        <w:tc>
          <w:tcPr>
            <w:tcW w:w="6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2BCF2"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Thông hiểu </w:t>
            </w:r>
          </w:p>
          <w:p w14:paraId="6AE77AE9" w14:textId="77777777" w:rsidR="0096603E" w:rsidRPr="005F7003" w:rsidRDefault="00000000" w:rsidP="008167BC">
            <w:pPr>
              <w:autoSpaceDE w:val="0"/>
              <w:autoSpaceDN w:val="0"/>
              <w:spacing w:after="0" w:line="360" w:lineRule="auto"/>
              <w:ind w:left="104" w:right="36"/>
              <w:jc w:val="both"/>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 Nhận biết và giải thích được một số biểu hiện vi phạm đạo đức và pháp luật, biểu hiện thiếu văn hoá khi sử dụng công nghệ kĩ thuật số. Ví dụ: thu âm, quay phim, chụp ảnh khi không được phép, dùng các sản phẩm văn hoá vi phạm bản quyền, ... </w:t>
            </w:r>
          </w:p>
          <w:p w14:paraId="4D63252B"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Vận dụng </w:t>
            </w:r>
          </w:p>
          <w:p w14:paraId="6F95CB71" w14:textId="77777777" w:rsidR="0096603E" w:rsidRPr="005F7003" w:rsidRDefault="00000000" w:rsidP="008167BC">
            <w:pPr>
              <w:autoSpaceDE w:val="0"/>
              <w:autoSpaceDN w:val="0"/>
              <w:spacing w:after="0" w:line="360" w:lineRule="auto"/>
              <w:ind w:left="104" w:right="40"/>
              <w:jc w:val="both"/>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 Bảo đảm được các sản phẩm số do bản thân tạo ra thể hiện được đạo đức, tính văn hóa và không vi phạm pháp luật. </w:t>
            </w:r>
          </w:p>
        </w:tc>
        <w:tc>
          <w:tcPr>
            <w:tcW w:w="88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AAB2AC" w14:textId="646A1928"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955DCF" w14:textId="12108CCE"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3C8232" w14:textId="4B350A9C"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5BBA9D" w14:textId="4CE4ED85"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r>
      <w:tr w:rsidR="0096603E" w:rsidRPr="005F7003" w14:paraId="109573C6" w14:textId="77777777" w:rsidTr="00293312">
        <w:trPr>
          <w:trHeight w:hRule="exact" w:val="3314"/>
        </w:trPr>
        <w:tc>
          <w:tcPr>
            <w:tcW w:w="5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15AFD44" w14:textId="77777777" w:rsidR="0096603E" w:rsidRPr="005F7003" w:rsidRDefault="00000000"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4 </w:t>
            </w:r>
          </w:p>
        </w:tc>
        <w:tc>
          <w:tcPr>
            <w:tcW w:w="12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AB31568" w14:textId="77777777" w:rsidR="0096603E" w:rsidRPr="005F7003" w:rsidRDefault="00000000" w:rsidP="008167BC">
            <w:pPr>
              <w:autoSpaceDE w:val="0"/>
              <w:autoSpaceDN w:val="0"/>
              <w:spacing w:after="0" w:line="360" w:lineRule="auto"/>
              <w:ind w:left="104" w:right="38"/>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Chủ đề 4: Ứng dụng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Tin học </w:t>
            </w:r>
          </w:p>
        </w:tc>
        <w:tc>
          <w:tcPr>
            <w:tcW w:w="1436" w:type="dxa"/>
            <w:tcBorders>
              <w:top w:val="single" w:sz="4" w:space="0" w:color="000000"/>
              <w:left w:val="single" w:sz="4" w:space="0" w:color="000000"/>
              <w:bottom w:val="single" w:sz="3" w:space="0" w:color="000000"/>
              <w:right w:val="single" w:sz="4" w:space="0" w:color="000000"/>
            </w:tcBorders>
            <w:tcMar>
              <w:left w:w="0" w:type="dxa"/>
              <w:right w:w="0" w:type="dxa"/>
            </w:tcMar>
          </w:tcPr>
          <w:p w14:paraId="434932B6" w14:textId="77777777" w:rsidR="0096603E" w:rsidRPr="005F7003" w:rsidRDefault="00000000" w:rsidP="008167BC">
            <w:pPr>
              <w:autoSpaceDE w:val="0"/>
              <w:autoSpaceDN w:val="0"/>
              <w:spacing w:after="0" w:line="360" w:lineRule="auto"/>
              <w:ind w:left="102" w:right="102"/>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Sử dụng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bảng tính giải quyết bài toán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thực tế </w:t>
            </w:r>
          </w:p>
        </w:tc>
        <w:tc>
          <w:tcPr>
            <w:tcW w:w="6802" w:type="dxa"/>
            <w:tcBorders>
              <w:top w:val="single" w:sz="4" w:space="0" w:color="000000"/>
              <w:left w:val="single" w:sz="4" w:space="0" w:color="000000"/>
              <w:bottom w:val="single" w:sz="3" w:space="0" w:color="000000"/>
              <w:right w:val="single" w:sz="4" w:space="0" w:color="000000"/>
            </w:tcBorders>
            <w:tcMar>
              <w:left w:w="0" w:type="dxa"/>
              <w:right w:w="0" w:type="dxa"/>
            </w:tcMar>
          </w:tcPr>
          <w:p w14:paraId="6A2B5ABD" w14:textId="77777777" w:rsidR="0096603E" w:rsidRPr="005F7003" w:rsidRDefault="00000000" w:rsidP="008167BC">
            <w:pPr>
              <w:autoSpaceDE w:val="0"/>
              <w:autoSpaceDN w:val="0"/>
              <w:spacing w:after="0" w:line="360" w:lineRule="auto"/>
              <w:ind w:left="104" w:right="40"/>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Nhâ ̣n biết:</w:t>
            </w:r>
            <w:r w:rsidRPr="005F7003">
              <w:rPr>
                <w:rFonts w:ascii="Times New Roman" w:eastAsia="Times New Roman" w:hAnsi="Times New Roman" w:cs="Times New Roman"/>
                <w:color w:val="000000"/>
                <w:sz w:val="24"/>
                <w:szCs w:val="24"/>
              </w:rPr>
              <w:t xml:space="preserve"> Nêu được sự thay đổi địa chỉ tương đối trong công thức khi sao chép công thức.</w:t>
            </w:r>
            <w:r w:rsidRPr="005F7003">
              <w:rPr>
                <w:rFonts w:ascii="Times New Roman" w:eastAsia="Times New Roman Bold" w:hAnsi="Times New Roman" w:cs="Times New Roman"/>
                <w:b/>
                <w:color w:val="000000"/>
                <w:sz w:val="24"/>
                <w:szCs w:val="24"/>
              </w:rPr>
              <w:t xml:space="preserve">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 xml:space="preserve">Thông hiểu: </w:t>
            </w:r>
          </w:p>
          <w:p w14:paraId="1C44F0B6" w14:textId="77777777" w:rsidR="0096603E" w:rsidRPr="005F7003" w:rsidRDefault="00000000" w:rsidP="008167BC">
            <w:pPr>
              <w:autoSpaceDE w:val="0"/>
              <w:autoSpaceDN w:val="0"/>
              <w:spacing w:after="0" w:line="360" w:lineRule="auto"/>
              <w:ind w:left="104" w:right="38"/>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 Giải thích được sự khác nhau giữa địa chỉ tương đối và địa chỉ tuyệt đối của một ô tính.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 Sử dụng được phần mềm bảng tính trợ giúp giải quyết bài toán thực tế.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 Sao chép được dữ liệu từ các tệp văn bản, trang trình chiếu sang trang tính. </w:t>
            </w:r>
          </w:p>
        </w:tc>
        <w:tc>
          <w:tcPr>
            <w:tcW w:w="888"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1BD326C0" w14:textId="4C5FFFD2"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w:t>
            </w:r>
          </w:p>
        </w:tc>
        <w:tc>
          <w:tcPr>
            <w:tcW w:w="996"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0E8242CF" w14:textId="256FCADF" w:rsidR="0096603E"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3649B560" w14:textId="7390002F"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c>
          <w:tcPr>
            <w:tcW w:w="981" w:type="dxa"/>
            <w:tcBorders>
              <w:top w:val="single" w:sz="4" w:space="0" w:color="000000"/>
              <w:left w:val="single" w:sz="4" w:space="0" w:color="000000"/>
              <w:bottom w:val="single" w:sz="3" w:space="0" w:color="000000"/>
              <w:right w:val="single" w:sz="4" w:space="0" w:color="000000"/>
            </w:tcBorders>
            <w:tcMar>
              <w:left w:w="0" w:type="dxa"/>
              <w:right w:w="0" w:type="dxa"/>
            </w:tcMar>
            <w:vAlign w:val="center"/>
          </w:tcPr>
          <w:p w14:paraId="44BFE3DD" w14:textId="76640368" w:rsidR="0096603E" w:rsidRPr="005F7003" w:rsidRDefault="0096603E" w:rsidP="005F7003">
            <w:pPr>
              <w:autoSpaceDE w:val="0"/>
              <w:autoSpaceDN w:val="0"/>
              <w:spacing w:after="0" w:line="360" w:lineRule="auto"/>
              <w:jc w:val="center"/>
              <w:rPr>
                <w:rFonts w:ascii="Times New Roman" w:hAnsi="Times New Roman" w:cs="Times New Roman"/>
                <w:sz w:val="24"/>
                <w:szCs w:val="24"/>
              </w:rPr>
            </w:pPr>
          </w:p>
        </w:tc>
      </w:tr>
      <w:tr w:rsidR="005F7003" w:rsidRPr="005F7003" w14:paraId="7F78A296" w14:textId="77777777" w:rsidTr="00293312">
        <w:trPr>
          <w:trHeight w:val="3084"/>
        </w:trPr>
        <w:tc>
          <w:tcPr>
            <w:tcW w:w="592" w:type="dxa"/>
            <w:vMerge/>
            <w:tcBorders>
              <w:top w:val="single" w:sz="4" w:space="0" w:color="000000"/>
              <w:left w:val="single" w:sz="4" w:space="0" w:color="000000"/>
              <w:bottom w:val="single" w:sz="4" w:space="0" w:color="000000"/>
              <w:right w:val="single" w:sz="4" w:space="0" w:color="000000"/>
            </w:tcBorders>
          </w:tcPr>
          <w:p w14:paraId="50872847" w14:textId="77777777" w:rsidR="005F7003" w:rsidRPr="005F7003" w:rsidRDefault="005F7003" w:rsidP="008167BC">
            <w:pPr>
              <w:spacing w:after="0" w:line="360" w:lineRule="auto"/>
              <w:rPr>
                <w:rFonts w:ascii="Times New Roman" w:hAnsi="Times New Roman" w:cs="Times New Roman"/>
                <w:sz w:val="24"/>
                <w:szCs w:val="24"/>
              </w:rPr>
            </w:pPr>
          </w:p>
        </w:tc>
        <w:tc>
          <w:tcPr>
            <w:tcW w:w="1242" w:type="dxa"/>
            <w:vMerge/>
            <w:tcBorders>
              <w:top w:val="single" w:sz="4" w:space="0" w:color="000000"/>
              <w:left w:val="single" w:sz="4" w:space="0" w:color="000000"/>
              <w:bottom w:val="single" w:sz="4" w:space="0" w:color="000000"/>
              <w:right w:val="single" w:sz="4" w:space="0" w:color="000000"/>
            </w:tcBorders>
          </w:tcPr>
          <w:p w14:paraId="6C211238" w14:textId="77777777" w:rsidR="005F7003" w:rsidRPr="005F7003" w:rsidRDefault="005F7003" w:rsidP="008167BC">
            <w:pPr>
              <w:spacing w:after="0" w:line="360" w:lineRule="auto"/>
              <w:rPr>
                <w:rFonts w:ascii="Times New Roman" w:hAnsi="Times New Roman" w:cs="Times New Roman"/>
                <w:sz w:val="24"/>
                <w:szCs w:val="24"/>
              </w:rPr>
            </w:pPr>
          </w:p>
        </w:tc>
        <w:tc>
          <w:tcPr>
            <w:tcW w:w="1436" w:type="dxa"/>
            <w:tcBorders>
              <w:top w:val="single" w:sz="3" w:space="0" w:color="000000"/>
              <w:left w:val="single" w:sz="4" w:space="0" w:color="000000"/>
              <w:right w:val="single" w:sz="4" w:space="0" w:color="000000"/>
            </w:tcBorders>
            <w:tcMar>
              <w:left w:w="0" w:type="dxa"/>
              <w:right w:w="0" w:type="dxa"/>
            </w:tcMar>
          </w:tcPr>
          <w:p w14:paraId="4BC4D3CC" w14:textId="77777777" w:rsidR="005F7003" w:rsidRPr="005F7003" w:rsidRDefault="005F7003" w:rsidP="008167BC">
            <w:pPr>
              <w:autoSpaceDE w:val="0"/>
              <w:autoSpaceDN w:val="0"/>
              <w:spacing w:after="0" w:line="360" w:lineRule="auto"/>
              <w:ind w:left="102" w:right="102"/>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Sắp xếp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và lọc dữ </w:t>
            </w:r>
            <w:r w:rsidRPr="005F7003">
              <w:rPr>
                <w:rFonts w:ascii="Times New Roman" w:hAnsi="Times New Roman" w:cs="Times New Roman"/>
                <w:sz w:val="24"/>
                <w:szCs w:val="24"/>
              </w:rPr>
              <w:br/>
            </w:r>
            <w:r w:rsidRPr="005F7003">
              <w:rPr>
                <w:rFonts w:ascii="Times New Roman" w:eastAsia="Times New Roman" w:hAnsi="Times New Roman" w:cs="Times New Roman"/>
                <w:color w:val="000000"/>
                <w:sz w:val="24"/>
                <w:szCs w:val="24"/>
              </w:rPr>
              <w:t xml:space="preserve">liệu </w:t>
            </w:r>
          </w:p>
        </w:tc>
        <w:tc>
          <w:tcPr>
            <w:tcW w:w="6802" w:type="dxa"/>
            <w:tcBorders>
              <w:top w:val="single" w:sz="3" w:space="0" w:color="000000"/>
              <w:left w:val="single" w:sz="4" w:space="0" w:color="000000"/>
              <w:right w:val="single" w:sz="4" w:space="0" w:color="000000"/>
            </w:tcBorders>
            <w:tcMar>
              <w:left w:w="0" w:type="dxa"/>
              <w:right w:w="0" w:type="dxa"/>
            </w:tcMar>
          </w:tcPr>
          <w:p w14:paraId="1B457A3C" w14:textId="77777777" w:rsidR="005F7003" w:rsidRDefault="005F7003" w:rsidP="008167BC">
            <w:pPr>
              <w:autoSpaceDE w:val="0"/>
              <w:autoSpaceDN w:val="0"/>
              <w:spacing w:after="0" w:line="360" w:lineRule="auto"/>
              <w:ind w:left="104" w:right="30"/>
              <w:rPr>
                <w:rFonts w:ascii="Times New Roman" w:eastAsia="Times New Roman" w:hAnsi="Times New Roman" w:cs="Times New Roman"/>
                <w:color w:val="000000"/>
                <w:sz w:val="24"/>
                <w:szCs w:val="24"/>
              </w:rPr>
            </w:pPr>
            <w:r w:rsidRPr="005F7003">
              <w:rPr>
                <w:rFonts w:ascii="Times New Roman" w:eastAsia="Times New Roman Bold" w:hAnsi="Times New Roman" w:cs="Times New Roman"/>
                <w:b/>
                <w:color w:val="000000"/>
                <w:sz w:val="24"/>
                <w:szCs w:val="24"/>
              </w:rPr>
              <w:t>Nhân biết:</w:t>
            </w:r>
            <w:r w:rsidRPr="005F7003">
              <w:rPr>
                <w:rFonts w:ascii="Times New Roman" w:eastAsia="Times New Roman" w:hAnsi="Times New Roman" w:cs="Times New Roman"/>
                <w:color w:val="000000"/>
                <w:sz w:val="24"/>
                <w:szCs w:val="24"/>
              </w:rPr>
              <w:t xml:space="preserve"> Nêu được một số tính huống thực tế cần sử dụng các chức năng sắp xếp và lọc dữ liệu.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Thông hiểu:</w:t>
            </w:r>
            <w:r w:rsidRPr="005F7003">
              <w:rPr>
                <w:rFonts w:ascii="Times New Roman" w:eastAsia="Times New Roman" w:hAnsi="Times New Roman" w:cs="Times New Roman"/>
                <w:color w:val="000000"/>
                <w:sz w:val="24"/>
                <w:szCs w:val="24"/>
              </w:rPr>
              <w:t xml:space="preserve"> Trình bày được các thao tác lọc, sắp xếp dữ liệu của phần mềm bảng tính. </w:t>
            </w:r>
          </w:p>
          <w:p w14:paraId="536F14F4" w14:textId="77777777" w:rsidR="005F7003" w:rsidRPr="005F7003" w:rsidRDefault="005F7003"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Vận dụng:</w:t>
            </w:r>
            <w:r w:rsidRPr="005F7003">
              <w:rPr>
                <w:rFonts w:ascii="Times New Roman" w:eastAsia="Times New Roman" w:hAnsi="Times New Roman" w:cs="Times New Roman"/>
                <w:color w:val="000000"/>
                <w:sz w:val="24"/>
                <w:szCs w:val="24"/>
              </w:rPr>
              <w:t xml:space="preserve"> Sử dụng được phần mềm bảng tính trợ giúp giải </w:t>
            </w:r>
          </w:p>
          <w:p w14:paraId="736BF72D" w14:textId="77777777" w:rsidR="005F7003" w:rsidRPr="005F7003" w:rsidRDefault="005F7003" w:rsidP="005F7003">
            <w:pPr>
              <w:autoSpaceDE w:val="0"/>
              <w:autoSpaceDN w:val="0"/>
              <w:spacing w:after="0" w:line="360" w:lineRule="auto"/>
              <w:ind w:left="104" w:right="30"/>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quyết bài toán thực tế.</w:t>
            </w:r>
          </w:p>
          <w:p w14:paraId="58FE10D9" w14:textId="0FF67B34" w:rsidR="005F7003" w:rsidRPr="005F7003" w:rsidRDefault="005F7003" w:rsidP="008167BC">
            <w:pPr>
              <w:autoSpaceDE w:val="0"/>
              <w:autoSpaceDN w:val="0"/>
              <w:spacing w:after="0" w:line="360" w:lineRule="auto"/>
              <w:ind w:left="104" w:right="104"/>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 </w:t>
            </w:r>
          </w:p>
        </w:tc>
        <w:tc>
          <w:tcPr>
            <w:tcW w:w="888" w:type="dxa"/>
            <w:tcBorders>
              <w:top w:val="single" w:sz="3" w:space="0" w:color="000000"/>
              <w:left w:val="single" w:sz="4" w:space="0" w:color="000000"/>
              <w:right w:val="single" w:sz="4" w:space="0" w:color="000000"/>
            </w:tcBorders>
            <w:tcMar>
              <w:left w:w="0" w:type="dxa"/>
              <w:right w:w="0" w:type="dxa"/>
            </w:tcMar>
            <w:vAlign w:val="center"/>
          </w:tcPr>
          <w:p w14:paraId="25D94992" w14:textId="7710C382" w:rsidR="005F7003"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w:t>
            </w:r>
          </w:p>
        </w:tc>
        <w:tc>
          <w:tcPr>
            <w:tcW w:w="996" w:type="dxa"/>
            <w:tcBorders>
              <w:top w:val="single" w:sz="3" w:space="0" w:color="000000"/>
              <w:left w:val="single" w:sz="4" w:space="0" w:color="000000"/>
              <w:right w:val="single" w:sz="4" w:space="0" w:color="000000"/>
            </w:tcBorders>
            <w:tcMar>
              <w:left w:w="0" w:type="dxa"/>
              <w:right w:w="0" w:type="dxa"/>
            </w:tcMar>
            <w:vAlign w:val="center"/>
          </w:tcPr>
          <w:p w14:paraId="1BE83FBB" w14:textId="21859520" w:rsidR="005F7003" w:rsidRPr="005F7003" w:rsidRDefault="004916DF" w:rsidP="005F7003">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w:t>
            </w:r>
          </w:p>
        </w:tc>
        <w:tc>
          <w:tcPr>
            <w:tcW w:w="960" w:type="dxa"/>
            <w:tcBorders>
              <w:top w:val="single" w:sz="3" w:space="0" w:color="000000"/>
              <w:left w:val="single" w:sz="4" w:space="0" w:color="000000"/>
              <w:right w:val="single" w:sz="4" w:space="0" w:color="000000"/>
            </w:tcBorders>
            <w:tcMar>
              <w:left w:w="0" w:type="dxa"/>
              <w:right w:w="0" w:type="dxa"/>
            </w:tcMar>
            <w:vAlign w:val="center"/>
          </w:tcPr>
          <w:p w14:paraId="37E1ACAB" w14:textId="70B8BA6C" w:rsidR="005F7003" w:rsidRPr="005F7003" w:rsidRDefault="005F7003" w:rsidP="005F7003">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1</w:t>
            </w:r>
          </w:p>
        </w:tc>
        <w:tc>
          <w:tcPr>
            <w:tcW w:w="981" w:type="dxa"/>
            <w:tcBorders>
              <w:top w:val="single" w:sz="3" w:space="0" w:color="000000"/>
              <w:left w:val="single" w:sz="4" w:space="0" w:color="000000"/>
              <w:right w:val="single" w:sz="4" w:space="0" w:color="000000"/>
            </w:tcBorders>
            <w:tcMar>
              <w:left w:w="0" w:type="dxa"/>
              <w:right w:w="0" w:type="dxa"/>
            </w:tcMar>
            <w:vAlign w:val="center"/>
          </w:tcPr>
          <w:p w14:paraId="67A9FDC0" w14:textId="79D4A915" w:rsidR="005F7003" w:rsidRPr="005F7003" w:rsidRDefault="005F7003" w:rsidP="005F7003">
            <w:pPr>
              <w:autoSpaceDE w:val="0"/>
              <w:autoSpaceDN w:val="0"/>
              <w:spacing w:after="0" w:line="360" w:lineRule="auto"/>
              <w:jc w:val="center"/>
              <w:rPr>
                <w:rFonts w:ascii="Times New Roman" w:hAnsi="Times New Roman" w:cs="Times New Roman"/>
                <w:sz w:val="24"/>
                <w:szCs w:val="24"/>
              </w:rPr>
            </w:pPr>
          </w:p>
        </w:tc>
      </w:tr>
      <w:tr w:rsidR="0096603E" w:rsidRPr="005F7003" w14:paraId="7E489053" w14:textId="77777777" w:rsidTr="00293312">
        <w:trPr>
          <w:trHeight w:hRule="exact" w:val="2006"/>
        </w:trPr>
        <w:tc>
          <w:tcPr>
            <w:tcW w:w="592" w:type="dxa"/>
            <w:vMerge/>
            <w:tcBorders>
              <w:top w:val="single" w:sz="4" w:space="0" w:color="000000"/>
              <w:left w:val="single" w:sz="4" w:space="0" w:color="000000"/>
              <w:bottom w:val="single" w:sz="4" w:space="0" w:color="000000"/>
              <w:right w:val="single" w:sz="4" w:space="0" w:color="000000"/>
            </w:tcBorders>
          </w:tcPr>
          <w:p w14:paraId="01E1D652" w14:textId="77777777" w:rsidR="0096603E" w:rsidRPr="005F7003" w:rsidRDefault="0096603E" w:rsidP="008167BC">
            <w:pPr>
              <w:spacing w:after="0" w:line="360" w:lineRule="auto"/>
              <w:rPr>
                <w:rFonts w:ascii="Times New Roman" w:hAnsi="Times New Roman" w:cs="Times New Roman"/>
                <w:sz w:val="24"/>
                <w:szCs w:val="24"/>
              </w:rPr>
            </w:pPr>
          </w:p>
        </w:tc>
        <w:tc>
          <w:tcPr>
            <w:tcW w:w="1242" w:type="dxa"/>
            <w:vMerge/>
            <w:tcBorders>
              <w:top w:val="single" w:sz="4" w:space="0" w:color="000000"/>
              <w:left w:val="single" w:sz="4" w:space="0" w:color="000000"/>
              <w:bottom w:val="single" w:sz="4" w:space="0" w:color="000000"/>
              <w:right w:val="single" w:sz="4" w:space="0" w:color="000000"/>
            </w:tcBorders>
          </w:tcPr>
          <w:p w14:paraId="4FE7AA08" w14:textId="77777777" w:rsidR="0096603E" w:rsidRPr="005F7003" w:rsidRDefault="0096603E" w:rsidP="008167BC">
            <w:pPr>
              <w:spacing w:after="0" w:line="360" w:lineRule="auto"/>
              <w:rPr>
                <w:rFonts w:ascii="Times New Roman" w:hAnsi="Times New Roman" w:cs="Times New Roman"/>
                <w:sz w:val="24"/>
                <w:szCs w:val="24"/>
              </w:rPr>
            </w:pPr>
          </w:p>
        </w:tc>
        <w:tc>
          <w:tcPr>
            <w:tcW w:w="1436" w:type="dxa"/>
            <w:tcBorders>
              <w:top w:val="single" w:sz="4" w:space="0" w:color="000000"/>
              <w:left w:val="single" w:sz="4" w:space="0" w:color="000000"/>
              <w:bottom w:val="single" w:sz="4" w:space="0" w:color="000000"/>
              <w:right w:val="single" w:sz="4" w:space="0" w:color="000000"/>
            </w:tcBorders>
            <w:tcMar>
              <w:left w:w="0" w:type="dxa"/>
              <w:right w:w="0" w:type="dxa"/>
            </w:tcMar>
          </w:tcPr>
          <w:tbl>
            <w:tblPr>
              <w:tblW w:w="0" w:type="auto"/>
              <w:tblInd w:w="51" w:type="dxa"/>
              <w:tblLayout w:type="fixed"/>
              <w:tblLook w:val="04A0" w:firstRow="1" w:lastRow="0" w:firstColumn="1" w:lastColumn="0" w:noHBand="0" w:noVBand="1"/>
            </w:tblPr>
            <w:tblGrid>
              <w:gridCol w:w="634"/>
              <w:gridCol w:w="724"/>
            </w:tblGrid>
            <w:tr w:rsidR="0096603E" w:rsidRPr="005F7003" w14:paraId="2080BD6B" w14:textId="77777777">
              <w:trPr>
                <w:trHeight w:hRule="exact" w:val="382"/>
              </w:trPr>
              <w:tc>
                <w:tcPr>
                  <w:tcW w:w="1358" w:type="dxa"/>
                  <w:gridSpan w:val="2"/>
                  <w:tcMar>
                    <w:left w:w="0" w:type="dxa"/>
                    <w:right w:w="0" w:type="dxa"/>
                  </w:tcMar>
                </w:tcPr>
                <w:p w14:paraId="0572CF20" w14:textId="77777777" w:rsidR="0096603E" w:rsidRPr="005F7003" w:rsidRDefault="00000000"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Trình bày </w:t>
                  </w:r>
                </w:p>
              </w:tc>
            </w:tr>
            <w:tr w:rsidR="0096603E" w:rsidRPr="005F7003" w14:paraId="794654B9" w14:textId="77777777">
              <w:trPr>
                <w:trHeight w:hRule="exact" w:val="370"/>
              </w:trPr>
              <w:tc>
                <w:tcPr>
                  <w:tcW w:w="634" w:type="dxa"/>
                  <w:tcMar>
                    <w:left w:w="0" w:type="dxa"/>
                    <w:right w:w="0" w:type="dxa"/>
                  </w:tcMar>
                </w:tcPr>
                <w:p w14:paraId="05EF6D98" w14:textId="77777777" w:rsidR="0096603E" w:rsidRPr="005F7003" w:rsidRDefault="00000000" w:rsidP="008167BC">
                  <w:pPr>
                    <w:autoSpaceDE w:val="0"/>
                    <w:autoSpaceDN w:val="0"/>
                    <w:spacing w:after="0" w:line="360" w:lineRule="auto"/>
                    <w:ind w:left="50" w:right="50"/>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dữ </w:t>
                  </w:r>
                </w:p>
              </w:tc>
              <w:tc>
                <w:tcPr>
                  <w:tcW w:w="724" w:type="dxa"/>
                  <w:tcMar>
                    <w:left w:w="0" w:type="dxa"/>
                    <w:right w:w="0" w:type="dxa"/>
                  </w:tcMar>
                </w:tcPr>
                <w:p w14:paraId="4D4C0AC7" w14:textId="77777777" w:rsidR="0096603E" w:rsidRPr="005F7003" w:rsidRDefault="00000000" w:rsidP="008167BC">
                  <w:pPr>
                    <w:autoSpaceDE w:val="0"/>
                    <w:autoSpaceDN w:val="0"/>
                    <w:spacing w:after="0" w:line="360" w:lineRule="auto"/>
                    <w:ind w:left="16" w:right="16"/>
                    <w:jc w:val="right"/>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liệu </w:t>
                  </w:r>
                </w:p>
              </w:tc>
            </w:tr>
            <w:tr w:rsidR="0096603E" w:rsidRPr="005F7003" w14:paraId="41DEA3D9" w14:textId="77777777">
              <w:trPr>
                <w:trHeight w:hRule="exact" w:val="970"/>
              </w:trPr>
              <w:tc>
                <w:tcPr>
                  <w:tcW w:w="1358" w:type="dxa"/>
                  <w:gridSpan w:val="2"/>
                  <w:tcMar>
                    <w:left w:w="0" w:type="dxa"/>
                    <w:right w:w="0" w:type="dxa"/>
                  </w:tcMar>
                </w:tcPr>
                <w:p w14:paraId="1A2D34A5" w14:textId="77777777" w:rsidR="0096603E" w:rsidRPr="005F7003" w:rsidRDefault="00000000"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bằng biểu </w:t>
                  </w:r>
                </w:p>
                <w:p w14:paraId="53496619" w14:textId="77777777" w:rsidR="0096603E" w:rsidRPr="005F7003" w:rsidRDefault="00000000" w:rsidP="008167BC">
                  <w:pPr>
                    <w:autoSpaceDE w:val="0"/>
                    <w:autoSpaceDN w:val="0"/>
                    <w:spacing w:after="0" w:line="360" w:lineRule="auto"/>
                    <w:ind w:left="50" w:right="50"/>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đồ </w:t>
                  </w:r>
                </w:p>
              </w:tc>
            </w:tr>
          </w:tbl>
          <w:p w14:paraId="1540A2B6" w14:textId="77777777" w:rsidR="0096603E" w:rsidRPr="005F7003" w:rsidRDefault="0096603E" w:rsidP="008167BC">
            <w:pPr>
              <w:spacing w:after="0" w:line="360" w:lineRule="auto"/>
              <w:rPr>
                <w:rFonts w:ascii="Times New Roman" w:hAnsi="Times New Roman" w:cs="Times New Roman"/>
                <w:sz w:val="24"/>
                <w:szCs w:val="24"/>
              </w:rPr>
            </w:pPr>
          </w:p>
          <w:p w14:paraId="6BAEE2A7" w14:textId="77777777" w:rsidR="0096603E" w:rsidRPr="005F7003" w:rsidRDefault="0096603E" w:rsidP="008167BC">
            <w:pPr>
              <w:autoSpaceDE w:val="0"/>
              <w:autoSpaceDN w:val="0"/>
              <w:spacing w:after="0" w:line="360" w:lineRule="auto"/>
              <w:rPr>
                <w:rFonts w:ascii="Times New Roman" w:hAnsi="Times New Roman" w:cs="Times New Roman"/>
                <w:sz w:val="24"/>
                <w:szCs w:val="24"/>
              </w:rPr>
            </w:pPr>
          </w:p>
        </w:tc>
        <w:tc>
          <w:tcPr>
            <w:tcW w:w="6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A05E6" w14:textId="77777777" w:rsidR="0096603E" w:rsidRPr="005F7003" w:rsidRDefault="00000000" w:rsidP="008167BC">
            <w:pPr>
              <w:autoSpaceDE w:val="0"/>
              <w:autoSpaceDN w:val="0"/>
              <w:spacing w:after="0" w:line="360" w:lineRule="auto"/>
              <w:ind w:left="104" w:right="38"/>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Nhâ ̣n biết:</w:t>
            </w:r>
            <w:r w:rsidRPr="005F7003">
              <w:rPr>
                <w:rFonts w:ascii="Times New Roman" w:eastAsia=".VnTime" w:hAnsi="Times New Roman" w:cs="Times New Roman"/>
                <w:color w:val="000000"/>
                <w:sz w:val="24"/>
                <w:szCs w:val="24"/>
              </w:rPr>
              <w:t xml:space="preserve"> </w:t>
            </w:r>
            <w:r w:rsidRPr="005F7003">
              <w:rPr>
                <w:rFonts w:ascii="Times New Roman" w:eastAsia="Times New Roman" w:hAnsi="Times New Roman" w:cs="Times New Roman"/>
                <w:color w:val="000000"/>
                <w:sz w:val="24"/>
                <w:szCs w:val="24"/>
              </w:rPr>
              <w:t xml:space="preserve">Nêu được một số tình huống thực tế cần sử dụng các chức năng tạo biểu đồ. </w:t>
            </w:r>
            <w:r w:rsidRPr="005F7003">
              <w:rPr>
                <w:rFonts w:ascii="Times New Roman" w:hAnsi="Times New Roman" w:cs="Times New Roman"/>
                <w:sz w:val="24"/>
                <w:szCs w:val="24"/>
              </w:rPr>
              <w:br/>
            </w:r>
            <w:r w:rsidRPr="005F7003">
              <w:rPr>
                <w:rFonts w:ascii="Times New Roman" w:eastAsia="Times New Roman Bold" w:hAnsi="Times New Roman" w:cs="Times New Roman"/>
                <w:b/>
                <w:color w:val="000000"/>
                <w:sz w:val="24"/>
                <w:szCs w:val="24"/>
              </w:rPr>
              <w:t xml:space="preserve">Thông hiểu: </w:t>
            </w:r>
            <w:r w:rsidRPr="005F7003">
              <w:rPr>
                <w:rFonts w:ascii="Times New Roman" w:eastAsia="Times New Roman" w:hAnsi="Times New Roman" w:cs="Times New Roman"/>
                <w:color w:val="000000"/>
                <w:sz w:val="24"/>
                <w:szCs w:val="24"/>
              </w:rPr>
              <w:t xml:space="preserve">Biết thao tác tạo biểu đồ phù hợp cho dữ liệu </w:t>
            </w:r>
          </w:p>
          <w:p w14:paraId="60010B50" w14:textId="77777777" w:rsidR="0096603E" w:rsidRPr="005F7003" w:rsidRDefault="00000000" w:rsidP="008167BC">
            <w:pPr>
              <w:autoSpaceDE w:val="0"/>
              <w:autoSpaceDN w:val="0"/>
              <w:spacing w:after="0" w:line="360" w:lineRule="auto"/>
              <w:ind w:left="104" w:right="40"/>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Vận dụng: </w:t>
            </w:r>
            <w:r w:rsidRPr="005F7003">
              <w:rPr>
                <w:rFonts w:ascii="Times New Roman" w:eastAsia="Times New Roman" w:hAnsi="Times New Roman" w:cs="Times New Roman"/>
                <w:color w:val="000000"/>
                <w:sz w:val="24"/>
                <w:szCs w:val="24"/>
              </w:rPr>
              <w:t xml:space="preserve">Thực hiện được các thao tác tạo biểu đồ của phần mềm bảng tính. </w:t>
            </w:r>
          </w:p>
        </w:tc>
        <w:tc>
          <w:tcPr>
            <w:tcW w:w="88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31BF633" w14:textId="64881E56" w:rsidR="0096603E" w:rsidRPr="005F7003" w:rsidRDefault="004916DF" w:rsidP="004916DF">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C0B8DB" w14:textId="0B240C7D" w:rsidR="0096603E" w:rsidRPr="005F7003" w:rsidRDefault="004916DF" w:rsidP="004916DF">
            <w:pPr>
              <w:autoSpaceDE w:val="0"/>
              <w:autoSpaceDN w:val="0"/>
              <w:spacing w:after="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0511F" w14:textId="77777777" w:rsidR="0096603E" w:rsidRPr="005F7003" w:rsidRDefault="00000000"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B4E881" w14:textId="41DFD945" w:rsidR="0096603E" w:rsidRPr="005F7003" w:rsidRDefault="00000000" w:rsidP="004916DF">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w:hAnsi="Times New Roman" w:cs="Times New Roman"/>
                <w:color w:val="000000"/>
                <w:sz w:val="24"/>
                <w:szCs w:val="24"/>
              </w:rPr>
              <w:t>1</w:t>
            </w:r>
          </w:p>
        </w:tc>
      </w:tr>
      <w:tr w:rsidR="0096603E" w:rsidRPr="005F7003" w14:paraId="1D75059B" w14:textId="77777777" w:rsidTr="00293312">
        <w:trPr>
          <w:trHeight w:hRule="exact" w:val="432"/>
        </w:trPr>
        <w:tc>
          <w:tcPr>
            <w:tcW w:w="100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1A9A4CB" w14:textId="77777777" w:rsidR="0096603E" w:rsidRPr="005F7003" w:rsidRDefault="00000000"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Tỷ lệ chung </w:t>
            </w:r>
          </w:p>
        </w:tc>
        <w:tc>
          <w:tcPr>
            <w:tcW w:w="1884"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14:paraId="4423FD40" w14:textId="77777777" w:rsidR="0096603E" w:rsidRPr="005F7003" w:rsidRDefault="00000000" w:rsidP="008167BC">
            <w:pPr>
              <w:autoSpaceDE w:val="0"/>
              <w:autoSpaceDN w:val="0"/>
              <w:spacing w:after="0" w:line="360" w:lineRule="auto"/>
              <w:jc w:val="center"/>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70% </w:t>
            </w:r>
          </w:p>
        </w:tc>
        <w:tc>
          <w:tcPr>
            <w:tcW w:w="1941"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14:paraId="33B7639B" w14:textId="77777777" w:rsidR="0096603E" w:rsidRPr="005F7003" w:rsidRDefault="00000000" w:rsidP="008167BC">
            <w:pPr>
              <w:autoSpaceDE w:val="0"/>
              <w:autoSpaceDN w:val="0"/>
              <w:spacing w:after="0" w:line="360" w:lineRule="auto"/>
              <w:ind w:left="544" w:right="544"/>
              <w:jc w:val="right"/>
              <w:rPr>
                <w:rFonts w:ascii="Times New Roman" w:hAnsi="Times New Roman" w:cs="Times New Roman"/>
                <w:sz w:val="24"/>
                <w:szCs w:val="24"/>
              </w:rPr>
            </w:pPr>
            <w:r w:rsidRPr="005F7003">
              <w:rPr>
                <w:rFonts w:ascii="Times New Roman" w:eastAsia="Times New Roman Bold" w:hAnsi="Times New Roman" w:cs="Times New Roman"/>
                <w:b/>
                <w:color w:val="000000"/>
                <w:sz w:val="24"/>
                <w:szCs w:val="24"/>
              </w:rPr>
              <w:t xml:space="preserve">30% </w:t>
            </w:r>
          </w:p>
        </w:tc>
      </w:tr>
    </w:tbl>
    <w:p w14:paraId="2D64CC0C" w14:textId="77777777" w:rsidR="0096603E" w:rsidRPr="008167BC" w:rsidRDefault="0096603E" w:rsidP="008167BC">
      <w:pPr>
        <w:autoSpaceDE w:val="0"/>
        <w:autoSpaceDN w:val="0"/>
        <w:spacing w:after="0" w:line="360" w:lineRule="auto"/>
        <w:rPr>
          <w:rFonts w:ascii="Times New Roman" w:hAnsi="Times New Roman" w:cs="Times New Roman"/>
          <w:sz w:val="28"/>
          <w:szCs w:val="28"/>
        </w:rPr>
      </w:pPr>
    </w:p>
    <w:p w14:paraId="0EF4BFCE" w14:textId="77777777" w:rsidR="0096603E" w:rsidRPr="008167BC" w:rsidRDefault="0096603E" w:rsidP="008167BC">
      <w:pPr>
        <w:spacing w:after="0" w:line="360" w:lineRule="auto"/>
        <w:rPr>
          <w:rFonts w:ascii="Times New Roman" w:hAnsi="Times New Roman" w:cs="Times New Roman"/>
          <w:sz w:val="28"/>
          <w:szCs w:val="28"/>
        </w:rPr>
        <w:sectPr w:rsidR="0096603E" w:rsidRPr="008167BC">
          <w:pgSz w:w="15840" w:h="12240"/>
          <w:pgMar w:top="568" w:right="748" w:bottom="1440" w:left="1440" w:header="720" w:footer="720" w:gutter="0"/>
          <w:cols w:space="720"/>
          <w:docGrid w:linePitch="360"/>
        </w:sectPr>
      </w:pPr>
    </w:p>
    <w:p w14:paraId="5E6EF456" w14:textId="77777777" w:rsidR="0096603E" w:rsidRPr="008167BC" w:rsidRDefault="0096603E" w:rsidP="008167BC">
      <w:pPr>
        <w:autoSpaceDE w:val="0"/>
        <w:autoSpaceDN w:val="0"/>
        <w:spacing w:after="0" w:line="360" w:lineRule="auto"/>
        <w:rPr>
          <w:rFonts w:ascii="Times New Roman" w:hAnsi="Times New Roman" w:cs="Times New Roman"/>
          <w:sz w:val="28"/>
          <w:szCs w:val="28"/>
        </w:rPr>
      </w:pPr>
    </w:p>
    <w:tbl>
      <w:tblPr>
        <w:tblW w:w="0" w:type="auto"/>
        <w:tblInd w:w="147" w:type="dxa"/>
        <w:tblLayout w:type="fixed"/>
        <w:tblLook w:val="04A0" w:firstRow="1" w:lastRow="0" w:firstColumn="1" w:lastColumn="0" w:noHBand="0" w:noVBand="1"/>
      </w:tblPr>
      <w:tblGrid>
        <w:gridCol w:w="4542"/>
        <w:gridCol w:w="5166"/>
      </w:tblGrid>
      <w:tr w:rsidR="0096603E" w:rsidRPr="008167BC" w14:paraId="256A6A49" w14:textId="77777777">
        <w:trPr>
          <w:trHeight w:hRule="exact" w:val="1068"/>
        </w:trPr>
        <w:tc>
          <w:tcPr>
            <w:tcW w:w="4542" w:type="dxa"/>
            <w:tcMar>
              <w:left w:w="0" w:type="dxa"/>
              <w:right w:w="0" w:type="dxa"/>
            </w:tcMar>
          </w:tcPr>
          <w:p w14:paraId="61A0716A" w14:textId="17C6D293" w:rsidR="0096603E" w:rsidRPr="00B83324" w:rsidRDefault="00000000" w:rsidP="00B83324">
            <w:pPr>
              <w:autoSpaceDE w:val="0"/>
              <w:autoSpaceDN w:val="0"/>
              <w:spacing w:after="0" w:line="360" w:lineRule="auto"/>
              <w:ind w:left="362" w:right="362"/>
              <w:jc w:val="center"/>
              <w:rPr>
                <w:rFonts w:ascii="Times New Roman" w:hAnsi="Times New Roman" w:cs="Times New Roman"/>
                <w:sz w:val="24"/>
                <w:szCs w:val="24"/>
              </w:rPr>
            </w:pPr>
            <w:r w:rsidRPr="00B83324">
              <w:rPr>
                <w:rFonts w:ascii="Times New Roman" w:eastAsia="Times New Roman" w:hAnsi="Times New Roman" w:cs="Times New Roman"/>
                <w:color w:val="000000"/>
                <w:sz w:val="24"/>
                <w:szCs w:val="24"/>
              </w:rPr>
              <w:t>UBND HUYỆN TIÊN LÃNG</w:t>
            </w:r>
          </w:p>
          <w:p w14:paraId="632BD81B" w14:textId="4188FEF5" w:rsidR="0096603E" w:rsidRPr="00B83324" w:rsidRDefault="00000000" w:rsidP="00B83324">
            <w:pPr>
              <w:autoSpaceDE w:val="0"/>
              <w:autoSpaceDN w:val="0"/>
              <w:spacing w:after="0" w:line="360" w:lineRule="auto"/>
              <w:ind w:left="148" w:right="148"/>
              <w:jc w:val="center"/>
              <w:rPr>
                <w:rFonts w:ascii="Times New Roman" w:hAnsi="Times New Roman" w:cs="Times New Roman"/>
                <w:sz w:val="24"/>
                <w:szCs w:val="24"/>
              </w:rPr>
            </w:pPr>
            <w:r w:rsidRPr="00B83324">
              <w:rPr>
                <w:rFonts w:ascii="Times New Roman" w:eastAsia="Times New Roman Bold" w:hAnsi="Times New Roman" w:cs="Times New Roman"/>
                <w:b/>
                <w:color w:val="000000"/>
                <w:sz w:val="24"/>
                <w:szCs w:val="24"/>
              </w:rPr>
              <w:t xml:space="preserve">TRƯỜNG THCS </w:t>
            </w:r>
            <w:r w:rsidR="00B83324" w:rsidRPr="00B83324">
              <w:rPr>
                <w:rFonts w:ascii="Times New Roman" w:eastAsia="Times New Roman Bold" w:hAnsi="Times New Roman" w:cs="Times New Roman"/>
                <w:b/>
                <w:color w:val="000000"/>
                <w:sz w:val="24"/>
                <w:szCs w:val="24"/>
              </w:rPr>
              <w:t>ĐÔNG TÂY HƯNG</w:t>
            </w:r>
          </w:p>
        </w:tc>
        <w:tc>
          <w:tcPr>
            <w:tcW w:w="5166" w:type="dxa"/>
            <w:tcMar>
              <w:left w:w="0" w:type="dxa"/>
              <w:right w:w="0" w:type="dxa"/>
            </w:tcMar>
          </w:tcPr>
          <w:p w14:paraId="240E7387"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ĐỀ KIỂM TRA CUỐI HỌC KỲ I </w:t>
            </w:r>
          </w:p>
          <w:p w14:paraId="5972D536"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Năm học </w:t>
            </w:r>
            <w:r w:rsidRPr="00B83324">
              <w:rPr>
                <w:rFonts w:ascii="Times New Roman" w:eastAsia="Times New Roman Bold" w:hAnsi="Times New Roman" w:cs="Times New Roman"/>
                <w:b/>
                <w:color w:val="000000"/>
                <w:sz w:val="28"/>
                <w:szCs w:val="28"/>
              </w:rPr>
              <w:t>2023 - 2024</w:t>
            </w:r>
            <w:r w:rsidRPr="008167BC">
              <w:rPr>
                <w:rFonts w:ascii="Times New Roman" w:eastAsia="Times New Roman Bold" w:hAnsi="Times New Roman" w:cs="Times New Roman"/>
                <w:b/>
                <w:color w:val="000000"/>
                <w:sz w:val="28"/>
                <w:szCs w:val="28"/>
              </w:rPr>
              <w:t xml:space="preserve"> </w:t>
            </w:r>
          </w:p>
        </w:tc>
      </w:tr>
    </w:tbl>
    <w:p w14:paraId="7E7C3B0C" w14:textId="77777777" w:rsidR="0096603E" w:rsidRPr="008167BC" w:rsidRDefault="00000000" w:rsidP="008167BC">
      <w:pPr>
        <w:autoSpaceDE w:val="0"/>
        <w:autoSpaceDN w:val="0"/>
        <w:spacing w:after="0" w:line="360" w:lineRule="auto"/>
        <w:ind w:left="3704" w:right="3704"/>
        <w:jc w:val="right"/>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t xml:space="preserve">MÔN: TIN HỌC 8 </w:t>
      </w:r>
    </w:p>
    <w:p w14:paraId="7EF234F7" w14:textId="77777777" w:rsidR="0096603E" w:rsidRPr="008167BC" w:rsidRDefault="00000000" w:rsidP="008167BC">
      <w:pPr>
        <w:autoSpaceDE w:val="0"/>
        <w:autoSpaceDN w:val="0"/>
        <w:spacing w:after="0" w:line="360" w:lineRule="auto"/>
        <w:jc w:val="center"/>
        <w:rPr>
          <w:rFonts w:ascii="Times New Roman" w:hAnsi="Times New Roman" w:cs="Times New Roman"/>
          <w:sz w:val="28"/>
          <w:szCs w:val="28"/>
        </w:rPr>
      </w:pPr>
      <w:r w:rsidRPr="008167BC">
        <w:rPr>
          <w:rFonts w:ascii="Times New Roman" w:eastAsia="Times New Roman Italic" w:hAnsi="Times New Roman" w:cs="Times New Roman"/>
          <w:i/>
          <w:color w:val="000000"/>
          <w:sz w:val="28"/>
          <w:szCs w:val="28"/>
        </w:rPr>
        <w:t xml:space="preserve">( Thời gian làm bài 45 phút không kể thời gian giao đề ) </w:t>
      </w:r>
    </w:p>
    <w:p w14:paraId="2CE6E071" w14:textId="439EF44C" w:rsidR="0096603E" w:rsidRDefault="00000000" w:rsidP="008167BC">
      <w:pPr>
        <w:autoSpaceDE w:val="0"/>
        <w:autoSpaceDN w:val="0"/>
        <w:spacing w:after="0" w:line="360" w:lineRule="auto"/>
        <w:ind w:left="28" w:right="28"/>
        <w:rPr>
          <w:rFonts w:ascii="Times New Roman" w:eastAsia="Times New Roman" w:hAnsi="Times New Roman" w:cs="Times New Roman"/>
          <w:color w:val="424242"/>
          <w:sz w:val="28"/>
          <w:szCs w:val="28"/>
        </w:rPr>
      </w:pPr>
      <w:r w:rsidRPr="008167BC">
        <w:rPr>
          <w:rFonts w:ascii="Times New Roman" w:eastAsia="Times New Roman Bold" w:hAnsi="Times New Roman" w:cs="Times New Roman"/>
          <w:b/>
          <w:color w:val="000000"/>
          <w:sz w:val="28"/>
          <w:szCs w:val="28"/>
        </w:rPr>
        <w:t xml:space="preserve">I. Trắc nghiệm (7đ). Em hãy lựa chọn đáp án em cho là đúng nhất. </w:t>
      </w:r>
      <w:r w:rsidRPr="008167BC">
        <w:rPr>
          <w:rFonts w:ascii="Times New Roman" w:hAnsi="Times New Roman" w:cs="Times New Roman"/>
          <w:sz w:val="28"/>
          <w:szCs w:val="28"/>
        </w:rPr>
        <w:br/>
      </w:r>
      <w:r w:rsidRPr="008167BC">
        <w:rPr>
          <w:rFonts w:ascii="Times New Roman" w:eastAsia="Times New Roman" w:hAnsi="Times New Roman" w:cs="Times New Roman"/>
          <w:color w:val="000000"/>
          <w:sz w:val="28"/>
          <w:szCs w:val="28"/>
        </w:rPr>
        <w:t xml:space="preserve">Câu 1: </w:t>
      </w:r>
      <w:r w:rsidRPr="008167BC">
        <w:rPr>
          <w:rFonts w:ascii="Times New Roman" w:eastAsia="Times New Roman" w:hAnsi="Times New Roman" w:cs="Times New Roman"/>
          <w:color w:val="424242"/>
          <w:sz w:val="28"/>
          <w:szCs w:val="28"/>
        </w:rPr>
        <w:t xml:space="preserve">Công nghệ nào thay thế rơ le điện cơ? </w:t>
      </w:r>
    </w:p>
    <w:p w14:paraId="79497CC5" w14:textId="13449CF0" w:rsidR="008167BC" w:rsidRDefault="008167BC" w:rsidP="008167BC">
      <w:pPr>
        <w:autoSpaceDE w:val="0"/>
        <w:autoSpaceDN w:val="0"/>
        <w:spacing w:after="0" w:line="360" w:lineRule="auto"/>
        <w:ind w:left="28" w:right="28"/>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A. Công nghệ cơ giới hóa</w:t>
      </w:r>
    </w:p>
    <w:p w14:paraId="60B2ED82" w14:textId="4B4E8571" w:rsidR="008167BC" w:rsidRDefault="008167BC" w:rsidP="008167BC">
      <w:pPr>
        <w:autoSpaceDE w:val="0"/>
        <w:autoSpaceDN w:val="0"/>
        <w:spacing w:after="0" w:line="360" w:lineRule="auto"/>
        <w:ind w:left="28" w:right="28"/>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B. Công nghệ tự động hóa</w:t>
      </w:r>
    </w:p>
    <w:p w14:paraId="204B7CB5" w14:textId="0AFBE18E" w:rsidR="008167BC" w:rsidRDefault="008167BC" w:rsidP="008167BC">
      <w:pPr>
        <w:autoSpaceDE w:val="0"/>
        <w:autoSpaceDN w:val="0"/>
        <w:spacing w:after="0" w:line="360" w:lineRule="auto"/>
        <w:ind w:left="28" w:right="28"/>
        <w:rPr>
          <w:rFonts w:ascii="Times New Roman" w:eastAsia="Times New Roman" w:hAnsi="Times New Roman" w:cs="Times New Roman"/>
          <w:color w:val="FF0000"/>
          <w:sz w:val="28"/>
          <w:szCs w:val="28"/>
        </w:rPr>
      </w:pPr>
      <w:r w:rsidRPr="008167BC">
        <w:rPr>
          <w:rFonts w:ascii="Times New Roman" w:eastAsia="Times New Roman" w:hAnsi="Times New Roman" w:cs="Times New Roman"/>
          <w:color w:val="FF0000"/>
          <w:sz w:val="28"/>
          <w:szCs w:val="28"/>
        </w:rPr>
        <w:t>C. Công nghệ đèn điện tử</w:t>
      </w:r>
    </w:p>
    <w:p w14:paraId="49205F61" w14:textId="79F7ECAB" w:rsidR="008167BC" w:rsidRPr="008167BC" w:rsidRDefault="008167BC" w:rsidP="008167BC">
      <w:pPr>
        <w:autoSpaceDE w:val="0"/>
        <w:autoSpaceDN w:val="0"/>
        <w:spacing w:after="0" w:line="360" w:lineRule="auto"/>
        <w:ind w:left="28" w:right="28"/>
        <w:rPr>
          <w:rFonts w:ascii="Times New Roman" w:hAnsi="Times New Roman" w:cs="Times New Roman"/>
          <w:sz w:val="28"/>
          <w:szCs w:val="28"/>
        </w:rPr>
      </w:pPr>
      <w:r w:rsidRPr="008167BC">
        <w:rPr>
          <w:rFonts w:ascii="Times New Roman" w:eastAsia="Times New Roman" w:hAnsi="Times New Roman" w:cs="Times New Roman"/>
          <w:color w:val="424242"/>
          <w:sz w:val="28"/>
          <w:szCs w:val="28"/>
        </w:rPr>
        <w:t>D. Đáp án khác</w:t>
      </w:r>
    </w:p>
    <w:p w14:paraId="56669E4A" w14:textId="1C114701" w:rsidR="00E95771" w:rsidRPr="008167BC" w:rsidRDefault="00E95771"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 xml:space="preserve">Câu </w:t>
      </w:r>
      <w:r w:rsidR="008167BC">
        <w:rPr>
          <w:b/>
          <w:bCs/>
          <w:color w:val="333333"/>
          <w:sz w:val="28"/>
          <w:szCs w:val="28"/>
        </w:rPr>
        <w:t>2</w:t>
      </w:r>
      <w:r w:rsidRPr="008167BC">
        <w:rPr>
          <w:b/>
          <w:bCs/>
          <w:color w:val="333333"/>
          <w:sz w:val="28"/>
          <w:szCs w:val="28"/>
        </w:rPr>
        <w:t>:</w:t>
      </w:r>
      <w:r w:rsidRPr="008167BC">
        <w:rPr>
          <w:color w:val="333333"/>
          <w:sz w:val="28"/>
          <w:szCs w:val="28"/>
        </w:rPr>
        <w:t> Sau Pascal, Gottfried Leibniz đã cải tiến và thêm vào phép tính gì để máy tính của Pascal thực hiện cả bốn phép tính số học?</w:t>
      </w:r>
    </w:p>
    <w:p w14:paraId="39D35586" w14:textId="77777777" w:rsidR="00E95771" w:rsidRPr="008167BC" w:rsidRDefault="00E95771"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Phép chia và phép trừ</w:t>
      </w:r>
    </w:p>
    <w:p w14:paraId="7B84CAF2" w14:textId="77777777" w:rsidR="00E95771" w:rsidRPr="008167BC" w:rsidRDefault="00E95771"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Phép nhân và phép cộng</w:t>
      </w:r>
    </w:p>
    <w:p w14:paraId="306A9AE1" w14:textId="77777777" w:rsidR="00E95771" w:rsidRPr="008167BC" w:rsidRDefault="00E95771"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C. Phép nhân và phép chia</w:t>
      </w:r>
    </w:p>
    <w:p w14:paraId="04C4720C" w14:textId="77777777" w:rsidR="00E95771" w:rsidRPr="008167BC" w:rsidRDefault="00E95771"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Phép nhân và phép trừ</w:t>
      </w:r>
    </w:p>
    <w:p w14:paraId="66B7AFA2" w14:textId="1E93150B"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 xml:space="preserve">Câu </w:t>
      </w:r>
      <w:r w:rsidR="008167BC">
        <w:rPr>
          <w:b/>
          <w:bCs/>
          <w:color w:val="333333"/>
          <w:sz w:val="28"/>
          <w:szCs w:val="28"/>
        </w:rPr>
        <w:t>3</w:t>
      </w:r>
      <w:r w:rsidRPr="008167BC">
        <w:rPr>
          <w:b/>
          <w:bCs/>
          <w:color w:val="333333"/>
          <w:sz w:val="28"/>
          <w:szCs w:val="28"/>
        </w:rPr>
        <w:t>:</w:t>
      </w:r>
      <w:r w:rsidRPr="008167BC">
        <w:rPr>
          <w:color w:val="333333"/>
          <w:sz w:val="28"/>
          <w:szCs w:val="28"/>
        </w:rPr>
        <w:t> Chiếc máy tính cơ học Pascal do ai sáng tạo ra?</w:t>
      </w:r>
    </w:p>
    <w:p w14:paraId="4E903780" w14:textId="6B522947" w:rsidR="00CA5E0F" w:rsidRPr="008167BC" w:rsidRDefault="00CA5E0F" w:rsidP="00CA5E0F">
      <w:pPr>
        <w:pStyle w:val="Heading6"/>
        <w:shd w:val="clear" w:color="auto" w:fill="FFFFFF"/>
        <w:spacing w:before="0" w:line="360" w:lineRule="auto"/>
        <w:rPr>
          <w:rFonts w:ascii="Times New Roman" w:hAnsi="Times New Roman" w:cs="Times New Roman"/>
          <w:color w:val="333333"/>
          <w:sz w:val="28"/>
          <w:szCs w:val="28"/>
        </w:rPr>
      </w:pPr>
      <w:r>
        <w:rPr>
          <w:rFonts w:ascii="Times New Roman" w:hAnsi="Times New Roman" w:cs="Times New Roman"/>
          <w:b/>
          <w:bCs/>
          <w:color w:val="333333"/>
          <w:sz w:val="28"/>
          <w:szCs w:val="28"/>
        </w:rPr>
        <w:t>A</w:t>
      </w:r>
      <w:r w:rsidRPr="008167BC">
        <w:rPr>
          <w:rFonts w:ascii="Times New Roman" w:hAnsi="Times New Roman" w:cs="Times New Roman"/>
          <w:b/>
          <w:bCs/>
          <w:color w:val="333333"/>
          <w:sz w:val="28"/>
          <w:szCs w:val="28"/>
        </w:rPr>
        <w:t>. Blaise Pascal</w:t>
      </w:r>
    </w:p>
    <w:p w14:paraId="2FD9DA48" w14:textId="776394B9" w:rsidR="001D2A19" w:rsidRPr="008167BC" w:rsidRDefault="00CA5E0F" w:rsidP="008167BC">
      <w:pPr>
        <w:shd w:val="clear" w:color="auto" w:fill="FFFFFF"/>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B</w:t>
      </w:r>
      <w:r w:rsidR="00E67078" w:rsidRPr="008167BC">
        <w:rPr>
          <w:rFonts w:ascii="Times New Roman" w:hAnsi="Times New Roman" w:cs="Times New Roman"/>
          <w:color w:val="333333"/>
          <w:sz w:val="28"/>
          <w:szCs w:val="28"/>
        </w:rPr>
        <w:t xml:space="preserve">. </w:t>
      </w:r>
      <w:r w:rsidR="001D2A19" w:rsidRPr="008167BC">
        <w:rPr>
          <w:rFonts w:ascii="Times New Roman" w:hAnsi="Times New Roman" w:cs="Times New Roman"/>
          <w:color w:val="333333"/>
          <w:sz w:val="28"/>
          <w:szCs w:val="28"/>
        </w:rPr>
        <w:t>Charles Babbage</w:t>
      </w:r>
    </w:p>
    <w:p w14:paraId="5397BC5E" w14:textId="31389DD2" w:rsidR="001D2A19" w:rsidRPr="008167BC" w:rsidRDefault="00CA5E0F" w:rsidP="008167BC">
      <w:pPr>
        <w:shd w:val="clear" w:color="auto" w:fill="FFFFFF"/>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C</w:t>
      </w:r>
      <w:r w:rsidR="00E67078" w:rsidRPr="008167BC">
        <w:rPr>
          <w:rFonts w:ascii="Times New Roman" w:hAnsi="Times New Roman" w:cs="Times New Roman"/>
          <w:color w:val="333333"/>
          <w:sz w:val="28"/>
          <w:szCs w:val="28"/>
        </w:rPr>
        <w:t xml:space="preserve">. </w:t>
      </w:r>
      <w:r w:rsidR="001D2A19" w:rsidRPr="008167BC">
        <w:rPr>
          <w:rFonts w:ascii="Times New Roman" w:hAnsi="Times New Roman" w:cs="Times New Roman"/>
          <w:color w:val="333333"/>
          <w:sz w:val="28"/>
          <w:szCs w:val="28"/>
        </w:rPr>
        <w:t>John Mauchly </w:t>
      </w:r>
    </w:p>
    <w:p w14:paraId="63385E7B" w14:textId="534B120A" w:rsidR="001D2A19"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 xml:space="preserve">D. </w:t>
      </w:r>
      <w:r w:rsidR="001D2A19" w:rsidRPr="008167BC">
        <w:rPr>
          <w:rFonts w:ascii="Times New Roman" w:hAnsi="Times New Roman" w:cs="Times New Roman"/>
          <w:color w:val="333333"/>
          <w:sz w:val="28"/>
          <w:szCs w:val="28"/>
        </w:rPr>
        <w:t>J. Presper Eckert</w:t>
      </w:r>
    </w:p>
    <w:p w14:paraId="6FE5D2D5" w14:textId="54651BAB" w:rsidR="0096603E" w:rsidRPr="008167BC" w:rsidRDefault="00000000" w:rsidP="008167BC">
      <w:pPr>
        <w:autoSpaceDE w:val="0"/>
        <w:autoSpaceDN w:val="0"/>
        <w:spacing w:after="0" w:line="360" w:lineRule="auto"/>
        <w:ind w:left="28" w:right="28"/>
        <w:rPr>
          <w:rFonts w:ascii="Times New Roman" w:hAnsi="Times New Roman" w:cs="Times New Roman"/>
          <w:b/>
          <w:bCs/>
          <w:sz w:val="28"/>
          <w:szCs w:val="28"/>
        </w:rPr>
      </w:pPr>
      <w:r w:rsidRPr="008167BC">
        <w:rPr>
          <w:rFonts w:ascii="Times New Roman" w:eastAsia="Times New Roman" w:hAnsi="Times New Roman" w:cs="Times New Roman"/>
          <w:b/>
          <w:bCs/>
          <w:color w:val="000000"/>
          <w:sz w:val="28"/>
          <w:szCs w:val="28"/>
        </w:rPr>
        <w:t xml:space="preserve">Câu </w:t>
      </w:r>
      <w:r w:rsidR="008167BC" w:rsidRPr="008167BC">
        <w:rPr>
          <w:rFonts w:ascii="Times New Roman" w:eastAsia="Times New Roman" w:hAnsi="Times New Roman" w:cs="Times New Roman"/>
          <w:b/>
          <w:bCs/>
          <w:color w:val="000000"/>
          <w:sz w:val="28"/>
          <w:szCs w:val="28"/>
        </w:rPr>
        <w:t>4</w:t>
      </w:r>
      <w:r w:rsidRPr="008167BC">
        <w:rPr>
          <w:rFonts w:ascii="Times New Roman" w:eastAsia="Times New Roman" w:hAnsi="Times New Roman" w:cs="Times New Roman"/>
          <w:b/>
          <w:bCs/>
          <w:color w:val="000000"/>
          <w:sz w:val="28"/>
          <w:szCs w:val="28"/>
        </w:rPr>
        <w:t xml:space="preserve">: </w:t>
      </w:r>
      <w:r w:rsidRPr="008167BC">
        <w:rPr>
          <w:rFonts w:ascii="Times New Roman" w:eastAsia="Times New Roman" w:hAnsi="Times New Roman" w:cs="Times New Roman"/>
          <w:b/>
          <w:bCs/>
          <w:color w:val="424242"/>
          <w:sz w:val="28"/>
          <w:szCs w:val="28"/>
        </w:rPr>
        <w:t xml:space="preserve">Đặc điểm của thông tin số là? </w:t>
      </w:r>
    </w:p>
    <w:p w14:paraId="1DA5FFE9" w14:textId="77777777" w:rsidR="00CA5E0F" w:rsidRDefault="00000000" w:rsidP="008167BC">
      <w:pPr>
        <w:autoSpaceDE w:val="0"/>
        <w:autoSpaceDN w:val="0"/>
        <w:spacing w:after="0" w:line="360" w:lineRule="auto"/>
        <w:ind w:right="750"/>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 xml:space="preserve">A. Có thể trao đổi không cần mạng </w:t>
      </w:r>
    </w:p>
    <w:p w14:paraId="5ED62818" w14:textId="139B8990" w:rsidR="0096603E" w:rsidRPr="008167BC" w:rsidRDefault="00CA5E0F" w:rsidP="008167BC">
      <w:pPr>
        <w:autoSpaceDE w:val="0"/>
        <w:autoSpaceDN w:val="0"/>
        <w:spacing w:after="0" w:line="360" w:lineRule="auto"/>
        <w:ind w:right="750"/>
        <w:rPr>
          <w:rFonts w:ascii="Times New Roman" w:hAnsi="Times New Roman" w:cs="Times New Roman"/>
          <w:sz w:val="28"/>
          <w:szCs w:val="28"/>
        </w:rPr>
      </w:pPr>
      <w:r>
        <w:rPr>
          <w:rFonts w:ascii="Times New Roman" w:eastAsia="Times New Roman" w:hAnsi="Times New Roman" w:cs="Times New Roman"/>
          <w:color w:val="FF0000"/>
          <w:sz w:val="28"/>
          <w:szCs w:val="28"/>
        </w:rPr>
        <w:t>B</w:t>
      </w:r>
      <w:r w:rsidRPr="008167BC">
        <w:rPr>
          <w:rFonts w:ascii="Times New Roman" w:eastAsia="Times New Roman" w:hAnsi="Times New Roman" w:cs="Times New Roman"/>
          <w:color w:val="FF0000"/>
          <w:sz w:val="28"/>
          <w:szCs w:val="28"/>
        </w:rPr>
        <w:t xml:space="preserve">. Có thể truy cập từ xa thông qua kết nối Internet </w:t>
      </w:r>
      <w:r w:rsidRPr="008167BC">
        <w:rPr>
          <w:rFonts w:ascii="Times New Roman" w:hAnsi="Times New Roman" w:cs="Times New Roman"/>
          <w:sz w:val="28"/>
          <w:szCs w:val="28"/>
        </w:rPr>
        <w:br/>
      </w:r>
      <w:r>
        <w:rPr>
          <w:rFonts w:ascii="Times New Roman" w:eastAsia="Times New Roman" w:hAnsi="Times New Roman" w:cs="Times New Roman"/>
          <w:color w:val="424242"/>
          <w:sz w:val="28"/>
          <w:szCs w:val="28"/>
        </w:rPr>
        <w:t>C</w:t>
      </w:r>
      <w:r w:rsidRPr="008167BC">
        <w:rPr>
          <w:rFonts w:ascii="Times New Roman" w:eastAsia="Times New Roman" w:hAnsi="Times New Roman" w:cs="Times New Roman"/>
          <w:color w:val="424242"/>
          <w:sz w:val="28"/>
          <w:szCs w:val="28"/>
        </w:rPr>
        <w:t xml:space="preserve">. Có thể trao đổi dựa trên thông tin trên giấy </w:t>
      </w:r>
      <w:r w:rsidRPr="008167BC">
        <w:rPr>
          <w:rFonts w:ascii="Times New Roman" w:hAnsi="Times New Roman" w:cs="Times New Roman"/>
          <w:sz w:val="28"/>
          <w:szCs w:val="28"/>
        </w:rPr>
        <w:br/>
      </w:r>
      <w:r w:rsidRPr="008167BC">
        <w:rPr>
          <w:rFonts w:ascii="Times New Roman" w:eastAsia="Times New Roman" w:hAnsi="Times New Roman" w:cs="Times New Roman"/>
          <w:color w:val="424242"/>
          <w:sz w:val="28"/>
          <w:szCs w:val="28"/>
        </w:rPr>
        <w:t>D. Đáp án khác</w:t>
      </w:r>
      <w:r w:rsidRPr="008167BC">
        <w:rPr>
          <w:rFonts w:ascii="Times New Roman" w:eastAsia="Times New Roman" w:hAnsi="Times New Roman" w:cs="Times New Roman"/>
          <w:color w:val="000000"/>
          <w:sz w:val="28"/>
          <w:szCs w:val="28"/>
        </w:rPr>
        <w:t xml:space="preserve"> </w:t>
      </w:r>
    </w:p>
    <w:p w14:paraId="1F402FB0" w14:textId="3F91C794"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 xml:space="preserve">Câu </w:t>
      </w:r>
      <w:r w:rsidR="008167BC">
        <w:rPr>
          <w:b/>
          <w:bCs/>
          <w:color w:val="333333"/>
          <w:sz w:val="28"/>
          <w:szCs w:val="28"/>
        </w:rPr>
        <w:t>5</w:t>
      </w:r>
      <w:r w:rsidRPr="008167BC">
        <w:rPr>
          <w:b/>
          <w:bCs/>
          <w:color w:val="333333"/>
          <w:sz w:val="28"/>
          <w:szCs w:val="28"/>
        </w:rPr>
        <w:t>:</w:t>
      </w:r>
      <w:r w:rsidRPr="008167BC">
        <w:rPr>
          <w:color w:val="333333"/>
          <w:sz w:val="28"/>
          <w:szCs w:val="28"/>
        </w:rPr>
        <w:t> Thông tin nào dưới đây có độ tin cậy thấp?</w:t>
      </w:r>
    </w:p>
    <w:p w14:paraId="7C723FF6"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lastRenderedPageBreak/>
        <w:t>A. Thông tin ở các trang web được cập nhật hàng giờ</w:t>
      </w:r>
    </w:p>
    <w:p w14:paraId="460CB614"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Thông tin vừa được công bố trên thời sự</w:t>
      </w:r>
    </w:p>
    <w:p w14:paraId="70B204E4" w14:textId="77777777" w:rsidR="001D2A19" w:rsidRPr="008167BC" w:rsidRDefault="001D2A19"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C. Thông tin ở các trang web đã lâu không được cập nhật</w:t>
      </w:r>
    </w:p>
    <w:p w14:paraId="787280AE"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Thông tin ở các trang web chính phủ luôn được cập nhật</w:t>
      </w:r>
    </w:p>
    <w:p w14:paraId="4260EC2B" w14:textId="29C6D2D2"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 xml:space="preserve">Câu </w:t>
      </w:r>
      <w:r w:rsidR="008167BC">
        <w:rPr>
          <w:b/>
          <w:bCs/>
          <w:color w:val="333333"/>
          <w:sz w:val="28"/>
          <w:szCs w:val="28"/>
        </w:rPr>
        <w:t>6</w:t>
      </w:r>
      <w:r w:rsidRPr="008167BC">
        <w:rPr>
          <w:b/>
          <w:bCs/>
          <w:color w:val="333333"/>
          <w:sz w:val="28"/>
          <w:szCs w:val="28"/>
        </w:rPr>
        <w:t>:</w:t>
      </w:r>
      <w:r w:rsidRPr="008167BC">
        <w:rPr>
          <w:color w:val="333333"/>
          <w:sz w:val="28"/>
          <w:szCs w:val="28"/>
        </w:rPr>
        <w:t> Thông tin số có thể được truy cập từ xa nếu</w:t>
      </w:r>
    </w:p>
    <w:p w14:paraId="1B50FC26" w14:textId="77777777" w:rsidR="001D2A19" w:rsidRPr="008167BC" w:rsidRDefault="001D2A19"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A. Người quản lý thông tin đó cho phép</w:t>
      </w:r>
    </w:p>
    <w:p w14:paraId="0CE5FF12" w14:textId="77777777" w:rsidR="001D2A19" w:rsidRPr="008167BC" w:rsidRDefault="001D2A19" w:rsidP="008167BC">
      <w:pPr>
        <w:shd w:val="clear" w:color="auto" w:fill="D9D9E2"/>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Thông tin có khả năng truyền tải xa</w:t>
      </w:r>
    </w:p>
    <w:p w14:paraId="6E771108"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C. Thông tin ít dữ liệu</w:t>
      </w:r>
    </w:p>
    <w:p w14:paraId="68D54249"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Có mạng internet tốc độ cao</w:t>
      </w:r>
    </w:p>
    <w:p w14:paraId="02F1F1B6" w14:textId="52291369"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 xml:space="preserve">Câu </w:t>
      </w:r>
      <w:r w:rsidR="008167BC">
        <w:rPr>
          <w:b/>
          <w:bCs/>
          <w:color w:val="333333"/>
          <w:sz w:val="28"/>
          <w:szCs w:val="28"/>
        </w:rPr>
        <w:t>7</w:t>
      </w:r>
      <w:r w:rsidRPr="008167BC">
        <w:rPr>
          <w:b/>
          <w:bCs/>
          <w:color w:val="333333"/>
          <w:sz w:val="28"/>
          <w:szCs w:val="28"/>
        </w:rPr>
        <w:t>:</w:t>
      </w:r>
      <w:r w:rsidRPr="008167BC">
        <w:rPr>
          <w:color w:val="333333"/>
          <w:sz w:val="28"/>
          <w:szCs w:val="28"/>
        </w:rPr>
        <w:t> Để tìm hiểu về cách sử dụng một chiếc máy ảnh mới, nguồn thông tin nào sau đây cần được tham khảo nhất?</w:t>
      </w:r>
    </w:p>
    <w:p w14:paraId="16D27BBB"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Hướng dẫn của một người đã từng chụp ảnh</w:t>
      </w:r>
    </w:p>
    <w:p w14:paraId="23E179A6" w14:textId="6EE7464B" w:rsidR="001D2A19" w:rsidRPr="008167BC" w:rsidRDefault="001D2A19" w:rsidP="008167BC">
      <w:pPr>
        <w:shd w:val="clear" w:color="auto" w:fill="D9D9E2"/>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Hướng dẫn của một người giỏi Tin học</w:t>
      </w:r>
    </w:p>
    <w:p w14:paraId="1C048F14" w14:textId="77777777" w:rsidR="001D2A19" w:rsidRPr="008167BC" w:rsidRDefault="001D2A19"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C. Hướng dẫn sử dụng của nhà sản xuất</w:t>
      </w:r>
    </w:p>
    <w:p w14:paraId="75F1A776"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Câu trả lời trên một số diễn đàn về chụp ảnh</w:t>
      </w:r>
    </w:p>
    <w:p w14:paraId="12CD70B8" w14:textId="3591FA5E"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 xml:space="preserve">Câu </w:t>
      </w:r>
      <w:r w:rsidR="008167BC">
        <w:rPr>
          <w:b/>
          <w:bCs/>
          <w:color w:val="333333"/>
          <w:sz w:val="28"/>
          <w:szCs w:val="28"/>
        </w:rPr>
        <w:t>8</w:t>
      </w:r>
      <w:r w:rsidRPr="008167BC">
        <w:rPr>
          <w:b/>
          <w:bCs/>
          <w:color w:val="333333"/>
          <w:sz w:val="28"/>
          <w:szCs w:val="28"/>
        </w:rPr>
        <w:t>:</w:t>
      </w:r>
      <w:r w:rsidRPr="008167BC">
        <w:rPr>
          <w:color w:val="333333"/>
          <w:sz w:val="28"/>
          <w:szCs w:val="28"/>
        </w:rPr>
        <w:t>  Để tìm hiểu về một đội bóng đá ở châu Phi, nguồn thông tin nào sau đây đáng tin cậy nhất?</w:t>
      </w:r>
    </w:p>
    <w:p w14:paraId="6E69F26C"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Nguồn tin từ câu lạc bộ người hâm mộ đội bóng đó</w:t>
      </w:r>
    </w:p>
    <w:p w14:paraId="7186002F" w14:textId="77777777" w:rsidR="001D2A19" w:rsidRPr="008167BC" w:rsidRDefault="001D2A19"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B. Nguồn tin từ Liên đoàn bóng đá châu Phi</w:t>
      </w:r>
    </w:p>
    <w:p w14:paraId="3CC1FB18"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C. Nguồn tin từ câu lạc bộ của đội bóng đối thủ</w:t>
      </w:r>
    </w:p>
    <w:p w14:paraId="78CA9079"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Nguồn tin từ diễn đàn Bóng đá Việt Nam</w:t>
      </w:r>
    </w:p>
    <w:p w14:paraId="7400A584" w14:textId="23CA52FE"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 xml:space="preserve">Câu </w:t>
      </w:r>
      <w:r w:rsidR="008167BC">
        <w:rPr>
          <w:b/>
          <w:bCs/>
          <w:color w:val="333333"/>
          <w:sz w:val="28"/>
          <w:szCs w:val="28"/>
        </w:rPr>
        <w:t>9</w:t>
      </w:r>
      <w:r w:rsidRPr="008167BC">
        <w:rPr>
          <w:b/>
          <w:bCs/>
          <w:color w:val="333333"/>
          <w:sz w:val="28"/>
          <w:szCs w:val="28"/>
        </w:rPr>
        <w:t>:</w:t>
      </w:r>
      <w:r w:rsidRPr="008167BC">
        <w:rPr>
          <w:color w:val="333333"/>
          <w:sz w:val="28"/>
          <w:szCs w:val="28"/>
        </w:rPr>
        <w:t> Thông tin xuất hiện trong thời gian nào dưới đây có độ tin cậy nhất?</w:t>
      </w:r>
    </w:p>
    <w:p w14:paraId="57DAC165"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2020</w:t>
      </w:r>
    </w:p>
    <w:p w14:paraId="7E3A370C"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2022</w:t>
      </w:r>
    </w:p>
    <w:p w14:paraId="1A5ED520" w14:textId="77777777" w:rsidR="001D2A19" w:rsidRPr="008167BC" w:rsidRDefault="001D2A19"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C. 2023</w:t>
      </w:r>
    </w:p>
    <w:p w14:paraId="4322F994"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2021</w:t>
      </w:r>
    </w:p>
    <w:p w14:paraId="1E634045" w14:textId="38ACFF01" w:rsidR="001D2A19" w:rsidRPr="008167BC" w:rsidRDefault="001D2A19" w:rsidP="008167BC">
      <w:pPr>
        <w:autoSpaceDE w:val="0"/>
        <w:autoSpaceDN w:val="0"/>
        <w:spacing w:after="0" w:line="360" w:lineRule="auto"/>
        <w:rPr>
          <w:rFonts w:ascii="Times New Roman" w:eastAsia="Times New Roman" w:hAnsi="Times New Roman" w:cs="Times New Roman"/>
          <w:color w:val="424242"/>
          <w:sz w:val="28"/>
          <w:szCs w:val="28"/>
        </w:rPr>
      </w:pPr>
      <w:r w:rsidRPr="008167BC">
        <w:rPr>
          <w:rFonts w:ascii="Times New Roman" w:eastAsia="Times New Roman" w:hAnsi="Times New Roman" w:cs="Times New Roman"/>
          <w:b/>
          <w:bCs/>
          <w:color w:val="000000"/>
          <w:sz w:val="28"/>
          <w:szCs w:val="28"/>
        </w:rPr>
        <w:t xml:space="preserve">Câu </w:t>
      </w:r>
      <w:r w:rsidR="008167BC" w:rsidRPr="008167BC">
        <w:rPr>
          <w:rFonts w:ascii="Times New Roman" w:eastAsia="Times New Roman" w:hAnsi="Times New Roman" w:cs="Times New Roman"/>
          <w:b/>
          <w:bCs/>
          <w:color w:val="000000"/>
          <w:sz w:val="28"/>
          <w:szCs w:val="28"/>
        </w:rPr>
        <w:t>10</w:t>
      </w:r>
      <w:r w:rsidRPr="008167BC">
        <w:rPr>
          <w:rFonts w:ascii="Times New Roman" w:eastAsia="Times New Roman" w:hAnsi="Times New Roman" w:cs="Times New Roman"/>
          <w:b/>
          <w:bCs/>
          <w:color w:val="000000"/>
          <w:sz w:val="28"/>
          <w:szCs w:val="28"/>
        </w:rPr>
        <w:t>:</w:t>
      </w:r>
      <w:r w:rsidRPr="008167BC">
        <w:rPr>
          <w:rFonts w:ascii="Times New Roman" w:eastAsia="Times New Roman" w:hAnsi="Times New Roman" w:cs="Times New Roman"/>
          <w:color w:val="000000"/>
          <w:sz w:val="28"/>
          <w:szCs w:val="28"/>
        </w:rPr>
        <w:t xml:space="preserve"> </w:t>
      </w:r>
      <w:r w:rsidRPr="008167BC">
        <w:rPr>
          <w:rFonts w:ascii="Times New Roman" w:eastAsia="Times New Roman" w:hAnsi="Times New Roman" w:cs="Times New Roman"/>
          <w:color w:val="424242"/>
          <w:sz w:val="28"/>
          <w:szCs w:val="28"/>
        </w:rPr>
        <w:t xml:space="preserve">Bảo đảm văn hóa thể hiện được đạo đức và tuân thủ pháp luật khi tạo ra các sản phẩm số giúp? </w:t>
      </w:r>
    </w:p>
    <w:p w14:paraId="3253C4C6" w14:textId="77777777" w:rsidR="008167BC" w:rsidRPr="008167BC" w:rsidRDefault="008167BC" w:rsidP="008167BC">
      <w:pPr>
        <w:autoSpaceDE w:val="0"/>
        <w:autoSpaceDN w:val="0"/>
        <w:spacing w:after="0" w:line="360" w:lineRule="auto"/>
        <w:ind w:right="294"/>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 xml:space="preserve">A. Tránh lan truyền thông tin sai </w:t>
      </w:r>
    </w:p>
    <w:p w14:paraId="044C0386" w14:textId="77777777" w:rsidR="008167BC" w:rsidRPr="008167BC" w:rsidRDefault="008167BC" w:rsidP="008167BC">
      <w:pPr>
        <w:autoSpaceDE w:val="0"/>
        <w:autoSpaceDN w:val="0"/>
        <w:spacing w:after="0" w:line="360" w:lineRule="auto"/>
        <w:ind w:left="10" w:right="10"/>
        <w:rPr>
          <w:rFonts w:ascii="Times New Roman" w:hAnsi="Times New Roman" w:cs="Times New Roman"/>
          <w:sz w:val="28"/>
          <w:szCs w:val="28"/>
        </w:rPr>
      </w:pPr>
      <w:r w:rsidRPr="008167BC">
        <w:rPr>
          <w:rFonts w:ascii="Times New Roman" w:eastAsia="Times New Roman" w:hAnsi="Times New Roman" w:cs="Times New Roman"/>
          <w:color w:val="424242"/>
          <w:sz w:val="28"/>
          <w:szCs w:val="28"/>
        </w:rPr>
        <w:lastRenderedPageBreak/>
        <w:t xml:space="preserve">B. Góp phần tạo xã hội số lành mạnh, hợp pháp </w:t>
      </w:r>
    </w:p>
    <w:p w14:paraId="6D88C0A7" w14:textId="52B0AE61" w:rsidR="008167BC" w:rsidRPr="008167BC" w:rsidRDefault="008167BC" w:rsidP="008167BC">
      <w:pPr>
        <w:autoSpaceDE w:val="0"/>
        <w:autoSpaceDN w:val="0"/>
        <w:spacing w:after="0" w:line="360" w:lineRule="auto"/>
        <w:rPr>
          <w:rFonts w:ascii="Times New Roman" w:eastAsia="Times New Roman" w:hAnsi="Times New Roman" w:cs="Times New Roman"/>
          <w:color w:val="FF0000"/>
          <w:sz w:val="28"/>
          <w:szCs w:val="28"/>
        </w:rPr>
      </w:pPr>
      <w:r w:rsidRPr="008167BC">
        <w:rPr>
          <w:rFonts w:ascii="Times New Roman" w:eastAsia="Times New Roman" w:hAnsi="Times New Roman" w:cs="Times New Roman"/>
          <w:color w:val="FF0000"/>
          <w:sz w:val="28"/>
          <w:szCs w:val="28"/>
        </w:rPr>
        <w:t>C. Cả hai đáp án trên đều đúng</w:t>
      </w:r>
    </w:p>
    <w:p w14:paraId="606BADEF" w14:textId="77777777" w:rsidR="008167BC" w:rsidRPr="008167BC" w:rsidRDefault="008167BC" w:rsidP="008167BC">
      <w:pPr>
        <w:autoSpaceDE w:val="0"/>
        <w:autoSpaceDN w:val="0"/>
        <w:spacing w:after="0" w:line="360" w:lineRule="auto"/>
        <w:ind w:right="294"/>
        <w:rPr>
          <w:rFonts w:ascii="Times New Roman" w:hAnsi="Times New Roman" w:cs="Times New Roman"/>
          <w:sz w:val="28"/>
          <w:szCs w:val="28"/>
        </w:rPr>
      </w:pPr>
      <w:r w:rsidRPr="008167BC">
        <w:rPr>
          <w:rFonts w:ascii="Times New Roman" w:eastAsia="Times New Roman" w:hAnsi="Times New Roman" w:cs="Times New Roman"/>
          <w:color w:val="424242"/>
          <w:sz w:val="28"/>
          <w:szCs w:val="28"/>
        </w:rPr>
        <w:t>D. Cả hai đáp án trên đều sai</w:t>
      </w:r>
    </w:p>
    <w:p w14:paraId="419D3F31" w14:textId="77777777"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11:</w:t>
      </w:r>
      <w:r w:rsidRPr="008167BC">
        <w:rPr>
          <w:color w:val="333333"/>
          <w:sz w:val="28"/>
          <w:szCs w:val="28"/>
        </w:rPr>
        <w:t> Hành động nào dưới đây là vi phạm đạo đức, pháp luật và văn hóa khi sử dụng công nghệ kĩ thuật số?</w:t>
      </w:r>
    </w:p>
    <w:p w14:paraId="488E2413" w14:textId="77777777" w:rsidR="001D2A19" w:rsidRDefault="001D2A19" w:rsidP="008167BC">
      <w:pPr>
        <w:shd w:val="clear" w:color="auto" w:fill="D9D9E2"/>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Tạo một trang cá nhân để chia sẻ những kinh nghiệm học tập của mình</w:t>
      </w:r>
    </w:p>
    <w:p w14:paraId="55A4F624" w14:textId="7382AC5D" w:rsidR="00B83324" w:rsidRPr="008167BC" w:rsidRDefault="00B83324" w:rsidP="00B83324">
      <w:pPr>
        <w:pStyle w:val="Heading6"/>
        <w:shd w:val="clear" w:color="auto" w:fill="FFFFFF"/>
        <w:spacing w:before="0" w:line="360" w:lineRule="auto"/>
        <w:rPr>
          <w:rFonts w:ascii="Times New Roman" w:hAnsi="Times New Roman" w:cs="Times New Roman"/>
          <w:color w:val="333333"/>
          <w:sz w:val="28"/>
          <w:szCs w:val="28"/>
        </w:rPr>
      </w:pPr>
      <w:r>
        <w:rPr>
          <w:rFonts w:ascii="Times New Roman" w:hAnsi="Times New Roman" w:cs="Times New Roman"/>
          <w:b/>
          <w:bCs/>
          <w:color w:val="333333"/>
          <w:sz w:val="28"/>
          <w:szCs w:val="28"/>
        </w:rPr>
        <w:t>B</w:t>
      </w:r>
      <w:r w:rsidRPr="008167BC">
        <w:rPr>
          <w:rFonts w:ascii="Times New Roman" w:hAnsi="Times New Roman" w:cs="Times New Roman"/>
          <w:b/>
          <w:bCs/>
          <w:color w:val="333333"/>
          <w:sz w:val="28"/>
          <w:szCs w:val="28"/>
        </w:rPr>
        <w:t>. Quay và lan truyền video về bạo lực học đường</w:t>
      </w:r>
    </w:p>
    <w:p w14:paraId="100ACE9D" w14:textId="71C2BDF6" w:rsidR="001D2A19" w:rsidRPr="008167BC" w:rsidRDefault="00B83324" w:rsidP="008167BC">
      <w:pPr>
        <w:shd w:val="clear" w:color="auto" w:fill="FFFFFF"/>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C</w:t>
      </w:r>
      <w:r w:rsidR="001D2A19" w:rsidRPr="008167BC">
        <w:rPr>
          <w:rFonts w:ascii="Times New Roman" w:hAnsi="Times New Roman" w:cs="Times New Roman"/>
          <w:color w:val="333333"/>
          <w:sz w:val="28"/>
          <w:szCs w:val="28"/>
        </w:rPr>
        <w:t>. Sáng tác một bài thơ về lớp và gửi bạn bè cùng đọc</w:t>
      </w:r>
    </w:p>
    <w:p w14:paraId="1BA84C93"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Xin phép trước khi đăng ảnh của người khác</w:t>
      </w:r>
    </w:p>
    <w:p w14:paraId="228E729B" w14:textId="77777777"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12:</w:t>
      </w:r>
      <w:r w:rsidRPr="008167BC">
        <w:rPr>
          <w:color w:val="333333"/>
          <w:sz w:val="28"/>
          <w:szCs w:val="28"/>
        </w:rPr>
        <w:t> Hành động nào dưới đây không vi phạm đạo đức, pháp luật và văn hóa khi sử dụng công nghệ kĩ thuật số?</w:t>
      </w:r>
    </w:p>
    <w:p w14:paraId="4DCF578F"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Chia sẻ địa chỉ website có chứa các bộ phim không có bản quyền sử dụng</w:t>
      </w:r>
    </w:p>
    <w:p w14:paraId="265EEC15"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Tham gia cá cược bóng đá qua Internet</w:t>
      </w:r>
    </w:p>
    <w:p w14:paraId="149509EC" w14:textId="2E87ED52" w:rsidR="001D2A19" w:rsidRDefault="00B83324" w:rsidP="008167BC">
      <w:pPr>
        <w:shd w:val="clear" w:color="auto" w:fill="FFFFFF"/>
        <w:spacing w:after="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C</w:t>
      </w:r>
      <w:r w:rsidR="001D2A19" w:rsidRPr="008167BC">
        <w:rPr>
          <w:rFonts w:ascii="Times New Roman" w:hAnsi="Times New Roman" w:cs="Times New Roman"/>
          <w:color w:val="333333"/>
          <w:sz w:val="28"/>
          <w:szCs w:val="28"/>
        </w:rPr>
        <w:t>. Quay và lan truyền video về bạo lực học đường</w:t>
      </w:r>
    </w:p>
    <w:p w14:paraId="2629944F" w14:textId="611FC135" w:rsidR="00B83324" w:rsidRPr="008167BC" w:rsidRDefault="00B83324" w:rsidP="00B83324">
      <w:pPr>
        <w:pStyle w:val="Heading6"/>
        <w:shd w:val="clear" w:color="auto" w:fill="FFFFFF"/>
        <w:spacing w:before="0" w:line="360" w:lineRule="auto"/>
        <w:rPr>
          <w:rFonts w:ascii="Times New Roman" w:hAnsi="Times New Roman" w:cs="Times New Roman"/>
          <w:color w:val="333333"/>
          <w:sz w:val="28"/>
          <w:szCs w:val="28"/>
        </w:rPr>
      </w:pPr>
      <w:r>
        <w:rPr>
          <w:rFonts w:ascii="Times New Roman" w:hAnsi="Times New Roman" w:cs="Times New Roman"/>
          <w:b/>
          <w:bCs/>
          <w:color w:val="333333"/>
          <w:sz w:val="28"/>
          <w:szCs w:val="28"/>
        </w:rPr>
        <w:t>D</w:t>
      </w:r>
      <w:r w:rsidRPr="008167BC">
        <w:rPr>
          <w:rFonts w:ascii="Times New Roman" w:hAnsi="Times New Roman" w:cs="Times New Roman"/>
          <w:b/>
          <w:bCs/>
          <w:color w:val="333333"/>
          <w:sz w:val="28"/>
          <w:szCs w:val="28"/>
        </w:rPr>
        <w:t>. Tạo một trang cá nhân để chia sẻ những kinh nghiệm học tập của mình</w:t>
      </w:r>
    </w:p>
    <w:p w14:paraId="1C3486F1" w14:textId="77777777" w:rsidR="00B83324" w:rsidRPr="008167BC" w:rsidRDefault="00B83324" w:rsidP="008167BC">
      <w:pPr>
        <w:shd w:val="clear" w:color="auto" w:fill="FFFFFF"/>
        <w:spacing w:after="0" w:line="360" w:lineRule="auto"/>
        <w:rPr>
          <w:rFonts w:ascii="Times New Roman" w:hAnsi="Times New Roman" w:cs="Times New Roman"/>
          <w:color w:val="333333"/>
          <w:sz w:val="28"/>
          <w:szCs w:val="28"/>
        </w:rPr>
      </w:pPr>
    </w:p>
    <w:p w14:paraId="34AA52B1" w14:textId="77777777"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13:</w:t>
      </w:r>
      <w:r w:rsidRPr="008167BC">
        <w:rPr>
          <w:color w:val="333333"/>
          <w:sz w:val="28"/>
          <w:szCs w:val="28"/>
        </w:rPr>
        <w:t> Khi thấy bạn em quay video các bạn trong lớp có hành vi bạo lực và đăng lên mạng xã hội thì em sẽ?</w:t>
      </w:r>
    </w:p>
    <w:p w14:paraId="05330D5F"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Khuyên bạn gửi video đó cho mọi người</w:t>
      </w:r>
    </w:p>
    <w:p w14:paraId="1294AA6A"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Khuyên bạn nên quay nhưng không đăng video đó lên</w:t>
      </w:r>
    </w:p>
    <w:p w14:paraId="6C5A611F" w14:textId="77777777" w:rsidR="001D2A19" w:rsidRPr="008167BC" w:rsidRDefault="001D2A19"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C. Khuyên bạn không nên quay và đăng video bạo lực đó lên mạng vì vi phạm quyền riêng tư của mỗi con người và vi phạm tiểu chuẩn cộng đồng trên mạng</w:t>
      </w:r>
    </w:p>
    <w:p w14:paraId="624CE070"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Khuyên bạn chỉ đăng video trong nhóm kín</w:t>
      </w:r>
    </w:p>
    <w:p w14:paraId="77B56A22" w14:textId="535850EB" w:rsidR="00E67078" w:rsidRPr="008167BC" w:rsidRDefault="00E67078"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w:t>
      </w:r>
      <w:r w:rsidR="008167BC">
        <w:rPr>
          <w:b/>
          <w:bCs/>
          <w:color w:val="333333"/>
          <w:sz w:val="28"/>
          <w:szCs w:val="28"/>
        </w:rPr>
        <w:t>4</w:t>
      </w:r>
      <w:r w:rsidRPr="008167BC">
        <w:rPr>
          <w:b/>
          <w:bCs/>
          <w:color w:val="333333"/>
          <w:sz w:val="28"/>
          <w:szCs w:val="28"/>
        </w:rPr>
        <w:t>:</w:t>
      </w:r>
      <w:r w:rsidRPr="008167BC">
        <w:rPr>
          <w:color w:val="333333"/>
          <w:sz w:val="28"/>
          <w:szCs w:val="28"/>
        </w:rPr>
        <w:t> Ưu điểm nổi bật của chương trình bảng tính là?</w:t>
      </w:r>
    </w:p>
    <w:p w14:paraId="05B59337"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Tính toán thủ công</w:t>
      </w:r>
    </w:p>
    <w:p w14:paraId="21DD5802" w14:textId="77777777" w:rsidR="00E67078" w:rsidRPr="008167BC" w:rsidRDefault="00E67078"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B. Tính toán tự động</w:t>
      </w:r>
    </w:p>
    <w:p w14:paraId="438612F4"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C. Tính toán chính xác</w:t>
      </w:r>
    </w:p>
    <w:p w14:paraId="0991E666"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Tính dễ dàng</w:t>
      </w:r>
    </w:p>
    <w:p w14:paraId="3D407CAB" w14:textId="739CED96" w:rsidR="00E67078" w:rsidRPr="008167BC" w:rsidRDefault="00E67078"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w:t>
      </w:r>
      <w:r w:rsidR="008167BC">
        <w:rPr>
          <w:b/>
          <w:bCs/>
          <w:color w:val="333333"/>
          <w:sz w:val="28"/>
          <w:szCs w:val="28"/>
        </w:rPr>
        <w:t>5</w:t>
      </w:r>
      <w:r w:rsidRPr="008167BC">
        <w:rPr>
          <w:b/>
          <w:bCs/>
          <w:color w:val="333333"/>
          <w:sz w:val="28"/>
          <w:szCs w:val="28"/>
        </w:rPr>
        <w:t>:</w:t>
      </w:r>
      <w:r w:rsidRPr="008167BC">
        <w:rPr>
          <w:color w:val="333333"/>
          <w:sz w:val="28"/>
          <w:szCs w:val="28"/>
        </w:rPr>
        <w:t> Nhờ đâu mà chương trình bảng tính có ưu điểm là tính toán tự động?</w:t>
      </w:r>
    </w:p>
    <w:p w14:paraId="6DFB8D00"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lastRenderedPageBreak/>
        <w:t>A. Vì chương trình thực hiện các phép tính khó</w:t>
      </w:r>
    </w:p>
    <w:p w14:paraId="665D33E1" w14:textId="77777777" w:rsidR="00E67078" w:rsidRPr="008167BC" w:rsidRDefault="00E67078"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B. Vì chương trình bảng tính cho phép tính toán theo địa chỉ ô</w:t>
      </w:r>
    </w:p>
    <w:p w14:paraId="209C3ABF"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C. Vì chương trình sử dụng các công nghệ tiên tiến</w:t>
      </w:r>
    </w:p>
    <w:p w14:paraId="24867C78"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Vì chương trình sử dụng các công nghệ cổ xưa</w:t>
      </w:r>
    </w:p>
    <w:p w14:paraId="5020DA04" w14:textId="2C4DC855" w:rsidR="00E67078" w:rsidRPr="008167BC" w:rsidRDefault="00E67078"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w:t>
      </w:r>
      <w:r w:rsidR="008167BC">
        <w:rPr>
          <w:b/>
          <w:bCs/>
          <w:color w:val="333333"/>
          <w:sz w:val="28"/>
          <w:szCs w:val="28"/>
        </w:rPr>
        <w:t>6</w:t>
      </w:r>
      <w:r w:rsidRPr="008167BC">
        <w:rPr>
          <w:b/>
          <w:bCs/>
          <w:color w:val="333333"/>
          <w:sz w:val="28"/>
          <w:szCs w:val="28"/>
        </w:rPr>
        <w:t>:</w:t>
      </w:r>
      <w:r w:rsidRPr="008167BC">
        <w:rPr>
          <w:color w:val="333333"/>
          <w:sz w:val="28"/>
          <w:szCs w:val="28"/>
        </w:rPr>
        <w:t> Đáp án nào dưới đây là địa chỉ tuyệt đối?</w:t>
      </w:r>
    </w:p>
    <w:p w14:paraId="175898A2"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$J2</w:t>
      </w:r>
    </w:p>
    <w:p w14:paraId="3CE435C6"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J$2</w:t>
      </w:r>
    </w:p>
    <w:p w14:paraId="19EFCC3E" w14:textId="77777777" w:rsidR="00E67078" w:rsidRPr="008167BC" w:rsidRDefault="00E67078"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C. J2</w:t>
      </w:r>
    </w:p>
    <w:p w14:paraId="1F7B1BCD"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J4</w:t>
      </w:r>
    </w:p>
    <w:p w14:paraId="50E64091" w14:textId="28B20139" w:rsidR="00E67078" w:rsidRPr="008167BC" w:rsidRDefault="00E67078"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w:t>
      </w:r>
      <w:r w:rsidR="008167BC">
        <w:rPr>
          <w:b/>
          <w:bCs/>
          <w:color w:val="333333"/>
          <w:sz w:val="28"/>
          <w:szCs w:val="28"/>
        </w:rPr>
        <w:t>7</w:t>
      </w:r>
      <w:r w:rsidRPr="008167BC">
        <w:rPr>
          <w:b/>
          <w:bCs/>
          <w:color w:val="333333"/>
          <w:sz w:val="28"/>
          <w:szCs w:val="28"/>
        </w:rPr>
        <w:t>:</w:t>
      </w:r>
      <w:r w:rsidRPr="008167BC">
        <w:rPr>
          <w:color w:val="333333"/>
          <w:sz w:val="28"/>
          <w:szCs w:val="28"/>
        </w:rPr>
        <w:t> Sau khi nhập địa chỉ tương đối, em nhấn phím nào để chuyển địa chỉ tương đối thành địa chỉ tuyệt đối?</w:t>
      </w:r>
    </w:p>
    <w:p w14:paraId="2C47E440"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F3</w:t>
      </w:r>
    </w:p>
    <w:p w14:paraId="5D0C4277" w14:textId="77777777" w:rsidR="00E67078" w:rsidRPr="008167BC" w:rsidRDefault="00E67078"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B. F4</w:t>
      </w:r>
    </w:p>
    <w:p w14:paraId="3A5EB98E"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C. F2</w:t>
      </w:r>
    </w:p>
    <w:p w14:paraId="5F014CC2"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F1</w:t>
      </w:r>
    </w:p>
    <w:p w14:paraId="4FEA95F4" w14:textId="38F4AF6D" w:rsidR="00E67078" w:rsidRPr="008167BC" w:rsidRDefault="00E67078"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w:t>
      </w:r>
      <w:r w:rsidR="008167BC">
        <w:rPr>
          <w:b/>
          <w:bCs/>
          <w:color w:val="333333"/>
          <w:sz w:val="28"/>
          <w:szCs w:val="28"/>
        </w:rPr>
        <w:t>8</w:t>
      </w:r>
      <w:r w:rsidRPr="008167BC">
        <w:rPr>
          <w:b/>
          <w:bCs/>
          <w:color w:val="333333"/>
          <w:sz w:val="28"/>
          <w:szCs w:val="28"/>
        </w:rPr>
        <w:t>:</w:t>
      </w:r>
      <w:r w:rsidRPr="008167BC">
        <w:rPr>
          <w:color w:val="333333"/>
          <w:sz w:val="28"/>
          <w:szCs w:val="28"/>
        </w:rPr>
        <w:t> Trong công thức Doanh thu của công ti = Doanh thu x Tỉ lệ, giá trị nào thay đổi theo từng phần mềm?</w:t>
      </w:r>
    </w:p>
    <w:p w14:paraId="7587858F" w14:textId="77777777" w:rsidR="00E67078" w:rsidRPr="008167BC" w:rsidRDefault="00E67078"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A. Tỉ lệ</w:t>
      </w:r>
    </w:p>
    <w:p w14:paraId="6B1BA992"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Doanh thu của công ty</w:t>
      </w:r>
    </w:p>
    <w:p w14:paraId="1F45322A"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C. Doanh thu</w:t>
      </w:r>
    </w:p>
    <w:p w14:paraId="3CA22CEE" w14:textId="77777777" w:rsidR="00E67078" w:rsidRPr="008167BC" w:rsidRDefault="00E67078"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Cả ba đáp án trên đều đúng</w:t>
      </w:r>
    </w:p>
    <w:p w14:paraId="5DE9F8E4" w14:textId="34EB97ED"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Câu 1</w:t>
      </w:r>
      <w:r w:rsidR="008167BC">
        <w:rPr>
          <w:b/>
          <w:bCs/>
          <w:color w:val="333333"/>
          <w:sz w:val="28"/>
          <w:szCs w:val="28"/>
        </w:rPr>
        <w:t>9</w:t>
      </w:r>
      <w:r w:rsidRPr="008167BC">
        <w:rPr>
          <w:b/>
          <w:bCs/>
          <w:color w:val="333333"/>
          <w:sz w:val="28"/>
          <w:szCs w:val="28"/>
        </w:rPr>
        <w:t>:</w:t>
      </w:r>
      <w:r w:rsidRPr="008167BC">
        <w:rPr>
          <w:color w:val="333333"/>
          <w:sz w:val="28"/>
          <w:szCs w:val="28"/>
        </w:rPr>
        <w:t> Địa chỉ tương đối có đặc điểm?</w:t>
      </w:r>
    </w:p>
    <w:p w14:paraId="73FE2D00"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Không thay đổi khi sao chép công thức nhưng vẫn giữ nguyên vị trí tương đối giữa ô chứa công thức và ô có địa chỉ trong công thức</w:t>
      </w:r>
    </w:p>
    <w:p w14:paraId="79114199"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B. Tự động thay đổi khi sao chép công thức nhưng vẫn giữ nguyên vị trí tương đối giữa ô chứa công thức và ô có địa chỉ trong công thức</w:t>
      </w:r>
    </w:p>
    <w:p w14:paraId="260E7A4D" w14:textId="77777777" w:rsidR="001D2A19" w:rsidRPr="008167BC" w:rsidRDefault="001D2A19"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lastRenderedPageBreak/>
        <w:t>C. Tự động thay đổi khi sao chép công thức nhưng không giữ nguyên vị trí tương đối giữa ô chứa công thức và ô có địa chỉ trong công thức</w:t>
      </w:r>
    </w:p>
    <w:p w14:paraId="1476AF39"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Tự động thay đổi khi công thức nhưng không giữ nguyên vị trí tương đối giữa ô chứa công thức và ô có địa chỉ trong công thức</w:t>
      </w:r>
    </w:p>
    <w:p w14:paraId="282CC99E" w14:textId="1792576C" w:rsidR="001D2A19" w:rsidRPr="008167BC" w:rsidRDefault="001D2A19" w:rsidP="008167BC">
      <w:pPr>
        <w:pStyle w:val="NormalWeb"/>
        <w:shd w:val="clear" w:color="auto" w:fill="FFFFFF"/>
        <w:spacing w:before="0" w:beforeAutospacing="0" w:after="0" w:afterAutospacing="0" w:line="360" w:lineRule="auto"/>
        <w:rPr>
          <w:color w:val="333333"/>
          <w:sz w:val="28"/>
          <w:szCs w:val="28"/>
        </w:rPr>
      </w:pPr>
      <w:r w:rsidRPr="008167BC">
        <w:rPr>
          <w:b/>
          <w:bCs/>
          <w:color w:val="333333"/>
          <w:sz w:val="28"/>
          <w:szCs w:val="28"/>
        </w:rPr>
        <w:t xml:space="preserve">Câu </w:t>
      </w:r>
      <w:r w:rsidR="008167BC">
        <w:rPr>
          <w:b/>
          <w:bCs/>
          <w:color w:val="333333"/>
          <w:sz w:val="28"/>
          <w:szCs w:val="28"/>
        </w:rPr>
        <w:t>20</w:t>
      </w:r>
      <w:r w:rsidRPr="008167BC">
        <w:rPr>
          <w:b/>
          <w:bCs/>
          <w:color w:val="333333"/>
          <w:sz w:val="28"/>
          <w:szCs w:val="28"/>
        </w:rPr>
        <w:t>:</w:t>
      </w:r>
      <w:r w:rsidRPr="008167BC">
        <w:rPr>
          <w:color w:val="333333"/>
          <w:sz w:val="28"/>
          <w:szCs w:val="28"/>
        </w:rPr>
        <w:t> Trong chương trình bảng tính, một địa chỉ ô trong công thức không thay đổi khi sao chép công thức thì địa chỉ đó là?</w:t>
      </w:r>
    </w:p>
    <w:p w14:paraId="593F76CF"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A. Địa chỉ tương đối</w:t>
      </w:r>
    </w:p>
    <w:p w14:paraId="72BDB6D1" w14:textId="77777777" w:rsidR="001D2A19" w:rsidRPr="008167BC" w:rsidRDefault="001D2A19" w:rsidP="008167BC">
      <w:pPr>
        <w:pStyle w:val="Heading6"/>
        <w:shd w:val="clear" w:color="auto" w:fill="FFFFFF"/>
        <w:spacing w:before="0" w:line="360" w:lineRule="auto"/>
        <w:rPr>
          <w:rFonts w:ascii="Times New Roman" w:hAnsi="Times New Roman" w:cs="Times New Roman"/>
          <w:color w:val="333333"/>
          <w:sz w:val="28"/>
          <w:szCs w:val="28"/>
        </w:rPr>
      </w:pPr>
      <w:r w:rsidRPr="008167BC">
        <w:rPr>
          <w:rFonts w:ascii="Times New Roman" w:hAnsi="Times New Roman" w:cs="Times New Roman"/>
          <w:b/>
          <w:bCs/>
          <w:color w:val="333333"/>
          <w:sz w:val="28"/>
          <w:szCs w:val="28"/>
        </w:rPr>
        <w:t>B. Địa chỉ tuyệt đối</w:t>
      </w:r>
    </w:p>
    <w:p w14:paraId="731B6509"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C. Địa chỉ hỗn hợp</w:t>
      </w:r>
    </w:p>
    <w:p w14:paraId="7D0006DF" w14:textId="77777777" w:rsidR="001D2A19" w:rsidRPr="008167BC" w:rsidRDefault="001D2A19" w:rsidP="008167BC">
      <w:pPr>
        <w:shd w:val="clear" w:color="auto" w:fill="FFFFFF"/>
        <w:spacing w:after="0" w:line="360" w:lineRule="auto"/>
        <w:rPr>
          <w:rFonts w:ascii="Times New Roman" w:hAnsi="Times New Roman" w:cs="Times New Roman"/>
          <w:color w:val="333333"/>
          <w:sz w:val="28"/>
          <w:szCs w:val="28"/>
        </w:rPr>
      </w:pPr>
      <w:r w:rsidRPr="008167BC">
        <w:rPr>
          <w:rFonts w:ascii="Times New Roman" w:hAnsi="Times New Roman" w:cs="Times New Roman"/>
          <w:color w:val="333333"/>
          <w:sz w:val="28"/>
          <w:szCs w:val="28"/>
        </w:rPr>
        <w:t>D. Địa chỉ phù hợp</w:t>
      </w:r>
    </w:p>
    <w:p w14:paraId="23090834" w14:textId="5EE746BC" w:rsidR="0096603E" w:rsidRPr="008167BC" w:rsidRDefault="00000000" w:rsidP="008167BC">
      <w:pPr>
        <w:autoSpaceDE w:val="0"/>
        <w:autoSpaceDN w:val="0"/>
        <w:spacing w:after="0" w:line="360" w:lineRule="auto"/>
        <w:ind w:left="28" w:right="28"/>
        <w:rPr>
          <w:rFonts w:ascii="Times New Roman" w:eastAsia="Times New Roman" w:hAnsi="Times New Roman" w:cs="Times New Roman"/>
          <w:b/>
          <w:bCs/>
          <w:color w:val="424242"/>
          <w:sz w:val="28"/>
          <w:szCs w:val="28"/>
        </w:rPr>
      </w:pPr>
      <w:r w:rsidRPr="008167BC">
        <w:rPr>
          <w:rFonts w:ascii="Times New Roman" w:eastAsia="Times New Roman" w:hAnsi="Times New Roman" w:cs="Times New Roman"/>
          <w:b/>
          <w:bCs/>
          <w:color w:val="000000"/>
          <w:sz w:val="28"/>
          <w:szCs w:val="28"/>
        </w:rPr>
        <w:t xml:space="preserve">Câu </w:t>
      </w:r>
      <w:r w:rsidR="008167BC" w:rsidRPr="008167BC">
        <w:rPr>
          <w:rFonts w:ascii="Times New Roman" w:eastAsia="Times New Roman" w:hAnsi="Times New Roman" w:cs="Times New Roman"/>
          <w:b/>
          <w:bCs/>
          <w:color w:val="000000"/>
          <w:sz w:val="28"/>
          <w:szCs w:val="28"/>
        </w:rPr>
        <w:t>21</w:t>
      </w:r>
      <w:r w:rsidRPr="008167BC">
        <w:rPr>
          <w:rFonts w:ascii="Times New Roman" w:eastAsia="Times New Roman" w:hAnsi="Times New Roman" w:cs="Times New Roman"/>
          <w:b/>
          <w:bCs/>
          <w:color w:val="000000"/>
          <w:sz w:val="28"/>
          <w:szCs w:val="28"/>
        </w:rPr>
        <w:t xml:space="preserve">: </w:t>
      </w:r>
      <w:r w:rsidRPr="008167BC">
        <w:rPr>
          <w:rFonts w:ascii="Times New Roman" w:eastAsia="Times New Roman" w:hAnsi="Times New Roman" w:cs="Times New Roman"/>
          <w:b/>
          <w:bCs/>
          <w:color w:val="424242"/>
          <w:sz w:val="28"/>
          <w:szCs w:val="28"/>
        </w:rPr>
        <w:t xml:space="preserve">Để lọc dữ liệu thì ta chọn lệnh? </w:t>
      </w:r>
    </w:p>
    <w:p w14:paraId="6678D97C" w14:textId="3813232F" w:rsidR="008167BC" w:rsidRPr="008167BC" w:rsidRDefault="008167BC" w:rsidP="008167BC">
      <w:pPr>
        <w:autoSpaceDE w:val="0"/>
        <w:autoSpaceDN w:val="0"/>
        <w:spacing w:after="0" w:line="360" w:lineRule="auto"/>
        <w:ind w:left="28" w:right="28"/>
        <w:rPr>
          <w:rFonts w:ascii="Times New Roman" w:hAnsi="Times New Roman" w:cs="Times New Roman"/>
          <w:sz w:val="28"/>
          <w:szCs w:val="28"/>
        </w:rPr>
      </w:pPr>
      <w:r w:rsidRPr="008167BC">
        <w:rPr>
          <w:rFonts w:ascii="Times New Roman" w:eastAsia="Times New Roman" w:hAnsi="Times New Roman" w:cs="Times New Roman"/>
          <w:color w:val="424242"/>
          <w:sz w:val="28"/>
          <w:szCs w:val="28"/>
        </w:rPr>
        <w:t>A. Select All</w:t>
      </w:r>
      <w:r>
        <w:rPr>
          <w:rFonts w:ascii="Times New Roman" w:eastAsia="Times New Roman" w:hAnsi="Times New Roman" w:cs="Times New Roman"/>
          <w:color w:val="424242"/>
          <w:sz w:val="28"/>
          <w:szCs w:val="28"/>
        </w:rPr>
        <w:tab/>
      </w:r>
      <w:r>
        <w:rPr>
          <w:rFonts w:ascii="Times New Roman" w:eastAsia="Times New Roman" w:hAnsi="Times New Roman" w:cs="Times New Roman"/>
          <w:color w:val="424242"/>
          <w:sz w:val="28"/>
          <w:szCs w:val="28"/>
        </w:rPr>
        <w:tab/>
      </w:r>
      <w:r w:rsidRPr="008167BC">
        <w:rPr>
          <w:rFonts w:ascii="Times New Roman" w:eastAsia="Times New Roman" w:hAnsi="Times New Roman" w:cs="Times New Roman"/>
          <w:color w:val="FF0000"/>
          <w:sz w:val="28"/>
          <w:szCs w:val="28"/>
        </w:rPr>
        <w:t>B. Filter</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8167BC">
        <w:rPr>
          <w:rFonts w:ascii="Times New Roman" w:eastAsia="Times New Roman" w:hAnsi="Times New Roman" w:cs="Times New Roman"/>
          <w:color w:val="424242"/>
          <w:sz w:val="28"/>
          <w:szCs w:val="28"/>
        </w:rPr>
        <w:t>C. Sort</w:t>
      </w:r>
      <w:r>
        <w:rPr>
          <w:rFonts w:ascii="Times New Roman" w:eastAsia="Times New Roman" w:hAnsi="Times New Roman" w:cs="Times New Roman"/>
          <w:color w:val="424242"/>
          <w:sz w:val="28"/>
          <w:szCs w:val="28"/>
        </w:rPr>
        <w:tab/>
      </w:r>
      <w:r>
        <w:rPr>
          <w:rFonts w:ascii="Times New Roman" w:eastAsia="Times New Roman" w:hAnsi="Times New Roman" w:cs="Times New Roman"/>
          <w:color w:val="424242"/>
          <w:sz w:val="28"/>
          <w:szCs w:val="28"/>
        </w:rPr>
        <w:tab/>
      </w:r>
      <w:r w:rsidRPr="008167BC">
        <w:rPr>
          <w:rFonts w:ascii="Times New Roman" w:eastAsia="Times New Roman" w:hAnsi="Times New Roman" w:cs="Times New Roman"/>
          <w:color w:val="424242"/>
          <w:sz w:val="28"/>
          <w:szCs w:val="28"/>
        </w:rPr>
        <w:t>D. Đáp án khác</w:t>
      </w:r>
    </w:p>
    <w:p w14:paraId="7A35E8D0" w14:textId="76983F8B" w:rsidR="0096603E" w:rsidRPr="008167BC" w:rsidRDefault="00000000" w:rsidP="008167BC">
      <w:pPr>
        <w:autoSpaceDE w:val="0"/>
        <w:autoSpaceDN w:val="0"/>
        <w:spacing w:after="0" w:line="360" w:lineRule="auto"/>
        <w:ind w:left="28" w:right="28"/>
        <w:rPr>
          <w:rFonts w:ascii="Times New Roman" w:eastAsia="Times New Roman" w:hAnsi="Times New Roman" w:cs="Times New Roman"/>
          <w:b/>
          <w:bCs/>
          <w:color w:val="424242"/>
          <w:sz w:val="28"/>
          <w:szCs w:val="28"/>
        </w:rPr>
      </w:pPr>
      <w:r w:rsidRPr="008167BC">
        <w:rPr>
          <w:rFonts w:ascii="Times New Roman" w:eastAsia="Times New Roman" w:hAnsi="Times New Roman" w:cs="Times New Roman"/>
          <w:b/>
          <w:bCs/>
          <w:color w:val="000000"/>
          <w:sz w:val="28"/>
          <w:szCs w:val="28"/>
        </w:rPr>
        <w:t xml:space="preserve">Câu </w:t>
      </w:r>
      <w:r w:rsidR="008167BC" w:rsidRPr="008167BC">
        <w:rPr>
          <w:rFonts w:ascii="Times New Roman" w:eastAsia="Times New Roman" w:hAnsi="Times New Roman" w:cs="Times New Roman"/>
          <w:b/>
          <w:bCs/>
          <w:color w:val="000000"/>
          <w:sz w:val="28"/>
          <w:szCs w:val="28"/>
        </w:rPr>
        <w:t>22</w:t>
      </w:r>
      <w:r w:rsidRPr="008167BC">
        <w:rPr>
          <w:rFonts w:ascii="Times New Roman" w:eastAsia="Times New Roman" w:hAnsi="Times New Roman" w:cs="Times New Roman"/>
          <w:b/>
          <w:bCs/>
          <w:color w:val="000000"/>
          <w:sz w:val="28"/>
          <w:szCs w:val="28"/>
        </w:rPr>
        <w:t xml:space="preserve">: </w:t>
      </w:r>
      <w:r w:rsidRPr="008167BC">
        <w:rPr>
          <w:rFonts w:ascii="Times New Roman" w:eastAsia="Times New Roman" w:hAnsi="Times New Roman" w:cs="Times New Roman"/>
          <w:b/>
          <w:bCs/>
          <w:color w:val="424242"/>
          <w:sz w:val="28"/>
          <w:szCs w:val="28"/>
        </w:rPr>
        <w:t xml:space="preserve">Dữ liệu không đúng với điều kiện lọc sẽ? </w:t>
      </w:r>
    </w:p>
    <w:p w14:paraId="7ED3F7DA" w14:textId="22F9DAB7" w:rsidR="008167BC" w:rsidRDefault="008167BC" w:rsidP="008167BC">
      <w:pPr>
        <w:autoSpaceDE w:val="0"/>
        <w:autoSpaceDN w:val="0"/>
        <w:spacing w:after="0" w:line="360" w:lineRule="auto"/>
        <w:ind w:left="28" w:right="28"/>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A. Được hiển thị</w:t>
      </w:r>
      <w:r>
        <w:rPr>
          <w:rFonts w:ascii="Times New Roman" w:eastAsia="Times New Roman" w:hAnsi="Times New Roman" w:cs="Times New Roman"/>
          <w:color w:val="424242"/>
          <w:sz w:val="28"/>
          <w:szCs w:val="28"/>
        </w:rPr>
        <w:tab/>
      </w:r>
      <w:r>
        <w:rPr>
          <w:rFonts w:ascii="Times New Roman" w:eastAsia="Times New Roman" w:hAnsi="Times New Roman" w:cs="Times New Roman"/>
          <w:color w:val="424242"/>
          <w:sz w:val="28"/>
          <w:szCs w:val="28"/>
        </w:rPr>
        <w:tab/>
      </w:r>
      <w:r w:rsidRPr="008167BC">
        <w:rPr>
          <w:rFonts w:ascii="Times New Roman" w:eastAsia="Times New Roman" w:hAnsi="Times New Roman" w:cs="Times New Roman"/>
          <w:color w:val="424242"/>
          <w:sz w:val="28"/>
          <w:szCs w:val="28"/>
        </w:rPr>
        <w:t>B. Thay đổi</w:t>
      </w:r>
      <w:r>
        <w:rPr>
          <w:rFonts w:ascii="Times New Roman" w:eastAsia="Times New Roman" w:hAnsi="Times New Roman" w:cs="Times New Roman"/>
          <w:color w:val="424242"/>
          <w:sz w:val="28"/>
          <w:szCs w:val="28"/>
        </w:rPr>
        <w:tab/>
      </w:r>
      <w:r>
        <w:rPr>
          <w:rFonts w:ascii="Times New Roman" w:eastAsia="Times New Roman" w:hAnsi="Times New Roman" w:cs="Times New Roman"/>
          <w:color w:val="424242"/>
          <w:sz w:val="28"/>
          <w:szCs w:val="28"/>
        </w:rPr>
        <w:tab/>
      </w:r>
      <w:r w:rsidRPr="008167BC">
        <w:rPr>
          <w:rFonts w:ascii="Times New Roman" w:eastAsia="Times New Roman" w:hAnsi="Times New Roman" w:cs="Times New Roman"/>
          <w:color w:val="FF0000"/>
          <w:sz w:val="28"/>
          <w:szCs w:val="28"/>
        </w:rPr>
        <w:t>C. Bị ẩn đi</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sidRPr="008167BC">
        <w:rPr>
          <w:rFonts w:ascii="Times New Roman" w:eastAsia="Times New Roman" w:hAnsi="Times New Roman" w:cs="Times New Roman"/>
          <w:color w:val="424242"/>
          <w:sz w:val="28"/>
          <w:szCs w:val="28"/>
        </w:rPr>
        <w:t>D. Đáp án khác</w:t>
      </w:r>
    </w:p>
    <w:p w14:paraId="09C47B16" w14:textId="2517D39A" w:rsidR="008167BC" w:rsidRDefault="008167BC" w:rsidP="008167BC">
      <w:pPr>
        <w:pStyle w:val="NormalWeb"/>
        <w:shd w:val="clear" w:color="auto" w:fill="FFFFFF"/>
        <w:spacing w:before="0" w:beforeAutospacing="0"/>
        <w:rPr>
          <w:rFonts w:ascii="Roboto" w:hAnsi="Roboto"/>
          <w:color w:val="333333"/>
          <w:sz w:val="27"/>
          <w:szCs w:val="27"/>
        </w:rPr>
      </w:pPr>
      <w:r>
        <w:rPr>
          <w:rFonts w:ascii="Roboto" w:hAnsi="Roboto"/>
          <w:b/>
          <w:bCs/>
          <w:color w:val="333333"/>
          <w:sz w:val="27"/>
          <w:szCs w:val="27"/>
        </w:rPr>
        <w:t>Câu 23:</w:t>
      </w:r>
      <w:r>
        <w:rPr>
          <w:rFonts w:ascii="Roboto" w:hAnsi="Roboto"/>
          <w:color w:val="333333"/>
          <w:sz w:val="27"/>
          <w:szCs w:val="27"/>
        </w:rPr>
        <w:t> Chức năng lọc dữ liệu của phần mềm bảng tính được sử dụng để?</w:t>
      </w:r>
    </w:p>
    <w:p w14:paraId="51B2B536" w14:textId="77777777" w:rsidR="008167BC" w:rsidRDefault="008167BC" w:rsidP="008167BC">
      <w:pPr>
        <w:shd w:val="clear" w:color="auto" w:fill="FFFFFF"/>
        <w:spacing w:after="0" w:line="360" w:lineRule="auto"/>
        <w:rPr>
          <w:rFonts w:ascii="Roboto" w:hAnsi="Roboto"/>
          <w:color w:val="333333"/>
          <w:sz w:val="27"/>
          <w:szCs w:val="27"/>
        </w:rPr>
      </w:pPr>
      <w:r>
        <w:rPr>
          <w:rFonts w:ascii="Roboto" w:hAnsi="Roboto"/>
          <w:color w:val="333333"/>
          <w:sz w:val="27"/>
          <w:szCs w:val="27"/>
        </w:rPr>
        <w:t>A. Chọn các dòng thỏa mãn các điều kiện nào đó</w:t>
      </w:r>
    </w:p>
    <w:p w14:paraId="4FDEB7A0" w14:textId="77777777" w:rsidR="008167BC" w:rsidRDefault="008167BC" w:rsidP="008167BC">
      <w:pPr>
        <w:pStyle w:val="Heading6"/>
        <w:shd w:val="clear" w:color="auto" w:fill="FFFFFF"/>
        <w:spacing w:before="0" w:line="360" w:lineRule="auto"/>
        <w:rPr>
          <w:rFonts w:ascii="Roboto" w:hAnsi="Roboto"/>
          <w:color w:val="333333"/>
          <w:sz w:val="27"/>
          <w:szCs w:val="27"/>
        </w:rPr>
      </w:pPr>
      <w:r>
        <w:rPr>
          <w:rFonts w:ascii="Roboto" w:hAnsi="Roboto"/>
          <w:b/>
          <w:bCs/>
          <w:color w:val="333333"/>
          <w:sz w:val="27"/>
          <w:szCs w:val="27"/>
        </w:rPr>
        <w:t>B. Chọn và chỉ hiển thị các dòng thỏa mãn các điều kiện nào đó</w:t>
      </w:r>
    </w:p>
    <w:p w14:paraId="2E375B41" w14:textId="77777777" w:rsidR="008167BC" w:rsidRDefault="008167BC" w:rsidP="008167BC">
      <w:pPr>
        <w:shd w:val="clear" w:color="auto" w:fill="FFFFFF"/>
        <w:spacing w:after="0" w:line="360" w:lineRule="auto"/>
        <w:rPr>
          <w:rFonts w:ascii="Roboto" w:hAnsi="Roboto"/>
          <w:color w:val="333333"/>
          <w:sz w:val="27"/>
          <w:szCs w:val="27"/>
        </w:rPr>
      </w:pPr>
      <w:r>
        <w:rPr>
          <w:rFonts w:ascii="Roboto" w:hAnsi="Roboto"/>
          <w:color w:val="333333"/>
          <w:sz w:val="27"/>
          <w:szCs w:val="27"/>
        </w:rPr>
        <w:t>C. Chọn và không hiển thị các dòng thỏa mãn các điều kiện nào đó</w:t>
      </w:r>
    </w:p>
    <w:p w14:paraId="1CB49632" w14:textId="77777777" w:rsidR="008167BC" w:rsidRDefault="008167BC" w:rsidP="008167BC">
      <w:pPr>
        <w:shd w:val="clear" w:color="auto" w:fill="FFFFFF"/>
        <w:spacing w:after="0" w:line="360" w:lineRule="auto"/>
        <w:rPr>
          <w:rFonts w:ascii="Roboto" w:hAnsi="Roboto"/>
          <w:color w:val="333333"/>
          <w:sz w:val="27"/>
          <w:szCs w:val="27"/>
        </w:rPr>
      </w:pPr>
      <w:r>
        <w:rPr>
          <w:rFonts w:ascii="Roboto" w:hAnsi="Roboto"/>
          <w:color w:val="333333"/>
          <w:sz w:val="27"/>
          <w:szCs w:val="27"/>
        </w:rPr>
        <w:t>D. Chọn và xóa các dòng thỏa mãn các điều kiện nào đó</w:t>
      </w:r>
    </w:p>
    <w:p w14:paraId="58BF868A" w14:textId="52AB38ED" w:rsidR="008167BC" w:rsidRPr="008167BC" w:rsidRDefault="008167BC" w:rsidP="008167BC">
      <w:pPr>
        <w:autoSpaceDE w:val="0"/>
        <w:autoSpaceDN w:val="0"/>
        <w:spacing w:after="0" w:line="360" w:lineRule="auto"/>
        <w:ind w:left="14" w:right="14"/>
        <w:rPr>
          <w:rFonts w:ascii="Times New Roman" w:eastAsia="Times New Roman" w:hAnsi="Times New Roman" w:cs="Times New Roman"/>
          <w:b/>
          <w:bCs/>
          <w:color w:val="424242"/>
          <w:sz w:val="28"/>
          <w:szCs w:val="28"/>
        </w:rPr>
      </w:pPr>
      <w:r w:rsidRPr="008167BC">
        <w:rPr>
          <w:rFonts w:ascii="Times New Roman" w:eastAsia="Times New Roman" w:hAnsi="Times New Roman" w:cs="Times New Roman"/>
          <w:b/>
          <w:bCs/>
          <w:color w:val="000000"/>
          <w:sz w:val="28"/>
          <w:szCs w:val="28"/>
        </w:rPr>
        <w:t>Câu 2</w:t>
      </w:r>
      <w:r>
        <w:rPr>
          <w:rFonts w:ascii="Times New Roman" w:eastAsia="Times New Roman" w:hAnsi="Times New Roman" w:cs="Times New Roman"/>
          <w:b/>
          <w:bCs/>
          <w:color w:val="000000"/>
          <w:sz w:val="28"/>
          <w:szCs w:val="28"/>
        </w:rPr>
        <w:t>4</w:t>
      </w:r>
      <w:r w:rsidRPr="008167BC">
        <w:rPr>
          <w:rFonts w:ascii="Times New Roman" w:eastAsia="Times New Roman" w:hAnsi="Times New Roman" w:cs="Times New Roman"/>
          <w:b/>
          <w:bCs/>
          <w:color w:val="000000"/>
          <w:sz w:val="28"/>
          <w:szCs w:val="28"/>
        </w:rPr>
        <w:t xml:space="preserve">: </w:t>
      </w:r>
      <w:r w:rsidRPr="008167BC">
        <w:rPr>
          <w:rFonts w:ascii="Times New Roman" w:eastAsia="Times New Roman" w:hAnsi="Times New Roman" w:cs="Times New Roman"/>
          <w:b/>
          <w:bCs/>
          <w:color w:val="424242"/>
          <w:sz w:val="28"/>
          <w:szCs w:val="28"/>
        </w:rPr>
        <w:t xml:space="preserve">Biểu đồ được sử dụng để? </w:t>
      </w:r>
    </w:p>
    <w:p w14:paraId="44CDDB11" w14:textId="77777777" w:rsidR="008167BC" w:rsidRPr="008167BC" w:rsidRDefault="008167BC" w:rsidP="008167BC">
      <w:pPr>
        <w:autoSpaceDE w:val="0"/>
        <w:autoSpaceDN w:val="0"/>
        <w:spacing w:after="0" w:line="360" w:lineRule="auto"/>
        <w:ind w:right="456"/>
        <w:rPr>
          <w:rFonts w:ascii="Times New Roman" w:hAnsi="Times New Roman" w:cs="Times New Roman"/>
          <w:sz w:val="28"/>
          <w:szCs w:val="28"/>
        </w:rPr>
      </w:pPr>
      <w:r w:rsidRPr="008167BC">
        <w:rPr>
          <w:rFonts w:ascii="Times New Roman" w:eastAsia="Times New Roman" w:hAnsi="Times New Roman" w:cs="Times New Roman"/>
          <w:color w:val="424242"/>
          <w:sz w:val="28"/>
          <w:szCs w:val="28"/>
        </w:rPr>
        <w:t xml:space="preserve">A. Minh họa dữ liệu một cách trực quan </w:t>
      </w:r>
    </w:p>
    <w:p w14:paraId="01CE5BAC" w14:textId="649F7A6C" w:rsidR="008167BC" w:rsidRDefault="008167BC" w:rsidP="008167BC">
      <w:pPr>
        <w:autoSpaceDE w:val="0"/>
        <w:autoSpaceDN w:val="0"/>
        <w:spacing w:after="0" w:line="360" w:lineRule="auto"/>
        <w:ind w:left="14" w:right="14"/>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B. Giúp dễ dàng so sánh dữ liệu</w:t>
      </w:r>
    </w:p>
    <w:p w14:paraId="5CF1C1D9" w14:textId="77777777" w:rsidR="008167BC" w:rsidRDefault="008167BC" w:rsidP="008167BC">
      <w:pPr>
        <w:autoSpaceDE w:val="0"/>
        <w:autoSpaceDN w:val="0"/>
        <w:spacing w:after="0" w:line="360" w:lineRule="auto"/>
        <w:ind w:left="14" w:right="14"/>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C. Dự đoán xu hướng tăng/giảm của dữ liệu</w:t>
      </w:r>
    </w:p>
    <w:p w14:paraId="5F65A032" w14:textId="5EAAC95D" w:rsidR="008167BC" w:rsidRDefault="008167BC" w:rsidP="008167BC">
      <w:pPr>
        <w:shd w:val="clear" w:color="auto" w:fill="FFFFFF"/>
        <w:spacing w:after="0" w:line="360" w:lineRule="auto"/>
        <w:rPr>
          <w:rFonts w:ascii="Times New Roman" w:eastAsia="Times New Roman" w:hAnsi="Times New Roman" w:cs="Times New Roman"/>
          <w:color w:val="FF0000"/>
          <w:sz w:val="28"/>
          <w:szCs w:val="28"/>
        </w:rPr>
      </w:pPr>
      <w:r w:rsidRPr="008167BC">
        <w:rPr>
          <w:rFonts w:ascii="Times New Roman" w:eastAsia="Times New Roman" w:hAnsi="Times New Roman" w:cs="Times New Roman"/>
          <w:color w:val="FF0000"/>
          <w:sz w:val="28"/>
          <w:szCs w:val="28"/>
        </w:rPr>
        <w:t>D. Cả ba đáp án trên đều đúng</w:t>
      </w:r>
    </w:p>
    <w:p w14:paraId="0A0B530B" w14:textId="53C7F698" w:rsidR="005F7003" w:rsidRPr="005F7003" w:rsidRDefault="005F7003" w:rsidP="005F7003">
      <w:pPr>
        <w:pStyle w:val="NormalWeb"/>
        <w:shd w:val="clear" w:color="auto" w:fill="FFFFFF"/>
        <w:spacing w:before="0" w:beforeAutospacing="0" w:after="0" w:afterAutospacing="0" w:line="360" w:lineRule="auto"/>
        <w:jc w:val="both"/>
        <w:rPr>
          <w:color w:val="333333"/>
          <w:sz w:val="27"/>
          <w:szCs w:val="27"/>
        </w:rPr>
      </w:pPr>
      <w:r w:rsidRPr="005F7003">
        <w:rPr>
          <w:b/>
          <w:bCs/>
          <w:color w:val="333333"/>
          <w:sz w:val="27"/>
          <w:szCs w:val="27"/>
        </w:rPr>
        <w:t xml:space="preserve">Câu </w:t>
      </w:r>
      <w:r>
        <w:rPr>
          <w:b/>
          <w:bCs/>
          <w:color w:val="333333"/>
          <w:sz w:val="27"/>
          <w:szCs w:val="27"/>
        </w:rPr>
        <w:t>25</w:t>
      </w:r>
      <w:r w:rsidRPr="005F7003">
        <w:rPr>
          <w:b/>
          <w:bCs/>
          <w:color w:val="333333"/>
          <w:sz w:val="27"/>
          <w:szCs w:val="27"/>
        </w:rPr>
        <w:t>:</w:t>
      </w:r>
      <w:r w:rsidRPr="005F7003">
        <w:rPr>
          <w:color w:val="333333"/>
          <w:sz w:val="27"/>
          <w:szCs w:val="27"/>
        </w:rPr>
        <w:t> Tình huống nào dưới đây cần sử dụng biểu đồ?</w:t>
      </w:r>
    </w:p>
    <w:p w14:paraId="6F7D83FE" w14:textId="06923CAD" w:rsidR="005F7003" w:rsidRPr="005F7003" w:rsidRDefault="005F7003" w:rsidP="005F7003">
      <w:pPr>
        <w:shd w:val="clear" w:color="auto" w:fill="FFFFFF"/>
        <w:spacing w:after="0" w:line="360" w:lineRule="auto"/>
        <w:jc w:val="both"/>
        <w:rPr>
          <w:rFonts w:ascii="Times New Roman" w:hAnsi="Times New Roman" w:cs="Times New Roman"/>
          <w:color w:val="333333"/>
          <w:sz w:val="27"/>
          <w:szCs w:val="27"/>
        </w:rPr>
      </w:pPr>
      <w:r w:rsidRPr="005F7003">
        <w:rPr>
          <w:rFonts w:ascii="Times New Roman" w:hAnsi="Times New Roman" w:cs="Times New Roman"/>
          <w:color w:val="333333"/>
          <w:sz w:val="27"/>
          <w:szCs w:val="27"/>
        </w:rPr>
        <w:t>A. Khái niệm và chức năng của máy tính</w:t>
      </w:r>
    </w:p>
    <w:p w14:paraId="3D3D8D8D" w14:textId="6C8BECCF" w:rsidR="005F7003" w:rsidRPr="005F7003" w:rsidRDefault="005F7003" w:rsidP="005F7003">
      <w:pPr>
        <w:pStyle w:val="Heading6"/>
        <w:shd w:val="clear" w:color="auto" w:fill="D9D9E2"/>
        <w:spacing w:before="0" w:line="360" w:lineRule="auto"/>
        <w:jc w:val="both"/>
        <w:rPr>
          <w:rFonts w:ascii="Times New Roman" w:hAnsi="Times New Roman" w:cs="Times New Roman"/>
          <w:color w:val="333333"/>
          <w:sz w:val="27"/>
          <w:szCs w:val="27"/>
        </w:rPr>
      </w:pPr>
      <w:r w:rsidRPr="005F7003">
        <w:rPr>
          <w:rFonts w:ascii="Times New Roman" w:hAnsi="Times New Roman" w:cs="Times New Roman"/>
          <w:b/>
          <w:bCs/>
          <w:color w:val="333333"/>
          <w:sz w:val="27"/>
          <w:szCs w:val="27"/>
        </w:rPr>
        <w:t>B. Thể hiện lượng mưa ở Hà Nội trong năm 2022</w:t>
      </w:r>
    </w:p>
    <w:p w14:paraId="7D6C31CF" w14:textId="68C616C6" w:rsidR="005F7003" w:rsidRPr="005F7003" w:rsidRDefault="005F7003" w:rsidP="005F7003">
      <w:pPr>
        <w:shd w:val="clear" w:color="auto" w:fill="FFFFFF"/>
        <w:spacing w:after="0" w:line="360" w:lineRule="auto"/>
        <w:jc w:val="both"/>
        <w:rPr>
          <w:rFonts w:ascii="Times New Roman" w:hAnsi="Times New Roman" w:cs="Times New Roman"/>
          <w:color w:val="333333"/>
          <w:sz w:val="27"/>
          <w:szCs w:val="27"/>
        </w:rPr>
      </w:pPr>
      <w:r w:rsidRPr="005F7003">
        <w:rPr>
          <w:rFonts w:ascii="Times New Roman" w:hAnsi="Times New Roman" w:cs="Times New Roman"/>
          <w:color w:val="333333"/>
          <w:sz w:val="27"/>
          <w:szCs w:val="27"/>
        </w:rPr>
        <w:t>C. Đặc trưng của máy tính</w:t>
      </w:r>
    </w:p>
    <w:p w14:paraId="3ABFDF5D" w14:textId="61ACA906" w:rsidR="005F7003" w:rsidRPr="005F7003" w:rsidRDefault="005F7003" w:rsidP="005F7003">
      <w:pPr>
        <w:shd w:val="clear" w:color="auto" w:fill="FFFFFF"/>
        <w:spacing w:after="0" w:line="360" w:lineRule="auto"/>
        <w:jc w:val="both"/>
        <w:rPr>
          <w:rFonts w:ascii="Times New Roman" w:hAnsi="Times New Roman" w:cs="Times New Roman"/>
          <w:color w:val="333333"/>
          <w:sz w:val="27"/>
          <w:szCs w:val="27"/>
        </w:rPr>
      </w:pPr>
      <w:r w:rsidRPr="005F7003">
        <w:rPr>
          <w:rFonts w:ascii="Times New Roman" w:hAnsi="Times New Roman" w:cs="Times New Roman"/>
          <w:color w:val="333333"/>
          <w:sz w:val="27"/>
          <w:szCs w:val="27"/>
        </w:rPr>
        <w:lastRenderedPageBreak/>
        <w:t>D. Cả ba đáp án trên đều đúng</w:t>
      </w:r>
    </w:p>
    <w:p w14:paraId="481C612B" w14:textId="32346341" w:rsidR="0096603E" w:rsidRDefault="00000000" w:rsidP="008167BC">
      <w:pPr>
        <w:autoSpaceDE w:val="0"/>
        <w:autoSpaceDN w:val="0"/>
        <w:spacing w:after="0" w:line="360" w:lineRule="auto"/>
        <w:ind w:left="28" w:right="28"/>
        <w:rPr>
          <w:rFonts w:ascii="Times New Roman" w:eastAsia="Times New Roman" w:hAnsi="Times New Roman" w:cs="Times New Roman"/>
          <w:b/>
          <w:bCs/>
          <w:color w:val="424242"/>
          <w:sz w:val="28"/>
          <w:szCs w:val="28"/>
        </w:rPr>
      </w:pPr>
      <w:r w:rsidRPr="008167BC">
        <w:rPr>
          <w:rFonts w:ascii="Times New Roman" w:eastAsia="Times New Roman" w:hAnsi="Times New Roman" w:cs="Times New Roman"/>
          <w:b/>
          <w:bCs/>
          <w:color w:val="000000"/>
          <w:sz w:val="28"/>
          <w:szCs w:val="28"/>
        </w:rPr>
        <w:t xml:space="preserve">Câu </w:t>
      </w:r>
      <w:r w:rsidR="008167BC">
        <w:rPr>
          <w:rFonts w:ascii="Times New Roman" w:eastAsia="Times New Roman" w:hAnsi="Times New Roman" w:cs="Times New Roman"/>
          <w:b/>
          <w:bCs/>
          <w:color w:val="000000"/>
          <w:sz w:val="28"/>
          <w:szCs w:val="28"/>
        </w:rPr>
        <w:t>2</w:t>
      </w:r>
      <w:r w:rsidR="005F7003">
        <w:rPr>
          <w:rFonts w:ascii="Times New Roman" w:eastAsia="Times New Roman" w:hAnsi="Times New Roman" w:cs="Times New Roman"/>
          <w:b/>
          <w:bCs/>
          <w:color w:val="000000"/>
          <w:sz w:val="28"/>
          <w:szCs w:val="28"/>
        </w:rPr>
        <w:t>6</w:t>
      </w:r>
      <w:r w:rsidRPr="008167BC">
        <w:rPr>
          <w:rFonts w:ascii="Times New Roman" w:eastAsia="Times New Roman" w:hAnsi="Times New Roman" w:cs="Times New Roman"/>
          <w:b/>
          <w:bCs/>
          <w:color w:val="000000"/>
          <w:sz w:val="28"/>
          <w:szCs w:val="28"/>
        </w:rPr>
        <w:t xml:space="preserve">: </w:t>
      </w:r>
      <w:r w:rsidRPr="008167BC">
        <w:rPr>
          <w:rFonts w:ascii="Times New Roman" w:eastAsia="Times New Roman" w:hAnsi="Times New Roman" w:cs="Times New Roman"/>
          <w:b/>
          <w:bCs/>
          <w:color w:val="424242"/>
          <w:sz w:val="28"/>
          <w:szCs w:val="28"/>
        </w:rPr>
        <w:t xml:space="preserve">Chọn lệnh nào để lập biểu đồ cột? </w:t>
      </w:r>
    </w:p>
    <w:p w14:paraId="78E202CA" w14:textId="61F96EBB" w:rsidR="008167BC" w:rsidRDefault="008167BC" w:rsidP="008167BC">
      <w:pPr>
        <w:autoSpaceDE w:val="0"/>
        <w:autoSpaceDN w:val="0"/>
        <w:spacing w:after="0" w:line="360" w:lineRule="auto"/>
        <w:ind w:left="28" w:right="28"/>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A. Insert Pie</w:t>
      </w:r>
    </w:p>
    <w:p w14:paraId="2D60A97C" w14:textId="2E08B9C1" w:rsidR="008167BC" w:rsidRDefault="008167BC" w:rsidP="008167BC">
      <w:pPr>
        <w:autoSpaceDE w:val="0"/>
        <w:autoSpaceDN w:val="0"/>
        <w:spacing w:after="0" w:line="360" w:lineRule="auto"/>
        <w:ind w:left="28" w:right="28"/>
        <w:rPr>
          <w:rFonts w:ascii="Times New Roman" w:eastAsia="Times New Roman" w:hAnsi="Times New Roman" w:cs="Times New Roman"/>
          <w:color w:val="FF0000"/>
          <w:sz w:val="28"/>
          <w:szCs w:val="28"/>
        </w:rPr>
      </w:pPr>
      <w:r w:rsidRPr="008167BC">
        <w:rPr>
          <w:rFonts w:ascii="Times New Roman" w:eastAsia="Times New Roman" w:hAnsi="Times New Roman" w:cs="Times New Roman"/>
          <w:color w:val="FF0000"/>
          <w:sz w:val="28"/>
          <w:szCs w:val="28"/>
        </w:rPr>
        <w:t>B. Insert Column or Bar Chart</w:t>
      </w:r>
    </w:p>
    <w:p w14:paraId="7777FA18" w14:textId="50C2636D" w:rsidR="008167BC" w:rsidRDefault="008167BC" w:rsidP="008167BC">
      <w:pPr>
        <w:autoSpaceDE w:val="0"/>
        <w:autoSpaceDN w:val="0"/>
        <w:spacing w:after="0" w:line="360" w:lineRule="auto"/>
        <w:ind w:left="28" w:right="28"/>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C. Doughnut Chart</w:t>
      </w:r>
    </w:p>
    <w:p w14:paraId="280ABCAD" w14:textId="3EF4F637" w:rsidR="008167BC" w:rsidRDefault="008167BC" w:rsidP="008167BC">
      <w:pPr>
        <w:autoSpaceDE w:val="0"/>
        <w:autoSpaceDN w:val="0"/>
        <w:spacing w:after="0" w:line="360" w:lineRule="auto"/>
        <w:ind w:left="28" w:right="28"/>
        <w:rPr>
          <w:rFonts w:ascii="Times New Roman" w:eastAsia="Times New Roman" w:hAnsi="Times New Roman" w:cs="Times New Roman"/>
          <w:color w:val="424242"/>
          <w:sz w:val="28"/>
          <w:szCs w:val="28"/>
        </w:rPr>
      </w:pPr>
      <w:r w:rsidRPr="008167BC">
        <w:rPr>
          <w:rFonts w:ascii="Times New Roman" w:eastAsia="Times New Roman" w:hAnsi="Times New Roman" w:cs="Times New Roman"/>
          <w:color w:val="424242"/>
          <w:sz w:val="28"/>
          <w:szCs w:val="28"/>
        </w:rPr>
        <w:t>D. Đáp án khác</w:t>
      </w:r>
    </w:p>
    <w:p w14:paraId="7209324B" w14:textId="1373C59F" w:rsidR="00C27CEF" w:rsidRPr="00C27CEF" w:rsidRDefault="00C27CEF" w:rsidP="00C27CEF">
      <w:pPr>
        <w:pStyle w:val="NormalWeb"/>
        <w:shd w:val="clear" w:color="auto" w:fill="FFFFFF"/>
        <w:spacing w:before="0" w:beforeAutospacing="0"/>
        <w:jc w:val="both"/>
        <w:rPr>
          <w:color w:val="333333"/>
          <w:sz w:val="28"/>
          <w:szCs w:val="28"/>
        </w:rPr>
      </w:pPr>
      <w:r w:rsidRPr="00C27CEF">
        <w:rPr>
          <w:b/>
          <w:bCs/>
          <w:color w:val="333333"/>
          <w:sz w:val="28"/>
          <w:szCs w:val="28"/>
        </w:rPr>
        <w:t xml:space="preserve">Câu </w:t>
      </w:r>
      <w:r>
        <w:rPr>
          <w:b/>
          <w:bCs/>
          <w:color w:val="333333"/>
          <w:sz w:val="28"/>
          <w:szCs w:val="28"/>
        </w:rPr>
        <w:t>27</w:t>
      </w:r>
      <w:r w:rsidRPr="00C27CEF">
        <w:rPr>
          <w:b/>
          <w:bCs/>
          <w:color w:val="333333"/>
          <w:sz w:val="28"/>
          <w:szCs w:val="28"/>
        </w:rPr>
        <w:t>:</w:t>
      </w:r>
      <w:r w:rsidRPr="00C27CEF">
        <w:rPr>
          <w:color w:val="333333"/>
          <w:sz w:val="28"/>
          <w:szCs w:val="28"/>
        </w:rPr>
        <w:t> Cho biểu đồ sau, em có nhận xét gì về doanh thu công nghiệp phần mềm giai đoạn 2016-2020?</w:t>
      </w:r>
    </w:p>
    <w:p w14:paraId="65DB5337" w14:textId="10BE15B8" w:rsidR="00C27CEF" w:rsidRPr="00C27CEF" w:rsidRDefault="00C27CEF" w:rsidP="00C27CEF">
      <w:pPr>
        <w:pStyle w:val="NormalWeb"/>
        <w:shd w:val="clear" w:color="auto" w:fill="FFFFFF"/>
        <w:spacing w:before="0" w:beforeAutospacing="0"/>
        <w:ind w:left="360"/>
        <w:jc w:val="both"/>
        <w:rPr>
          <w:color w:val="333333"/>
          <w:sz w:val="28"/>
          <w:szCs w:val="28"/>
        </w:rPr>
      </w:pPr>
      <w:r w:rsidRPr="00C27CEF">
        <w:rPr>
          <w:noProof/>
          <w:color w:val="333333"/>
          <w:sz w:val="28"/>
          <w:szCs w:val="28"/>
        </w:rPr>
        <w:drawing>
          <wp:inline distT="0" distB="0" distL="0" distR="0" wp14:anchorId="29A133EF" wp14:editId="0A98533E">
            <wp:extent cx="4616450" cy="2425700"/>
            <wp:effectExtent l="0" t="0" r="0" b="0"/>
            <wp:docPr id="1428273502" name="Picture 2" descr="Cho biểu đồ sau, em có nhận xét gì về doanh thu công nghiệp phần mềm giai đoạn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biểu đồ sau, em có nhận xét gì về doanh thu công nghiệp phần mềm giai đoạn 2016-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450" cy="2425700"/>
                    </a:xfrm>
                    <a:prstGeom prst="rect">
                      <a:avLst/>
                    </a:prstGeom>
                    <a:noFill/>
                    <a:ln>
                      <a:noFill/>
                    </a:ln>
                  </pic:spPr>
                </pic:pic>
              </a:graphicData>
            </a:graphic>
          </wp:inline>
        </w:drawing>
      </w:r>
    </w:p>
    <w:p w14:paraId="2A145B72" w14:textId="7C38D866" w:rsidR="00C27CEF" w:rsidRPr="00C27CEF" w:rsidRDefault="00C27CEF" w:rsidP="00C27CEF">
      <w:pPr>
        <w:shd w:val="clear" w:color="auto" w:fill="FFFFFF"/>
        <w:spacing w:after="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A. </w:t>
      </w:r>
      <w:r w:rsidRPr="00C27CEF">
        <w:rPr>
          <w:rFonts w:ascii="Times New Roman" w:hAnsi="Times New Roman" w:cs="Times New Roman"/>
          <w:color w:val="333333"/>
          <w:sz w:val="28"/>
          <w:szCs w:val="28"/>
        </w:rPr>
        <w:t>Từ 2016 - 2020 doanh thu giảm từ 5.439 xuông 3. 036</w:t>
      </w:r>
    </w:p>
    <w:p w14:paraId="6A04DE8E" w14:textId="523CBA8A" w:rsidR="00C27CEF" w:rsidRPr="00C27CEF" w:rsidRDefault="00C27CEF" w:rsidP="00C27CEF">
      <w:pPr>
        <w:shd w:val="clear" w:color="auto" w:fill="FFFFFF"/>
        <w:spacing w:after="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B. </w:t>
      </w:r>
      <w:r w:rsidRPr="00C27CEF">
        <w:rPr>
          <w:rFonts w:ascii="Times New Roman" w:hAnsi="Times New Roman" w:cs="Times New Roman"/>
          <w:color w:val="333333"/>
          <w:sz w:val="28"/>
          <w:szCs w:val="28"/>
        </w:rPr>
        <w:t>Từ 2016 - 2020 doanh thu tăng mạnh</w:t>
      </w:r>
    </w:p>
    <w:p w14:paraId="57DAEBFD" w14:textId="2829BC82" w:rsidR="00C27CEF" w:rsidRPr="00C27CEF" w:rsidRDefault="00C27CEF" w:rsidP="00C27CEF">
      <w:pPr>
        <w:pStyle w:val="Heading6"/>
        <w:shd w:val="clear" w:color="auto" w:fill="FFFFFF"/>
        <w:spacing w:before="0" w:line="360" w:lineRule="auto"/>
        <w:jc w:val="both"/>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C. </w:t>
      </w:r>
      <w:r w:rsidRPr="00C27CEF">
        <w:rPr>
          <w:rFonts w:ascii="Times New Roman" w:hAnsi="Times New Roman" w:cs="Times New Roman"/>
          <w:b/>
          <w:bCs/>
          <w:color w:val="333333"/>
          <w:sz w:val="28"/>
          <w:szCs w:val="28"/>
        </w:rPr>
        <w:t>Từ 2016 - 2020 doanh thu tăng từ 3. 036 lên 5.439</w:t>
      </w:r>
    </w:p>
    <w:p w14:paraId="049C332A" w14:textId="263E5BF9" w:rsidR="00C27CEF" w:rsidRPr="00C27CEF" w:rsidRDefault="00C27CEF" w:rsidP="00C27CEF">
      <w:pPr>
        <w:shd w:val="clear" w:color="auto" w:fill="FFFFFF"/>
        <w:spacing w:after="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D. </w:t>
      </w:r>
      <w:r w:rsidRPr="00C27CEF">
        <w:rPr>
          <w:rFonts w:ascii="Times New Roman" w:hAnsi="Times New Roman" w:cs="Times New Roman"/>
          <w:color w:val="333333"/>
          <w:sz w:val="28"/>
          <w:szCs w:val="28"/>
        </w:rPr>
        <w:t>Đáp án khác</w:t>
      </w:r>
    </w:p>
    <w:p w14:paraId="77637519" w14:textId="1EF57117" w:rsidR="00C27CEF" w:rsidRPr="00C27CEF" w:rsidRDefault="00C27CEF" w:rsidP="00C27CEF">
      <w:pPr>
        <w:pStyle w:val="NormalWeb"/>
        <w:shd w:val="clear" w:color="auto" w:fill="FFFFFF"/>
        <w:spacing w:before="0" w:beforeAutospacing="0" w:after="0" w:afterAutospacing="0" w:line="360" w:lineRule="auto"/>
        <w:jc w:val="both"/>
        <w:rPr>
          <w:color w:val="333333"/>
          <w:sz w:val="28"/>
          <w:szCs w:val="28"/>
        </w:rPr>
      </w:pPr>
      <w:r w:rsidRPr="00C27CEF">
        <w:rPr>
          <w:b/>
          <w:bCs/>
          <w:color w:val="333333"/>
          <w:sz w:val="28"/>
          <w:szCs w:val="28"/>
        </w:rPr>
        <w:t xml:space="preserve">Câu </w:t>
      </w:r>
      <w:r>
        <w:rPr>
          <w:b/>
          <w:bCs/>
          <w:color w:val="333333"/>
          <w:sz w:val="28"/>
          <w:szCs w:val="28"/>
        </w:rPr>
        <w:t>28</w:t>
      </w:r>
      <w:r w:rsidRPr="00C27CEF">
        <w:rPr>
          <w:b/>
          <w:bCs/>
          <w:color w:val="333333"/>
          <w:sz w:val="28"/>
          <w:szCs w:val="28"/>
        </w:rPr>
        <w:t>:</w:t>
      </w:r>
      <w:r w:rsidRPr="00C27CEF">
        <w:rPr>
          <w:color w:val="333333"/>
          <w:sz w:val="28"/>
          <w:szCs w:val="28"/>
        </w:rPr>
        <w:t> Em nên thể hiện bảng sau dưới dạng biểu đồ nào?</w:t>
      </w:r>
    </w:p>
    <w:p w14:paraId="3D902BAE" w14:textId="6688E8E6" w:rsidR="00C27CEF" w:rsidRPr="00C27CEF" w:rsidRDefault="00C27CEF" w:rsidP="00C27CEF">
      <w:pPr>
        <w:pStyle w:val="NormalWeb"/>
        <w:shd w:val="clear" w:color="auto" w:fill="FFFFFF"/>
        <w:spacing w:before="0" w:beforeAutospacing="0"/>
        <w:ind w:left="360"/>
        <w:jc w:val="both"/>
        <w:rPr>
          <w:color w:val="333333"/>
          <w:sz w:val="28"/>
          <w:szCs w:val="28"/>
        </w:rPr>
      </w:pPr>
      <w:r w:rsidRPr="00C27CEF">
        <w:rPr>
          <w:noProof/>
          <w:color w:val="333333"/>
          <w:sz w:val="28"/>
          <w:szCs w:val="28"/>
        </w:rPr>
        <w:drawing>
          <wp:inline distT="0" distB="0" distL="0" distR="0" wp14:anchorId="285222AE" wp14:editId="6016D226">
            <wp:extent cx="4616450" cy="1327150"/>
            <wp:effectExtent l="0" t="0" r="0" b="6350"/>
            <wp:docPr id="774501102" name="Picture 1" descr="Em nên thể hiện bảng sau dưới dạng biểu đồ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nên thể hiện bảng sau dưới dạng biểu đồ nà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6450" cy="1327150"/>
                    </a:xfrm>
                    <a:prstGeom prst="rect">
                      <a:avLst/>
                    </a:prstGeom>
                    <a:noFill/>
                    <a:ln>
                      <a:noFill/>
                    </a:ln>
                  </pic:spPr>
                </pic:pic>
              </a:graphicData>
            </a:graphic>
          </wp:inline>
        </w:drawing>
      </w:r>
    </w:p>
    <w:p w14:paraId="19602B43" w14:textId="7E110EAC" w:rsidR="00C27CEF" w:rsidRPr="00C27CEF" w:rsidRDefault="00C27CEF" w:rsidP="00C27CEF">
      <w:pPr>
        <w:pStyle w:val="Heading6"/>
        <w:shd w:val="clear" w:color="auto" w:fill="FFFFFF"/>
        <w:spacing w:before="0" w:line="360" w:lineRule="auto"/>
        <w:jc w:val="both"/>
        <w:rPr>
          <w:rFonts w:ascii="Times New Roman" w:hAnsi="Times New Roman" w:cs="Times New Roman"/>
          <w:i w:val="0"/>
          <w:iCs w:val="0"/>
          <w:color w:val="333333"/>
          <w:sz w:val="28"/>
          <w:szCs w:val="28"/>
        </w:rPr>
      </w:pPr>
      <w:r>
        <w:rPr>
          <w:rFonts w:ascii="Times New Roman" w:hAnsi="Times New Roman" w:cs="Times New Roman"/>
          <w:b/>
          <w:bCs/>
          <w:color w:val="333333"/>
          <w:sz w:val="28"/>
          <w:szCs w:val="28"/>
        </w:rPr>
        <w:t xml:space="preserve">A. </w:t>
      </w:r>
      <w:r w:rsidRPr="00C27CEF">
        <w:rPr>
          <w:rFonts w:ascii="Times New Roman" w:hAnsi="Times New Roman" w:cs="Times New Roman"/>
          <w:b/>
          <w:bCs/>
          <w:color w:val="333333"/>
          <w:sz w:val="28"/>
          <w:szCs w:val="28"/>
        </w:rPr>
        <w:t>Biểu đồ hình quạt tròn</w:t>
      </w:r>
      <w:r>
        <w:rPr>
          <w:rFonts w:ascii="Times New Roman" w:hAnsi="Times New Roman" w:cs="Times New Roman"/>
          <w:b/>
          <w:bCs/>
          <w:color w:val="333333"/>
          <w:sz w:val="28"/>
          <w:szCs w:val="28"/>
        </w:rPr>
        <w:tab/>
      </w:r>
      <w:r>
        <w:rPr>
          <w:rFonts w:ascii="Times New Roman" w:hAnsi="Times New Roman" w:cs="Times New Roman"/>
          <w:b/>
          <w:bCs/>
          <w:color w:val="333333"/>
          <w:sz w:val="28"/>
          <w:szCs w:val="28"/>
        </w:rPr>
        <w:tab/>
      </w:r>
      <w:r>
        <w:rPr>
          <w:rFonts w:ascii="Times New Roman" w:hAnsi="Times New Roman" w:cs="Times New Roman"/>
          <w:b/>
          <w:bCs/>
          <w:color w:val="333333"/>
          <w:sz w:val="28"/>
          <w:szCs w:val="28"/>
        </w:rPr>
        <w:tab/>
      </w:r>
      <w:r w:rsidRPr="00C27CEF">
        <w:rPr>
          <w:rFonts w:ascii="Times New Roman" w:hAnsi="Times New Roman" w:cs="Times New Roman"/>
          <w:i w:val="0"/>
          <w:iCs w:val="0"/>
          <w:color w:val="333333"/>
          <w:sz w:val="28"/>
          <w:szCs w:val="28"/>
        </w:rPr>
        <w:t>B. Biểu đồ đường thẳng</w:t>
      </w:r>
    </w:p>
    <w:p w14:paraId="53CECED2" w14:textId="012BFC46" w:rsidR="00C27CEF" w:rsidRDefault="00C27CEF" w:rsidP="00C27CEF">
      <w:pPr>
        <w:shd w:val="clear" w:color="auto" w:fill="FFFFFF"/>
        <w:spacing w:after="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C. </w:t>
      </w:r>
      <w:r w:rsidRPr="00C27CEF">
        <w:rPr>
          <w:rFonts w:ascii="Times New Roman" w:hAnsi="Times New Roman" w:cs="Times New Roman"/>
          <w:color w:val="333333"/>
          <w:sz w:val="28"/>
          <w:szCs w:val="28"/>
        </w:rPr>
        <w:t>Biểu đồ cột</w:t>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r>
      <w:r>
        <w:rPr>
          <w:rFonts w:ascii="Times New Roman" w:hAnsi="Times New Roman" w:cs="Times New Roman"/>
          <w:color w:val="333333"/>
          <w:sz w:val="28"/>
          <w:szCs w:val="28"/>
        </w:rPr>
        <w:tab/>
        <w:t xml:space="preserve">D. </w:t>
      </w:r>
      <w:r w:rsidRPr="00C27CEF">
        <w:rPr>
          <w:rFonts w:ascii="Times New Roman" w:hAnsi="Times New Roman" w:cs="Times New Roman"/>
          <w:color w:val="333333"/>
          <w:sz w:val="28"/>
          <w:szCs w:val="28"/>
        </w:rPr>
        <w:t>Đáp án khác</w:t>
      </w:r>
    </w:p>
    <w:p w14:paraId="6D577E86" w14:textId="77777777" w:rsidR="00B83324" w:rsidRDefault="00B83324" w:rsidP="00C27CEF">
      <w:pPr>
        <w:shd w:val="clear" w:color="auto" w:fill="FFFFFF"/>
        <w:spacing w:after="0" w:line="360" w:lineRule="auto"/>
        <w:jc w:val="both"/>
        <w:rPr>
          <w:rFonts w:ascii="Times New Roman" w:hAnsi="Times New Roman" w:cs="Times New Roman"/>
          <w:color w:val="333333"/>
          <w:sz w:val="28"/>
          <w:szCs w:val="28"/>
        </w:rPr>
      </w:pPr>
    </w:p>
    <w:p w14:paraId="10C88D4F" w14:textId="77777777" w:rsidR="00B83324" w:rsidRPr="006463B3" w:rsidRDefault="00B83324" w:rsidP="00B83324">
      <w:pPr>
        <w:rPr>
          <w:rFonts w:ascii="Times New Roman" w:hAnsi="Times New Roman" w:cs="Times New Roman"/>
          <w:b/>
          <w:bCs/>
        </w:rPr>
      </w:pPr>
      <w:r w:rsidRPr="006463B3">
        <w:rPr>
          <w:rFonts w:ascii="Times New Roman" w:hAnsi="Times New Roman" w:cs="Times New Roman"/>
          <w:b/>
          <w:bCs/>
        </w:rPr>
        <w:t>B. TỰ LUẬN (3.0 điểm)</w:t>
      </w:r>
    </w:p>
    <w:p w14:paraId="78E1C99E" w14:textId="3D63FBA6" w:rsidR="00B83324" w:rsidRPr="004916DF" w:rsidRDefault="00B83324" w:rsidP="00B83324">
      <w:pPr>
        <w:shd w:val="clear" w:color="auto" w:fill="FFFFFF"/>
        <w:spacing w:line="360" w:lineRule="auto"/>
        <w:rPr>
          <w:rFonts w:ascii="Times New Roman" w:hAnsi="Times New Roman" w:cs="Times New Roman"/>
          <w:b/>
          <w:sz w:val="24"/>
          <w:szCs w:val="24"/>
          <w:shd w:val="clear" w:color="auto" w:fill="FFFFFF"/>
        </w:rPr>
      </w:pPr>
      <w:r w:rsidRPr="004916DF">
        <w:rPr>
          <w:rFonts w:ascii="Times New Roman" w:hAnsi="Times New Roman" w:cs="Times New Roman"/>
          <w:b/>
          <w:sz w:val="24"/>
          <w:szCs w:val="24"/>
          <w:shd w:val="clear" w:color="auto" w:fill="FFFFFF"/>
        </w:rPr>
        <w:t xml:space="preserve">Câu 29: (1,0 điểm) </w:t>
      </w:r>
    </w:p>
    <w:p w14:paraId="09009BE7" w14:textId="77777777" w:rsidR="00B83324" w:rsidRPr="008D3D7D" w:rsidRDefault="00B83324" w:rsidP="004916DF">
      <w:pPr>
        <w:shd w:val="clear" w:color="auto" w:fill="FFFFFF"/>
        <w:spacing w:line="360" w:lineRule="auto"/>
        <w:jc w:val="both"/>
        <w:rPr>
          <w:rFonts w:ascii="Times New Roman" w:hAnsi="Times New Roman" w:cs="Times New Roman"/>
          <w:sz w:val="34"/>
          <w:szCs w:val="34"/>
          <w:shd w:val="clear" w:color="auto" w:fill="FFFFFF"/>
        </w:rPr>
      </w:pPr>
      <w:r w:rsidRPr="008D3D7D">
        <w:rPr>
          <w:rFonts w:ascii="Times New Roman" w:hAnsi="Times New Roman" w:cs="Times New Roman"/>
          <w:sz w:val="34"/>
          <w:szCs w:val="34"/>
          <w:shd w:val="clear" w:color="auto" w:fill="FFFFFF"/>
        </w:rPr>
        <w:t>Một số người có thói quen chụp ảnh, quay phim những gì họ gặp phải trong cuộc sống thường ngày và chia sẻ lên mạng xã hội. Theo em, thói quen này có thể dẫn đến vấn đề gì?</w:t>
      </w:r>
    </w:p>
    <w:p w14:paraId="776996CD" w14:textId="43EC5BAB" w:rsidR="00B83324" w:rsidRPr="008D3D7D" w:rsidRDefault="00B83324" w:rsidP="00B83324">
      <w:pPr>
        <w:shd w:val="clear" w:color="auto" w:fill="FFFFFF"/>
        <w:spacing w:line="360" w:lineRule="auto"/>
        <w:jc w:val="both"/>
        <w:rPr>
          <w:rFonts w:ascii="Times New Roman" w:hAnsi="Times New Roman" w:cs="Times New Roman"/>
          <w:bCs/>
          <w:sz w:val="34"/>
          <w:szCs w:val="34"/>
          <w:shd w:val="clear" w:color="auto" w:fill="FFFFFF"/>
        </w:rPr>
      </w:pPr>
      <w:r w:rsidRPr="008D3D7D">
        <w:rPr>
          <w:rFonts w:ascii="Times New Roman" w:hAnsi="Times New Roman" w:cs="Times New Roman"/>
          <w:b/>
          <w:sz w:val="34"/>
          <w:szCs w:val="34"/>
          <w:shd w:val="clear" w:color="auto" w:fill="FFFFFF"/>
        </w:rPr>
        <w:t>Câu 30: (1,0 điểm):</w:t>
      </w:r>
      <w:r w:rsidRPr="008D3D7D">
        <w:rPr>
          <w:rFonts w:ascii="Times New Roman" w:hAnsi="Times New Roman" w:cs="Times New Roman"/>
          <w:bCs/>
          <w:sz w:val="34"/>
          <w:szCs w:val="34"/>
          <w:shd w:val="clear" w:color="auto" w:fill="FFFFFF"/>
        </w:rPr>
        <w:t xml:space="preserve"> Giả sử trong Bảng danh sách xếp loại học sinh của lớp 8A, để lọc ra những học sinh được xếp Học lực Giỏi em thực hiện như thế  nào? Hãy trình bày các bước đó?</w:t>
      </w:r>
    </w:p>
    <w:p w14:paraId="28CB24EB" w14:textId="5D85941F" w:rsidR="00B83324" w:rsidRPr="008D3D7D" w:rsidRDefault="00B83324" w:rsidP="00B83324">
      <w:pPr>
        <w:shd w:val="clear" w:color="auto" w:fill="FFFFFF"/>
        <w:spacing w:line="360" w:lineRule="auto"/>
        <w:rPr>
          <w:rFonts w:ascii="Times New Roman" w:hAnsi="Times New Roman" w:cs="Times New Roman"/>
          <w:b/>
          <w:sz w:val="34"/>
          <w:szCs w:val="34"/>
          <w:shd w:val="clear" w:color="auto" w:fill="FFFFFF"/>
        </w:rPr>
      </w:pPr>
      <w:r w:rsidRPr="008D3D7D">
        <w:rPr>
          <w:rFonts w:ascii="Times New Roman" w:hAnsi="Times New Roman" w:cs="Times New Roman"/>
          <w:b/>
          <w:sz w:val="34"/>
          <w:szCs w:val="34"/>
          <w:shd w:val="clear" w:color="auto" w:fill="FFFFFF"/>
        </w:rPr>
        <w:t>Câu 31: (1,0 điểm): Cho bảng số liệu sau:</w:t>
      </w:r>
    </w:p>
    <w:p w14:paraId="14541B53" w14:textId="77777777" w:rsidR="00B83324" w:rsidRPr="006463B3" w:rsidRDefault="00B83324" w:rsidP="00B83324">
      <w:pPr>
        <w:shd w:val="clear" w:color="auto" w:fill="FFFFFF"/>
        <w:spacing w:line="360" w:lineRule="auto"/>
        <w:jc w:val="both"/>
        <w:rPr>
          <w:rFonts w:ascii="Times New Roman" w:hAnsi="Times New Roman" w:cs="Times New Roman"/>
          <w:b/>
          <w:shd w:val="clear" w:color="auto" w:fill="FFFFFF"/>
        </w:rPr>
      </w:pPr>
      <w:r>
        <w:rPr>
          <w:noProof/>
        </w:rPr>
        <w:drawing>
          <wp:inline distT="0" distB="0" distL="0" distR="0" wp14:anchorId="605A08B4" wp14:editId="790CCAF6">
            <wp:extent cx="3079750" cy="2101850"/>
            <wp:effectExtent l="0" t="0" r="6350" b="0"/>
            <wp:docPr id="1686862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62234" name=""/>
                    <pic:cNvPicPr/>
                  </pic:nvPicPr>
                  <pic:blipFill rotWithShape="1">
                    <a:blip r:embed="rId8"/>
                    <a:srcRect t="32725" r="53976" b="11438"/>
                    <a:stretch/>
                  </pic:blipFill>
                  <pic:spPr bwMode="auto">
                    <a:xfrm>
                      <a:off x="0" y="0"/>
                      <a:ext cx="3079750" cy="2101850"/>
                    </a:xfrm>
                    <a:prstGeom prst="rect">
                      <a:avLst/>
                    </a:prstGeom>
                    <a:ln>
                      <a:noFill/>
                    </a:ln>
                    <a:extLst>
                      <a:ext uri="{53640926-AAD7-44D8-BBD7-CCE9431645EC}">
                        <a14:shadowObscured xmlns:a14="http://schemas.microsoft.com/office/drawing/2010/main"/>
                      </a:ext>
                    </a:extLst>
                  </pic:spPr>
                </pic:pic>
              </a:graphicData>
            </a:graphic>
          </wp:inline>
        </w:drawing>
      </w:r>
    </w:p>
    <w:p w14:paraId="79A8EB5B" w14:textId="77777777" w:rsidR="00B83324" w:rsidRPr="004916DF" w:rsidRDefault="00B83324" w:rsidP="00B83324">
      <w:pPr>
        <w:rPr>
          <w:rFonts w:ascii="Times New Roman" w:eastAsia="Times New Roman" w:hAnsi="Times New Roman" w:cs="Times New Roman"/>
          <w:sz w:val="24"/>
          <w:szCs w:val="24"/>
        </w:rPr>
      </w:pPr>
      <w:r w:rsidRPr="004916DF">
        <w:rPr>
          <w:rFonts w:ascii="Times New Roman" w:eastAsia="Times New Roman" w:hAnsi="Times New Roman" w:cs="Times New Roman"/>
          <w:sz w:val="24"/>
          <w:szCs w:val="24"/>
        </w:rPr>
        <w:t>Để tạo biểu đồ Biểu diễn số HSG Khối 8 em nên chọn kiểu biểu đồ nào? Em hãy trình bày các bước tạo biểu đồ đó?</w:t>
      </w:r>
    </w:p>
    <w:p w14:paraId="7185452B" w14:textId="77777777" w:rsidR="00B83324" w:rsidRDefault="00B83324" w:rsidP="00B83324">
      <w:pPr>
        <w:rPr>
          <w:rFonts w:ascii="Times New Roman" w:eastAsia="Times New Roman" w:hAnsi="Times New Roman" w:cs="Times New Roman"/>
        </w:rPr>
      </w:pPr>
    </w:p>
    <w:p w14:paraId="39940F5A" w14:textId="77777777" w:rsidR="00CA5E0F" w:rsidRDefault="00CA5E0F" w:rsidP="00B83324">
      <w:pPr>
        <w:jc w:val="center"/>
        <w:rPr>
          <w:rFonts w:ascii="Times New Roman" w:hAnsi="Times New Roman" w:cs="Times New Roman"/>
          <w:b/>
          <w:bCs/>
          <w:sz w:val="28"/>
          <w:szCs w:val="28"/>
          <w:lang w:val="nl-NL"/>
        </w:rPr>
      </w:pPr>
    </w:p>
    <w:p w14:paraId="0FF7B365" w14:textId="77777777" w:rsidR="00CA5E0F" w:rsidRDefault="00CA5E0F" w:rsidP="00B83324">
      <w:pPr>
        <w:jc w:val="center"/>
        <w:rPr>
          <w:rFonts w:ascii="Times New Roman" w:hAnsi="Times New Roman" w:cs="Times New Roman"/>
          <w:b/>
          <w:bCs/>
          <w:sz w:val="28"/>
          <w:szCs w:val="28"/>
          <w:lang w:val="nl-NL"/>
        </w:rPr>
      </w:pPr>
    </w:p>
    <w:p w14:paraId="0DD580CC" w14:textId="77777777" w:rsidR="00CA5E0F" w:rsidRDefault="00CA5E0F" w:rsidP="00B83324">
      <w:pPr>
        <w:jc w:val="center"/>
        <w:rPr>
          <w:rFonts w:ascii="Times New Roman" w:hAnsi="Times New Roman" w:cs="Times New Roman"/>
          <w:b/>
          <w:bCs/>
          <w:sz w:val="28"/>
          <w:szCs w:val="28"/>
          <w:lang w:val="nl-NL"/>
        </w:rPr>
      </w:pPr>
    </w:p>
    <w:p w14:paraId="6596567E" w14:textId="77777777" w:rsidR="00CA5E0F" w:rsidRDefault="00CA5E0F" w:rsidP="00B83324">
      <w:pPr>
        <w:jc w:val="center"/>
        <w:rPr>
          <w:rFonts w:ascii="Times New Roman" w:hAnsi="Times New Roman" w:cs="Times New Roman"/>
          <w:b/>
          <w:bCs/>
          <w:sz w:val="28"/>
          <w:szCs w:val="28"/>
          <w:lang w:val="nl-NL"/>
        </w:rPr>
      </w:pPr>
    </w:p>
    <w:p w14:paraId="177A89AA" w14:textId="478C61F9" w:rsidR="00B83324" w:rsidRPr="006463B3" w:rsidRDefault="00B83324" w:rsidP="00B83324">
      <w:pPr>
        <w:jc w:val="center"/>
        <w:rPr>
          <w:rFonts w:ascii="Times New Roman" w:eastAsia="Times New Roman" w:hAnsi="Times New Roman" w:cs="Times New Roman"/>
          <w:sz w:val="28"/>
          <w:szCs w:val="28"/>
        </w:rPr>
      </w:pPr>
      <w:r w:rsidRPr="006463B3">
        <w:rPr>
          <w:rFonts w:ascii="Times New Roman" w:hAnsi="Times New Roman" w:cs="Times New Roman"/>
          <w:b/>
          <w:bCs/>
          <w:sz w:val="28"/>
          <w:szCs w:val="28"/>
          <w:lang w:val="nl-NL"/>
        </w:rPr>
        <w:lastRenderedPageBreak/>
        <w:t>ĐÁP ÁN VÀ BIỂU ĐIỂM</w:t>
      </w:r>
    </w:p>
    <w:p w14:paraId="6A760C37" w14:textId="77777777" w:rsidR="00B83324" w:rsidRPr="006463B3" w:rsidRDefault="00B83324" w:rsidP="00B83324">
      <w:pPr>
        <w:rPr>
          <w:rFonts w:ascii="Times New Roman" w:hAnsi="Times New Roman" w:cs="Times New Roman"/>
          <w:b/>
          <w:sz w:val="26"/>
          <w:szCs w:val="26"/>
        </w:rPr>
      </w:pPr>
      <w:r w:rsidRPr="006463B3">
        <w:rPr>
          <w:rFonts w:ascii="Times New Roman" w:hAnsi="Times New Roman" w:cs="Times New Roman"/>
          <w:b/>
          <w:sz w:val="28"/>
          <w:szCs w:val="28"/>
        </w:rPr>
        <w:t>A</w:t>
      </w:r>
      <w:r w:rsidRPr="006463B3">
        <w:rPr>
          <w:rFonts w:ascii="Times New Roman" w:hAnsi="Times New Roman" w:cs="Times New Roman"/>
          <w:b/>
          <w:sz w:val="26"/>
          <w:szCs w:val="26"/>
        </w:rPr>
        <w:t>. TRẮC NGHIỆM(7.0 điểm)</w:t>
      </w:r>
    </w:p>
    <w:p w14:paraId="4DBF843A" w14:textId="77777777" w:rsidR="00B83324" w:rsidRPr="006463B3" w:rsidRDefault="00B83324" w:rsidP="00B83324">
      <w:pPr>
        <w:jc w:val="both"/>
        <w:rPr>
          <w:rFonts w:ascii="Times New Roman" w:hAnsi="Times New Roman" w:cs="Times New Roman"/>
          <w:sz w:val="26"/>
          <w:szCs w:val="26"/>
        </w:rPr>
      </w:pPr>
      <w:r w:rsidRPr="006463B3">
        <w:rPr>
          <w:rFonts w:ascii="Times New Roman" w:hAnsi="Times New Roman" w:cs="Times New Roman"/>
          <w:sz w:val="26"/>
          <w:szCs w:val="26"/>
        </w:rPr>
        <w:t>Mỗi câu trả lời đúng được 0.5 điểm</w:t>
      </w:r>
    </w:p>
    <w:tbl>
      <w:tblPr>
        <w:tblW w:w="11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
        <w:gridCol w:w="768"/>
        <w:gridCol w:w="768"/>
        <w:gridCol w:w="769"/>
        <w:gridCol w:w="769"/>
        <w:gridCol w:w="769"/>
        <w:gridCol w:w="770"/>
        <w:gridCol w:w="770"/>
        <w:gridCol w:w="770"/>
        <w:gridCol w:w="770"/>
        <w:gridCol w:w="770"/>
        <w:gridCol w:w="638"/>
        <w:gridCol w:w="638"/>
        <w:gridCol w:w="638"/>
        <w:gridCol w:w="638"/>
      </w:tblGrid>
      <w:tr w:rsidR="00B83324" w:rsidRPr="005959D4" w14:paraId="0548987F" w14:textId="77777777" w:rsidTr="00E93291">
        <w:trPr>
          <w:jc w:val="center"/>
        </w:trPr>
        <w:tc>
          <w:tcPr>
            <w:tcW w:w="1056" w:type="dxa"/>
          </w:tcPr>
          <w:p w14:paraId="13931CD1"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Câu</w:t>
            </w:r>
          </w:p>
        </w:tc>
        <w:tc>
          <w:tcPr>
            <w:tcW w:w="768" w:type="dxa"/>
          </w:tcPr>
          <w:p w14:paraId="0DC52B1C"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w:t>
            </w:r>
          </w:p>
        </w:tc>
        <w:tc>
          <w:tcPr>
            <w:tcW w:w="768" w:type="dxa"/>
          </w:tcPr>
          <w:p w14:paraId="601398F4"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2</w:t>
            </w:r>
          </w:p>
        </w:tc>
        <w:tc>
          <w:tcPr>
            <w:tcW w:w="769" w:type="dxa"/>
          </w:tcPr>
          <w:p w14:paraId="6ADFA2ED"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3</w:t>
            </w:r>
          </w:p>
        </w:tc>
        <w:tc>
          <w:tcPr>
            <w:tcW w:w="769" w:type="dxa"/>
          </w:tcPr>
          <w:p w14:paraId="207A5995"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4</w:t>
            </w:r>
          </w:p>
        </w:tc>
        <w:tc>
          <w:tcPr>
            <w:tcW w:w="769" w:type="dxa"/>
          </w:tcPr>
          <w:p w14:paraId="10CB69CC"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5</w:t>
            </w:r>
          </w:p>
        </w:tc>
        <w:tc>
          <w:tcPr>
            <w:tcW w:w="770" w:type="dxa"/>
          </w:tcPr>
          <w:p w14:paraId="66A66138"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6</w:t>
            </w:r>
          </w:p>
        </w:tc>
        <w:tc>
          <w:tcPr>
            <w:tcW w:w="770" w:type="dxa"/>
          </w:tcPr>
          <w:p w14:paraId="17EC7E55"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7</w:t>
            </w:r>
          </w:p>
        </w:tc>
        <w:tc>
          <w:tcPr>
            <w:tcW w:w="770" w:type="dxa"/>
          </w:tcPr>
          <w:p w14:paraId="66B74650"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8</w:t>
            </w:r>
          </w:p>
        </w:tc>
        <w:tc>
          <w:tcPr>
            <w:tcW w:w="770" w:type="dxa"/>
          </w:tcPr>
          <w:p w14:paraId="20115730"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9</w:t>
            </w:r>
          </w:p>
        </w:tc>
        <w:tc>
          <w:tcPr>
            <w:tcW w:w="770" w:type="dxa"/>
          </w:tcPr>
          <w:p w14:paraId="544A8409"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10</w:t>
            </w:r>
          </w:p>
        </w:tc>
        <w:tc>
          <w:tcPr>
            <w:tcW w:w="638" w:type="dxa"/>
          </w:tcPr>
          <w:p w14:paraId="49B81E91"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11</w:t>
            </w:r>
          </w:p>
        </w:tc>
        <w:tc>
          <w:tcPr>
            <w:tcW w:w="638" w:type="dxa"/>
          </w:tcPr>
          <w:p w14:paraId="37797D96"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12</w:t>
            </w:r>
          </w:p>
        </w:tc>
        <w:tc>
          <w:tcPr>
            <w:tcW w:w="638" w:type="dxa"/>
          </w:tcPr>
          <w:p w14:paraId="4AD3C653"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13</w:t>
            </w:r>
          </w:p>
        </w:tc>
        <w:tc>
          <w:tcPr>
            <w:tcW w:w="638" w:type="dxa"/>
          </w:tcPr>
          <w:p w14:paraId="396C2808"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14</w:t>
            </w:r>
          </w:p>
        </w:tc>
      </w:tr>
      <w:tr w:rsidR="00B83324" w:rsidRPr="006463B3" w14:paraId="5247CFFF" w14:textId="77777777" w:rsidTr="00E93291">
        <w:trPr>
          <w:jc w:val="center"/>
        </w:trPr>
        <w:tc>
          <w:tcPr>
            <w:tcW w:w="1056" w:type="dxa"/>
          </w:tcPr>
          <w:p w14:paraId="4D0EEE97" w14:textId="77777777" w:rsidR="00B83324" w:rsidRPr="006463B3" w:rsidRDefault="00B83324" w:rsidP="00E93291">
            <w:pPr>
              <w:pBdr>
                <w:top w:val="nil"/>
                <w:left w:val="nil"/>
                <w:bottom w:val="nil"/>
                <w:right w:val="nil"/>
                <w:between w:val="nil"/>
              </w:pBdr>
              <w:jc w:val="center"/>
              <w:rPr>
                <w:rFonts w:ascii="Times New Roman" w:hAnsi="Times New Roman" w:cs="Times New Roman"/>
                <w:sz w:val="26"/>
              </w:rPr>
            </w:pPr>
            <w:r w:rsidRPr="006463B3">
              <w:rPr>
                <w:rFonts w:ascii="Times New Roman" w:hAnsi="Times New Roman" w:cs="Times New Roman"/>
                <w:sz w:val="26"/>
              </w:rPr>
              <w:t>Đáp án</w:t>
            </w:r>
          </w:p>
        </w:tc>
        <w:tc>
          <w:tcPr>
            <w:tcW w:w="768" w:type="dxa"/>
          </w:tcPr>
          <w:p w14:paraId="50E4085F" w14:textId="49D24FA0"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68" w:type="dxa"/>
          </w:tcPr>
          <w:p w14:paraId="57220578" w14:textId="2445817F"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69" w:type="dxa"/>
          </w:tcPr>
          <w:p w14:paraId="4F38A815" w14:textId="1985ACD9"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69" w:type="dxa"/>
          </w:tcPr>
          <w:p w14:paraId="4B94FF27" w14:textId="391C28EE"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769" w:type="dxa"/>
          </w:tcPr>
          <w:p w14:paraId="2E0D469F" w14:textId="085AF2D4"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70" w:type="dxa"/>
          </w:tcPr>
          <w:p w14:paraId="4E5B183A" w14:textId="2422639E"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A</w:t>
            </w:r>
          </w:p>
        </w:tc>
        <w:tc>
          <w:tcPr>
            <w:tcW w:w="770" w:type="dxa"/>
          </w:tcPr>
          <w:p w14:paraId="17BD5A71" w14:textId="56546B81"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70" w:type="dxa"/>
          </w:tcPr>
          <w:p w14:paraId="56434DB5" w14:textId="7FAD1C29"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770" w:type="dxa"/>
          </w:tcPr>
          <w:p w14:paraId="6F08FC7B" w14:textId="2F1E4B1B"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70" w:type="dxa"/>
          </w:tcPr>
          <w:p w14:paraId="46CAF1D2" w14:textId="3834082D"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638" w:type="dxa"/>
          </w:tcPr>
          <w:p w14:paraId="72ABD7EF" w14:textId="3F2A771F"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638" w:type="dxa"/>
          </w:tcPr>
          <w:p w14:paraId="4587D313" w14:textId="5B28B2C2"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D</w:t>
            </w:r>
          </w:p>
        </w:tc>
        <w:tc>
          <w:tcPr>
            <w:tcW w:w="638" w:type="dxa"/>
          </w:tcPr>
          <w:p w14:paraId="06B9656F" w14:textId="435E95CB"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638" w:type="dxa"/>
          </w:tcPr>
          <w:p w14:paraId="11750B86" w14:textId="1EA55401"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r>
      <w:tr w:rsidR="00B83324" w:rsidRPr="005959D4" w14:paraId="485B85E8" w14:textId="77777777" w:rsidTr="00E93291">
        <w:trPr>
          <w:jc w:val="center"/>
        </w:trPr>
        <w:tc>
          <w:tcPr>
            <w:tcW w:w="1056" w:type="dxa"/>
          </w:tcPr>
          <w:p w14:paraId="28034BF2"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Câu</w:t>
            </w:r>
          </w:p>
        </w:tc>
        <w:tc>
          <w:tcPr>
            <w:tcW w:w="768" w:type="dxa"/>
          </w:tcPr>
          <w:p w14:paraId="21854261"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15</w:t>
            </w:r>
          </w:p>
        </w:tc>
        <w:tc>
          <w:tcPr>
            <w:tcW w:w="768" w:type="dxa"/>
          </w:tcPr>
          <w:p w14:paraId="10505750"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16</w:t>
            </w:r>
          </w:p>
        </w:tc>
        <w:tc>
          <w:tcPr>
            <w:tcW w:w="769" w:type="dxa"/>
          </w:tcPr>
          <w:p w14:paraId="753243E5"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17</w:t>
            </w:r>
          </w:p>
        </w:tc>
        <w:tc>
          <w:tcPr>
            <w:tcW w:w="769" w:type="dxa"/>
          </w:tcPr>
          <w:p w14:paraId="24638BFF"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18</w:t>
            </w:r>
          </w:p>
        </w:tc>
        <w:tc>
          <w:tcPr>
            <w:tcW w:w="769" w:type="dxa"/>
          </w:tcPr>
          <w:p w14:paraId="19FE8D61"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19</w:t>
            </w:r>
          </w:p>
        </w:tc>
        <w:tc>
          <w:tcPr>
            <w:tcW w:w="770" w:type="dxa"/>
          </w:tcPr>
          <w:p w14:paraId="5582909D"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20</w:t>
            </w:r>
          </w:p>
        </w:tc>
        <w:tc>
          <w:tcPr>
            <w:tcW w:w="770" w:type="dxa"/>
          </w:tcPr>
          <w:p w14:paraId="0CF2B0BA"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b/>
                <w:bCs/>
                <w:sz w:val="26"/>
              </w:rPr>
              <w:t>21</w:t>
            </w:r>
          </w:p>
        </w:tc>
        <w:tc>
          <w:tcPr>
            <w:tcW w:w="770" w:type="dxa"/>
          </w:tcPr>
          <w:p w14:paraId="5572934E"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22</w:t>
            </w:r>
          </w:p>
        </w:tc>
        <w:tc>
          <w:tcPr>
            <w:tcW w:w="770" w:type="dxa"/>
          </w:tcPr>
          <w:p w14:paraId="2789F8F8"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b/>
                <w:bCs/>
                <w:sz w:val="26"/>
              </w:rPr>
              <w:t>23</w:t>
            </w:r>
          </w:p>
        </w:tc>
        <w:tc>
          <w:tcPr>
            <w:tcW w:w="770" w:type="dxa"/>
          </w:tcPr>
          <w:p w14:paraId="73210F91"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b/>
                <w:bCs/>
                <w:sz w:val="26"/>
              </w:rPr>
              <w:t>24</w:t>
            </w:r>
          </w:p>
        </w:tc>
        <w:tc>
          <w:tcPr>
            <w:tcW w:w="638" w:type="dxa"/>
          </w:tcPr>
          <w:p w14:paraId="565F26D5"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25</w:t>
            </w:r>
          </w:p>
        </w:tc>
        <w:tc>
          <w:tcPr>
            <w:tcW w:w="638" w:type="dxa"/>
          </w:tcPr>
          <w:p w14:paraId="1B61AEA5"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b/>
                <w:bCs/>
                <w:sz w:val="26"/>
              </w:rPr>
              <w:t>26</w:t>
            </w:r>
          </w:p>
        </w:tc>
        <w:tc>
          <w:tcPr>
            <w:tcW w:w="638" w:type="dxa"/>
          </w:tcPr>
          <w:p w14:paraId="0D75ADB0"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cs="Times New Roman"/>
                <w:b/>
                <w:bCs/>
                <w:sz w:val="26"/>
              </w:rPr>
              <w:t>27</w:t>
            </w:r>
          </w:p>
        </w:tc>
        <w:tc>
          <w:tcPr>
            <w:tcW w:w="638" w:type="dxa"/>
          </w:tcPr>
          <w:p w14:paraId="7694DFD3" w14:textId="77777777" w:rsidR="00B83324" w:rsidRPr="005959D4" w:rsidRDefault="00B83324" w:rsidP="00E93291">
            <w:pPr>
              <w:pBdr>
                <w:top w:val="nil"/>
                <w:left w:val="nil"/>
                <w:bottom w:val="nil"/>
                <w:right w:val="nil"/>
                <w:between w:val="nil"/>
              </w:pBdr>
              <w:jc w:val="center"/>
              <w:rPr>
                <w:rFonts w:ascii="Times New Roman" w:hAnsi="Times New Roman" w:cs="Times New Roman"/>
                <w:b/>
                <w:bCs/>
                <w:sz w:val="26"/>
              </w:rPr>
            </w:pPr>
            <w:r w:rsidRPr="005959D4">
              <w:rPr>
                <w:rFonts w:ascii="Times New Roman" w:hAnsi="Times New Roman"/>
                <w:b/>
                <w:bCs/>
                <w:sz w:val="26"/>
              </w:rPr>
              <w:t>28</w:t>
            </w:r>
          </w:p>
        </w:tc>
      </w:tr>
      <w:tr w:rsidR="00B83324" w:rsidRPr="006463B3" w14:paraId="089A4758" w14:textId="77777777" w:rsidTr="00E93291">
        <w:trPr>
          <w:jc w:val="center"/>
        </w:trPr>
        <w:tc>
          <w:tcPr>
            <w:tcW w:w="1056" w:type="dxa"/>
          </w:tcPr>
          <w:p w14:paraId="7A2CF09E" w14:textId="77777777" w:rsidR="00B83324" w:rsidRPr="006463B3" w:rsidRDefault="00B83324" w:rsidP="00E93291">
            <w:pPr>
              <w:pBdr>
                <w:top w:val="nil"/>
                <w:left w:val="nil"/>
                <w:bottom w:val="nil"/>
                <w:right w:val="nil"/>
                <w:between w:val="nil"/>
              </w:pBdr>
              <w:jc w:val="center"/>
              <w:rPr>
                <w:rFonts w:ascii="Times New Roman" w:hAnsi="Times New Roman" w:cs="Times New Roman"/>
                <w:sz w:val="26"/>
              </w:rPr>
            </w:pPr>
            <w:r w:rsidRPr="006463B3">
              <w:rPr>
                <w:rFonts w:ascii="Times New Roman" w:hAnsi="Times New Roman" w:cs="Times New Roman"/>
                <w:sz w:val="26"/>
              </w:rPr>
              <w:t>Đáp án</w:t>
            </w:r>
          </w:p>
        </w:tc>
        <w:tc>
          <w:tcPr>
            <w:tcW w:w="768" w:type="dxa"/>
          </w:tcPr>
          <w:p w14:paraId="2917C759" w14:textId="47947A3D"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768" w:type="dxa"/>
          </w:tcPr>
          <w:p w14:paraId="1047752E" w14:textId="262241C4"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69" w:type="dxa"/>
          </w:tcPr>
          <w:p w14:paraId="20672301" w14:textId="0B41BA3F"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769" w:type="dxa"/>
          </w:tcPr>
          <w:p w14:paraId="2FB6A72B" w14:textId="7392C5A5"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A</w:t>
            </w:r>
          </w:p>
        </w:tc>
        <w:tc>
          <w:tcPr>
            <w:tcW w:w="769" w:type="dxa"/>
          </w:tcPr>
          <w:p w14:paraId="0D37F33E" w14:textId="60B54513"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70" w:type="dxa"/>
          </w:tcPr>
          <w:p w14:paraId="367B441A" w14:textId="2527C6BE"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770" w:type="dxa"/>
          </w:tcPr>
          <w:p w14:paraId="31F0643A" w14:textId="02001C87"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770" w:type="dxa"/>
          </w:tcPr>
          <w:p w14:paraId="6E41C32F" w14:textId="59530EAE"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770" w:type="dxa"/>
          </w:tcPr>
          <w:p w14:paraId="6BE9D22A" w14:textId="6267066C"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770" w:type="dxa"/>
          </w:tcPr>
          <w:p w14:paraId="04308B46" w14:textId="256E4C94"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D</w:t>
            </w:r>
          </w:p>
        </w:tc>
        <w:tc>
          <w:tcPr>
            <w:tcW w:w="638" w:type="dxa"/>
          </w:tcPr>
          <w:p w14:paraId="555BB334" w14:textId="2792112B"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638" w:type="dxa"/>
          </w:tcPr>
          <w:p w14:paraId="39F6A343" w14:textId="29A95D1D"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B</w:t>
            </w:r>
          </w:p>
        </w:tc>
        <w:tc>
          <w:tcPr>
            <w:tcW w:w="638" w:type="dxa"/>
          </w:tcPr>
          <w:p w14:paraId="45E22538" w14:textId="6165E7BE"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C</w:t>
            </w:r>
          </w:p>
        </w:tc>
        <w:tc>
          <w:tcPr>
            <w:tcW w:w="638" w:type="dxa"/>
          </w:tcPr>
          <w:p w14:paraId="0FBAB40E" w14:textId="1D78456F" w:rsidR="00B83324" w:rsidRPr="006463B3" w:rsidRDefault="00CA5E0F" w:rsidP="00E93291">
            <w:pPr>
              <w:pBdr>
                <w:top w:val="nil"/>
                <w:left w:val="nil"/>
                <w:bottom w:val="nil"/>
                <w:right w:val="nil"/>
                <w:between w:val="nil"/>
              </w:pBdr>
              <w:jc w:val="center"/>
              <w:rPr>
                <w:rFonts w:ascii="Times New Roman" w:hAnsi="Times New Roman" w:cs="Times New Roman"/>
                <w:sz w:val="26"/>
              </w:rPr>
            </w:pPr>
            <w:r>
              <w:rPr>
                <w:rFonts w:ascii="Times New Roman" w:hAnsi="Times New Roman" w:cs="Times New Roman"/>
                <w:sz w:val="26"/>
              </w:rPr>
              <w:t>A</w:t>
            </w:r>
          </w:p>
        </w:tc>
      </w:tr>
    </w:tbl>
    <w:p w14:paraId="6BCCBCB2" w14:textId="77777777" w:rsidR="00B83324" w:rsidRPr="006463B3" w:rsidRDefault="00B83324" w:rsidP="00B83324">
      <w:pPr>
        <w:rPr>
          <w:rFonts w:ascii="Times New Roman" w:hAnsi="Times New Roman" w:cs="Times New Roman"/>
          <w:b/>
          <w:bCs/>
          <w:sz w:val="26"/>
          <w:szCs w:val="26"/>
        </w:rPr>
      </w:pPr>
      <w:r w:rsidRPr="006463B3">
        <w:rPr>
          <w:rFonts w:ascii="Times New Roman" w:hAnsi="Times New Roman" w:cs="Times New Roman"/>
          <w:b/>
          <w:bCs/>
          <w:sz w:val="26"/>
          <w:szCs w:val="26"/>
        </w:rPr>
        <w:t>B. TỰ LUẬN (3.0 điểm)</w:t>
      </w:r>
    </w:p>
    <w:tbl>
      <w:tblPr>
        <w:tblStyle w:val="TableGrid"/>
        <w:tblW w:w="0" w:type="auto"/>
        <w:tblLayout w:type="fixed"/>
        <w:tblLook w:val="04A0" w:firstRow="1" w:lastRow="0" w:firstColumn="1" w:lastColumn="0" w:noHBand="0" w:noVBand="1"/>
      </w:tblPr>
      <w:tblGrid>
        <w:gridCol w:w="1271"/>
        <w:gridCol w:w="8080"/>
        <w:gridCol w:w="1177"/>
      </w:tblGrid>
      <w:tr w:rsidR="00B83324" w:rsidRPr="006463B3" w14:paraId="6DCAF543" w14:textId="77777777" w:rsidTr="00E93291">
        <w:tc>
          <w:tcPr>
            <w:tcW w:w="1271" w:type="dxa"/>
          </w:tcPr>
          <w:p w14:paraId="286FEC0E"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Câu</w:t>
            </w:r>
          </w:p>
        </w:tc>
        <w:tc>
          <w:tcPr>
            <w:tcW w:w="8080" w:type="dxa"/>
          </w:tcPr>
          <w:p w14:paraId="68BFA46F"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Đáp án</w:t>
            </w:r>
          </w:p>
        </w:tc>
        <w:tc>
          <w:tcPr>
            <w:tcW w:w="1177" w:type="dxa"/>
          </w:tcPr>
          <w:p w14:paraId="1B141DE1"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Điểm</w:t>
            </w:r>
          </w:p>
        </w:tc>
      </w:tr>
      <w:tr w:rsidR="00B83324" w:rsidRPr="006463B3" w14:paraId="024EA3EC" w14:textId="77777777" w:rsidTr="00E93291">
        <w:tc>
          <w:tcPr>
            <w:tcW w:w="1271" w:type="dxa"/>
          </w:tcPr>
          <w:p w14:paraId="1E2FF1D8"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 xml:space="preserve">Câu 1 </w:t>
            </w:r>
          </w:p>
          <w:p w14:paraId="305DB187"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(1.0 điểm)</w:t>
            </w:r>
          </w:p>
        </w:tc>
        <w:tc>
          <w:tcPr>
            <w:tcW w:w="8080" w:type="dxa"/>
          </w:tcPr>
          <w:p w14:paraId="15705B84" w14:textId="77777777" w:rsidR="00B83324" w:rsidRPr="00B83324" w:rsidRDefault="00B83324" w:rsidP="00E93291">
            <w:pPr>
              <w:spacing w:line="360" w:lineRule="auto"/>
              <w:jc w:val="both"/>
              <w:rPr>
                <w:rFonts w:ascii="Times New Roman" w:hAnsi="Times New Roman" w:cs="Times New Roman"/>
                <w:sz w:val="28"/>
                <w:szCs w:val="28"/>
              </w:rPr>
            </w:pPr>
            <w:r w:rsidRPr="00B83324">
              <w:rPr>
                <w:rFonts w:ascii="Times New Roman" w:hAnsi="Times New Roman" w:cs="Times New Roman"/>
                <w:sz w:val="28"/>
                <w:szCs w:val="28"/>
                <w:shd w:val="clear" w:color="auto" w:fill="FFFFFF"/>
              </w:rPr>
              <w:t>Một số người có thói quen chụp ảnh, quay phim những gì họ gặp phải trong cuộc sống thường ngày và chia sẻ lên mạng xã hội. Theo em, thói quen này có thể dẫn đến vấn đề vi phạm pháp luật. Vì khi quay phim, chụp ảnh có thể có hình ảnh của người khác, nếu không được sự đồng ý, cho phép thì người chụp ảnh, quay phim có thể bị kiện bởi hành vi đó là vi phạm pháp luật.</w:t>
            </w:r>
          </w:p>
        </w:tc>
        <w:tc>
          <w:tcPr>
            <w:tcW w:w="1177" w:type="dxa"/>
          </w:tcPr>
          <w:p w14:paraId="127397C5" w14:textId="77777777" w:rsidR="00B83324" w:rsidRPr="00B83324" w:rsidRDefault="00B83324" w:rsidP="00E93291">
            <w:pPr>
              <w:jc w:val="center"/>
              <w:rPr>
                <w:rFonts w:ascii="Times New Roman" w:hAnsi="Times New Roman" w:cs="Times New Roman"/>
                <w:b/>
                <w:bCs/>
                <w:sz w:val="28"/>
                <w:szCs w:val="28"/>
              </w:rPr>
            </w:pPr>
          </w:p>
          <w:p w14:paraId="7792189C"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1,0</w:t>
            </w:r>
          </w:p>
          <w:p w14:paraId="3AC713C8" w14:textId="77777777" w:rsidR="00B83324" w:rsidRPr="00B83324" w:rsidRDefault="00B83324" w:rsidP="00E93291">
            <w:pPr>
              <w:jc w:val="center"/>
              <w:rPr>
                <w:rFonts w:ascii="Times New Roman" w:hAnsi="Times New Roman" w:cs="Times New Roman"/>
                <w:b/>
                <w:bCs/>
                <w:sz w:val="28"/>
                <w:szCs w:val="28"/>
              </w:rPr>
            </w:pPr>
          </w:p>
        </w:tc>
      </w:tr>
      <w:tr w:rsidR="00B83324" w:rsidRPr="006463B3" w14:paraId="4DBA7450" w14:textId="77777777" w:rsidTr="00E93291">
        <w:tc>
          <w:tcPr>
            <w:tcW w:w="1271" w:type="dxa"/>
          </w:tcPr>
          <w:p w14:paraId="1DF3340F"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 xml:space="preserve">Câu 2 </w:t>
            </w:r>
          </w:p>
          <w:p w14:paraId="1620D415"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(1.0 điểm)</w:t>
            </w:r>
          </w:p>
        </w:tc>
        <w:tc>
          <w:tcPr>
            <w:tcW w:w="8080" w:type="dxa"/>
          </w:tcPr>
          <w:p w14:paraId="0474EFB1" w14:textId="77777777" w:rsidR="00B83324" w:rsidRPr="00B83324" w:rsidRDefault="00B83324" w:rsidP="00B83324">
            <w:pPr>
              <w:spacing w:line="360" w:lineRule="auto"/>
              <w:rPr>
                <w:rFonts w:ascii="Times New Roman" w:hAnsi="Times New Roman" w:cs="Times New Roman"/>
                <w:sz w:val="28"/>
                <w:szCs w:val="28"/>
              </w:rPr>
            </w:pPr>
            <w:r w:rsidRPr="00CA5E0F">
              <w:rPr>
                <w:rFonts w:ascii="Times New Roman" w:hAnsi="Times New Roman" w:cs="Times New Roman"/>
                <w:b/>
                <w:bCs/>
                <w:sz w:val="28"/>
                <w:szCs w:val="28"/>
              </w:rPr>
              <w:t>* Các bước lọc dữ liệu</w:t>
            </w:r>
            <w:r w:rsidRPr="00B83324">
              <w:rPr>
                <w:rFonts w:ascii="Times New Roman" w:hAnsi="Times New Roman" w:cs="Times New Roman"/>
                <w:sz w:val="28"/>
                <w:szCs w:val="28"/>
              </w:rPr>
              <w:br/>
              <w:t>- B1: Chọn vùng dữ liệu cần lọc</w:t>
            </w:r>
          </w:p>
          <w:p w14:paraId="151C0669" w14:textId="77777777" w:rsidR="00B83324" w:rsidRPr="00B83324" w:rsidRDefault="00B83324" w:rsidP="00B83324">
            <w:pPr>
              <w:spacing w:line="360" w:lineRule="auto"/>
              <w:rPr>
                <w:rFonts w:ascii="Times New Roman" w:hAnsi="Times New Roman" w:cs="Times New Roman"/>
                <w:sz w:val="28"/>
                <w:szCs w:val="28"/>
              </w:rPr>
            </w:pPr>
            <w:r w:rsidRPr="00B83324">
              <w:rPr>
                <w:rFonts w:ascii="Times New Roman" w:hAnsi="Times New Roman" w:cs="Times New Roman"/>
                <w:sz w:val="28"/>
                <w:szCs w:val="28"/>
              </w:rPr>
              <w:t>- B2: Vào bảng chọn Data chọn Filter</w:t>
            </w:r>
          </w:p>
          <w:p w14:paraId="6F2EAAF4" w14:textId="77777777" w:rsidR="00B83324" w:rsidRPr="00B83324" w:rsidRDefault="00B83324" w:rsidP="00B83324">
            <w:pPr>
              <w:spacing w:line="360" w:lineRule="auto"/>
              <w:rPr>
                <w:rFonts w:ascii="Times New Roman" w:hAnsi="Times New Roman" w:cs="Times New Roman"/>
                <w:sz w:val="28"/>
                <w:szCs w:val="28"/>
              </w:rPr>
            </w:pPr>
            <w:r w:rsidRPr="00B83324">
              <w:rPr>
                <w:rFonts w:ascii="Times New Roman" w:hAnsi="Times New Roman" w:cs="Times New Roman"/>
                <w:sz w:val="28"/>
                <w:szCs w:val="28"/>
              </w:rPr>
              <w:t>- B3: Nháy chuột vào nút tại cột Xếp loại</w:t>
            </w:r>
          </w:p>
          <w:p w14:paraId="6D635240" w14:textId="3350E094" w:rsidR="00B83324" w:rsidRPr="00B83324" w:rsidRDefault="00B83324" w:rsidP="00B83324">
            <w:pPr>
              <w:spacing w:line="360" w:lineRule="auto"/>
              <w:rPr>
                <w:rFonts w:ascii="Times New Roman" w:hAnsi="Times New Roman" w:cs="Times New Roman"/>
                <w:sz w:val="28"/>
                <w:szCs w:val="28"/>
              </w:rPr>
            </w:pPr>
            <w:r w:rsidRPr="00B83324">
              <w:rPr>
                <w:rFonts w:ascii="Times New Roman" w:hAnsi="Times New Roman" w:cs="Times New Roman"/>
                <w:sz w:val="28"/>
                <w:szCs w:val="28"/>
              </w:rPr>
              <w:t>- B4: Nháy chọn điều kiện cần lọc là Giỏi</w:t>
            </w:r>
          </w:p>
        </w:tc>
        <w:tc>
          <w:tcPr>
            <w:tcW w:w="1177" w:type="dxa"/>
          </w:tcPr>
          <w:p w14:paraId="6008B074" w14:textId="77777777" w:rsidR="00B83324" w:rsidRPr="00B83324" w:rsidRDefault="00B83324" w:rsidP="00B83324">
            <w:pPr>
              <w:spacing w:line="360" w:lineRule="auto"/>
              <w:jc w:val="center"/>
              <w:rPr>
                <w:rFonts w:ascii="Times New Roman" w:hAnsi="Times New Roman" w:cs="Times New Roman"/>
                <w:bCs/>
                <w:sz w:val="28"/>
                <w:szCs w:val="28"/>
              </w:rPr>
            </w:pPr>
          </w:p>
          <w:p w14:paraId="16574BE0" w14:textId="752D259B" w:rsidR="00B83324" w:rsidRPr="00B83324" w:rsidRDefault="00B83324" w:rsidP="00B83324">
            <w:pPr>
              <w:spacing w:line="360" w:lineRule="auto"/>
              <w:jc w:val="center"/>
              <w:rPr>
                <w:rFonts w:ascii="Times New Roman" w:hAnsi="Times New Roman" w:cs="Times New Roman"/>
                <w:bCs/>
                <w:sz w:val="28"/>
                <w:szCs w:val="28"/>
              </w:rPr>
            </w:pPr>
            <w:r w:rsidRPr="00B83324">
              <w:rPr>
                <w:rFonts w:ascii="Times New Roman" w:hAnsi="Times New Roman" w:cs="Times New Roman"/>
                <w:bCs/>
                <w:sz w:val="28"/>
                <w:szCs w:val="28"/>
              </w:rPr>
              <w:t>0.25đ</w:t>
            </w:r>
          </w:p>
          <w:p w14:paraId="4543046F" w14:textId="77777777" w:rsidR="00B83324" w:rsidRPr="00B83324" w:rsidRDefault="00B83324" w:rsidP="00B83324">
            <w:pPr>
              <w:spacing w:line="360" w:lineRule="auto"/>
              <w:jc w:val="center"/>
              <w:rPr>
                <w:rFonts w:ascii="Times New Roman" w:hAnsi="Times New Roman" w:cs="Times New Roman"/>
                <w:bCs/>
                <w:sz w:val="28"/>
                <w:szCs w:val="28"/>
              </w:rPr>
            </w:pPr>
            <w:r w:rsidRPr="00B83324">
              <w:rPr>
                <w:rFonts w:ascii="Times New Roman" w:hAnsi="Times New Roman" w:cs="Times New Roman"/>
                <w:bCs/>
                <w:sz w:val="28"/>
                <w:szCs w:val="28"/>
              </w:rPr>
              <w:t>0.25đ</w:t>
            </w:r>
          </w:p>
          <w:p w14:paraId="370DE034" w14:textId="77777777" w:rsidR="00B83324" w:rsidRPr="00B83324" w:rsidRDefault="00B83324" w:rsidP="00B83324">
            <w:pPr>
              <w:spacing w:line="360" w:lineRule="auto"/>
              <w:jc w:val="center"/>
              <w:rPr>
                <w:rFonts w:ascii="Times New Roman" w:hAnsi="Times New Roman" w:cs="Times New Roman"/>
                <w:bCs/>
                <w:sz w:val="28"/>
                <w:szCs w:val="28"/>
              </w:rPr>
            </w:pPr>
            <w:r w:rsidRPr="00B83324">
              <w:rPr>
                <w:rFonts w:ascii="Times New Roman" w:hAnsi="Times New Roman" w:cs="Times New Roman"/>
                <w:bCs/>
                <w:sz w:val="28"/>
                <w:szCs w:val="28"/>
              </w:rPr>
              <w:t>0.25đ</w:t>
            </w:r>
          </w:p>
          <w:p w14:paraId="2E069622" w14:textId="2C196681" w:rsidR="00B83324" w:rsidRPr="00B83324" w:rsidRDefault="00B83324" w:rsidP="00B83324">
            <w:pPr>
              <w:spacing w:line="360" w:lineRule="auto"/>
              <w:jc w:val="center"/>
              <w:rPr>
                <w:rFonts w:ascii="Times New Roman" w:hAnsi="Times New Roman" w:cs="Times New Roman"/>
                <w:bCs/>
                <w:sz w:val="28"/>
                <w:szCs w:val="28"/>
              </w:rPr>
            </w:pPr>
            <w:r w:rsidRPr="00B83324">
              <w:rPr>
                <w:rFonts w:ascii="Times New Roman" w:hAnsi="Times New Roman" w:cs="Times New Roman"/>
                <w:bCs/>
                <w:sz w:val="28"/>
                <w:szCs w:val="28"/>
              </w:rPr>
              <w:t>0.25đ</w:t>
            </w:r>
          </w:p>
        </w:tc>
      </w:tr>
      <w:tr w:rsidR="00B83324" w:rsidRPr="006463B3" w14:paraId="560E64D0" w14:textId="77777777" w:rsidTr="00E93291">
        <w:tc>
          <w:tcPr>
            <w:tcW w:w="1271" w:type="dxa"/>
          </w:tcPr>
          <w:p w14:paraId="050CF25D"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 xml:space="preserve">Câu 3 </w:t>
            </w:r>
          </w:p>
          <w:p w14:paraId="5CBA9055"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
                <w:bCs/>
                <w:sz w:val="28"/>
                <w:szCs w:val="28"/>
              </w:rPr>
              <w:t>(1.0 điểm)</w:t>
            </w:r>
          </w:p>
        </w:tc>
        <w:tc>
          <w:tcPr>
            <w:tcW w:w="8080" w:type="dxa"/>
          </w:tcPr>
          <w:p w14:paraId="7C3FEFB5" w14:textId="77777777" w:rsidR="00B83324" w:rsidRPr="00B83324" w:rsidRDefault="00B83324" w:rsidP="00E93291">
            <w:pPr>
              <w:spacing w:line="360" w:lineRule="auto"/>
              <w:rPr>
                <w:rFonts w:ascii="Times New Roman" w:eastAsia="Times New Roman" w:hAnsi="Times New Roman" w:cs="Times New Roman"/>
                <w:sz w:val="28"/>
                <w:szCs w:val="28"/>
              </w:rPr>
            </w:pPr>
            <w:r w:rsidRPr="00B83324">
              <w:rPr>
                <w:rFonts w:ascii="Times New Roman" w:eastAsia="Times New Roman" w:hAnsi="Times New Roman" w:cs="Times New Roman"/>
                <w:sz w:val="28"/>
                <w:szCs w:val="28"/>
              </w:rPr>
              <w:t>* Để tạo biểu đồ Biểu diễn số HSG Khối 8 em nên chọn kiểu biểu đồ cột.</w:t>
            </w:r>
          </w:p>
          <w:p w14:paraId="3BDBE2FF" w14:textId="77777777" w:rsidR="00B83324" w:rsidRPr="00B83324" w:rsidRDefault="00B83324" w:rsidP="00E93291">
            <w:pPr>
              <w:spacing w:line="360" w:lineRule="auto"/>
              <w:rPr>
                <w:rFonts w:ascii="Times New Roman" w:eastAsia="Times New Roman" w:hAnsi="Times New Roman" w:cs="Times New Roman"/>
                <w:sz w:val="28"/>
                <w:szCs w:val="28"/>
              </w:rPr>
            </w:pPr>
            <w:r w:rsidRPr="00B83324">
              <w:rPr>
                <w:rFonts w:ascii="Times New Roman" w:eastAsia="Times New Roman" w:hAnsi="Times New Roman" w:cs="Times New Roman"/>
                <w:b/>
                <w:bCs/>
                <w:sz w:val="28"/>
                <w:szCs w:val="28"/>
              </w:rPr>
              <w:t>* Các bước tạo biểu đồ</w:t>
            </w:r>
            <w:r w:rsidRPr="00B83324">
              <w:rPr>
                <w:rFonts w:ascii="Times New Roman" w:eastAsia="Times New Roman" w:hAnsi="Times New Roman" w:cs="Times New Roman"/>
                <w:sz w:val="28"/>
                <w:szCs w:val="28"/>
              </w:rPr>
              <w:br/>
            </w:r>
            <w:r w:rsidRPr="00B83324">
              <w:rPr>
                <w:rFonts w:ascii="Times New Roman" w:eastAsia="Times New Roman" w:hAnsi="Times New Roman" w:cs="Times New Roman"/>
                <w:b/>
                <w:bCs/>
                <w:sz w:val="28"/>
                <w:szCs w:val="28"/>
              </w:rPr>
              <w:t>Bước 1</w:t>
            </w:r>
            <w:r w:rsidRPr="00B83324">
              <w:rPr>
                <w:rFonts w:ascii="Times New Roman" w:eastAsia="Times New Roman" w:hAnsi="Times New Roman" w:cs="Times New Roman"/>
                <w:sz w:val="28"/>
                <w:szCs w:val="28"/>
              </w:rPr>
              <w:t>: Chọn vùng dữ liệu B3:C8</w:t>
            </w:r>
          </w:p>
          <w:p w14:paraId="7DA02E5E" w14:textId="77777777" w:rsidR="00B83324" w:rsidRPr="00B83324" w:rsidRDefault="00B83324" w:rsidP="00E93291">
            <w:pPr>
              <w:spacing w:line="360" w:lineRule="auto"/>
              <w:rPr>
                <w:rFonts w:ascii="Times New Roman" w:eastAsia="Times New Roman" w:hAnsi="Times New Roman" w:cs="Times New Roman"/>
                <w:sz w:val="28"/>
                <w:szCs w:val="28"/>
              </w:rPr>
            </w:pPr>
            <w:r w:rsidRPr="00B83324">
              <w:rPr>
                <w:rFonts w:ascii="Times New Roman" w:eastAsia="Times New Roman" w:hAnsi="Times New Roman" w:cs="Times New Roman"/>
                <w:b/>
                <w:bCs/>
                <w:sz w:val="28"/>
                <w:szCs w:val="28"/>
                <w:lang w:val="vi-VN"/>
              </w:rPr>
              <w:t xml:space="preserve">Bước </w:t>
            </w:r>
            <w:r w:rsidRPr="00B83324">
              <w:rPr>
                <w:rFonts w:ascii="Times New Roman" w:eastAsia="Times New Roman" w:hAnsi="Times New Roman" w:cs="Times New Roman"/>
                <w:b/>
                <w:bCs/>
                <w:sz w:val="28"/>
                <w:szCs w:val="28"/>
              </w:rPr>
              <w:t>2</w:t>
            </w:r>
            <w:r w:rsidRPr="00B83324">
              <w:rPr>
                <w:rFonts w:ascii="Times New Roman" w:eastAsia="Times New Roman" w:hAnsi="Times New Roman" w:cs="Times New Roman"/>
                <w:b/>
                <w:bCs/>
                <w:sz w:val="28"/>
                <w:szCs w:val="28"/>
                <w:lang w:val="vi-VN"/>
              </w:rPr>
              <w:t xml:space="preserve">. </w:t>
            </w:r>
            <w:r w:rsidRPr="00B83324">
              <w:rPr>
                <w:rFonts w:ascii="Times New Roman" w:eastAsia="Times New Roman" w:hAnsi="Times New Roman" w:cs="Times New Roman"/>
                <w:sz w:val="28"/>
                <w:szCs w:val="28"/>
                <w:lang w:val="vi-VN"/>
              </w:rPr>
              <w:t xml:space="preserve">Trong thẻ </w:t>
            </w:r>
            <w:r w:rsidRPr="00B83324">
              <w:rPr>
                <w:rFonts w:ascii="Times New Roman" w:eastAsia="Times New Roman" w:hAnsi="Times New Roman" w:cs="Times New Roman"/>
                <w:b/>
                <w:bCs/>
                <w:sz w:val="28"/>
                <w:szCs w:val="28"/>
                <w:lang w:val="vi-VN"/>
              </w:rPr>
              <w:t>Insert</w:t>
            </w:r>
            <w:r w:rsidRPr="00B83324">
              <w:rPr>
                <w:rFonts w:ascii="Times New Roman" w:eastAsia="Times New Roman" w:hAnsi="Times New Roman" w:cs="Times New Roman"/>
                <w:sz w:val="28"/>
                <w:szCs w:val="28"/>
                <w:lang w:val="vi-VN"/>
              </w:rPr>
              <w:t xml:space="preserve">, tại nhóm </w:t>
            </w:r>
            <w:r w:rsidRPr="00B83324">
              <w:rPr>
                <w:rFonts w:ascii="Times New Roman" w:eastAsia="Times New Roman" w:hAnsi="Times New Roman" w:cs="Times New Roman"/>
                <w:b/>
                <w:bCs/>
                <w:sz w:val="28"/>
                <w:szCs w:val="28"/>
                <w:lang w:val="vi-VN"/>
              </w:rPr>
              <w:t>Charts</w:t>
            </w:r>
            <w:r w:rsidRPr="00B83324">
              <w:rPr>
                <w:rFonts w:ascii="Times New Roman" w:eastAsia="Times New Roman" w:hAnsi="Times New Roman" w:cs="Times New Roman"/>
                <w:sz w:val="28"/>
                <w:szCs w:val="28"/>
                <w:lang w:val="vi-VN"/>
              </w:rPr>
              <w:t xml:space="preserve">, chọn lệnh </w:t>
            </w:r>
            <w:r w:rsidRPr="00B83324">
              <w:rPr>
                <w:rFonts w:ascii="Times New Roman" w:eastAsia="Times New Roman" w:hAnsi="Times New Roman" w:cs="Times New Roman"/>
                <w:b/>
                <w:bCs/>
                <w:sz w:val="28"/>
                <w:szCs w:val="28"/>
                <w:lang w:val="vi-VN"/>
              </w:rPr>
              <w:t>Insert Column or Bar Chart</w:t>
            </w:r>
            <w:r w:rsidRPr="00B83324">
              <w:rPr>
                <w:rFonts w:ascii="Times New Roman" w:eastAsia="Times New Roman" w:hAnsi="Times New Roman" w:cs="Times New Roman"/>
                <w:sz w:val="28"/>
                <w:szCs w:val="28"/>
                <w:lang w:val="vi-VN"/>
              </w:rPr>
              <w:t xml:space="preserve"> </w:t>
            </w:r>
          </w:p>
          <w:p w14:paraId="051FD545" w14:textId="77777777" w:rsidR="00B83324" w:rsidRPr="00B83324" w:rsidRDefault="00B83324" w:rsidP="00E93291">
            <w:pPr>
              <w:spacing w:line="360" w:lineRule="auto"/>
              <w:rPr>
                <w:rFonts w:ascii="Times New Roman" w:eastAsia="Times New Roman" w:hAnsi="Times New Roman" w:cs="Times New Roman"/>
                <w:sz w:val="28"/>
                <w:szCs w:val="28"/>
                <w:lang w:val="vi-VN"/>
              </w:rPr>
            </w:pPr>
            <w:r w:rsidRPr="00B83324">
              <w:rPr>
                <w:rFonts w:ascii="Times New Roman" w:eastAsia="Times New Roman" w:hAnsi="Times New Roman" w:cs="Times New Roman"/>
                <w:b/>
                <w:bCs/>
                <w:sz w:val="28"/>
                <w:szCs w:val="28"/>
                <w:lang w:val="vi-VN"/>
              </w:rPr>
              <w:lastRenderedPageBreak/>
              <w:t>B</w:t>
            </w:r>
            <w:r w:rsidRPr="00B83324">
              <w:rPr>
                <w:rFonts w:ascii="Times New Roman" w:eastAsia="Times New Roman" w:hAnsi="Times New Roman" w:cs="Times New Roman"/>
                <w:b/>
                <w:bCs/>
                <w:sz w:val="28"/>
                <w:szCs w:val="28"/>
              </w:rPr>
              <w:t>ước 3</w:t>
            </w:r>
            <w:r w:rsidRPr="00B83324">
              <w:rPr>
                <w:rFonts w:ascii="Times New Roman" w:eastAsia="Times New Roman" w:hAnsi="Times New Roman" w:cs="Times New Roman"/>
                <w:sz w:val="28"/>
                <w:szCs w:val="28"/>
                <w:lang w:val="vi-VN"/>
              </w:rPr>
              <w:t xml:space="preserve">. Trong nhóm biểu đồ </w:t>
            </w:r>
            <w:r w:rsidRPr="00B83324">
              <w:rPr>
                <w:rFonts w:ascii="Times New Roman" w:eastAsia="Times New Roman" w:hAnsi="Times New Roman" w:cs="Times New Roman"/>
                <w:b/>
                <w:bCs/>
                <w:sz w:val="28"/>
                <w:szCs w:val="28"/>
                <w:lang w:val="vi-VN"/>
              </w:rPr>
              <w:t>2-D Column</w:t>
            </w:r>
            <w:r w:rsidRPr="00B83324">
              <w:rPr>
                <w:rFonts w:ascii="Times New Roman" w:eastAsia="Times New Roman" w:hAnsi="Times New Roman" w:cs="Times New Roman"/>
                <w:sz w:val="28"/>
                <w:szCs w:val="28"/>
                <w:lang w:val="vi-VN"/>
              </w:rPr>
              <w:t xml:space="preserve">, chọn kiểu biểu đồ </w:t>
            </w:r>
            <w:r w:rsidRPr="00B83324">
              <w:rPr>
                <w:rFonts w:ascii="Times New Roman" w:eastAsia="Times New Roman" w:hAnsi="Times New Roman" w:cs="Times New Roman"/>
                <w:b/>
                <w:bCs/>
                <w:sz w:val="28"/>
                <w:szCs w:val="28"/>
                <w:lang w:val="vi-VN"/>
              </w:rPr>
              <w:t>Clustered Column</w:t>
            </w:r>
            <w:r w:rsidRPr="00B83324">
              <w:rPr>
                <w:rFonts w:ascii="Times New Roman" w:eastAsia="Times New Roman" w:hAnsi="Times New Roman" w:cs="Times New Roman"/>
                <w:sz w:val="28"/>
                <w:szCs w:val="28"/>
                <w:lang w:val="vi-VN"/>
              </w:rPr>
              <w:t xml:space="preserve">. </w:t>
            </w:r>
          </w:p>
          <w:p w14:paraId="31457B21" w14:textId="7F58DD4E" w:rsidR="00B83324" w:rsidRPr="00B83324" w:rsidRDefault="00B83324" w:rsidP="00E93291">
            <w:pPr>
              <w:spacing w:line="360" w:lineRule="auto"/>
              <w:rPr>
                <w:rFonts w:ascii="Times New Roman" w:eastAsia="Times New Roman" w:hAnsi="Times New Roman" w:cs="Times New Roman"/>
                <w:sz w:val="28"/>
                <w:szCs w:val="28"/>
              </w:rPr>
            </w:pPr>
            <w:r w:rsidRPr="00B83324">
              <w:rPr>
                <w:rFonts w:ascii="Times New Roman" w:eastAsia="Times New Roman" w:hAnsi="Times New Roman" w:cs="Times New Roman"/>
                <w:b/>
                <w:bCs/>
                <w:sz w:val="28"/>
                <w:szCs w:val="28"/>
                <w:lang w:val="vi-VN"/>
              </w:rPr>
              <w:t xml:space="preserve">Bước </w:t>
            </w:r>
            <w:r>
              <w:rPr>
                <w:rFonts w:ascii="Times New Roman" w:eastAsia="Times New Roman" w:hAnsi="Times New Roman" w:cs="Times New Roman"/>
                <w:b/>
                <w:bCs/>
                <w:sz w:val="28"/>
                <w:szCs w:val="28"/>
              </w:rPr>
              <w:t>4</w:t>
            </w:r>
            <w:r w:rsidRPr="00B83324">
              <w:rPr>
                <w:rFonts w:ascii="Times New Roman" w:eastAsia="Times New Roman" w:hAnsi="Times New Roman" w:cs="Times New Roman"/>
                <w:b/>
                <w:bCs/>
                <w:sz w:val="28"/>
                <w:szCs w:val="28"/>
                <w:lang w:val="vi-VN"/>
              </w:rPr>
              <w:t xml:space="preserve">. </w:t>
            </w:r>
            <w:r w:rsidRPr="00B83324">
              <w:rPr>
                <w:rFonts w:ascii="Times New Roman" w:eastAsia="Times New Roman" w:hAnsi="Times New Roman" w:cs="Times New Roman"/>
                <w:sz w:val="28"/>
                <w:szCs w:val="28"/>
                <w:lang w:val="vi-VN"/>
              </w:rPr>
              <w:t>Bổ sung thông tin cho biểu đồ.</w:t>
            </w:r>
          </w:p>
        </w:tc>
        <w:tc>
          <w:tcPr>
            <w:tcW w:w="1177" w:type="dxa"/>
          </w:tcPr>
          <w:p w14:paraId="51916A44" w14:textId="77777777" w:rsidR="00B83324" w:rsidRPr="00B83324" w:rsidRDefault="00B83324" w:rsidP="00E93291">
            <w:pPr>
              <w:jc w:val="center"/>
              <w:rPr>
                <w:rFonts w:ascii="Times New Roman" w:hAnsi="Times New Roman" w:cs="Times New Roman"/>
                <w:bCs/>
                <w:sz w:val="28"/>
                <w:szCs w:val="28"/>
              </w:rPr>
            </w:pPr>
            <w:r w:rsidRPr="00B83324">
              <w:rPr>
                <w:rFonts w:ascii="Times New Roman" w:hAnsi="Times New Roman" w:cs="Times New Roman"/>
                <w:bCs/>
                <w:sz w:val="28"/>
                <w:szCs w:val="28"/>
              </w:rPr>
              <w:lastRenderedPageBreak/>
              <w:t>0,25đ</w:t>
            </w:r>
          </w:p>
          <w:p w14:paraId="52A6A545" w14:textId="77777777" w:rsidR="00B83324" w:rsidRPr="00B83324" w:rsidRDefault="00B83324" w:rsidP="00E93291">
            <w:pPr>
              <w:jc w:val="center"/>
              <w:rPr>
                <w:rFonts w:ascii="Times New Roman" w:hAnsi="Times New Roman" w:cs="Times New Roman"/>
                <w:bCs/>
                <w:sz w:val="28"/>
                <w:szCs w:val="28"/>
              </w:rPr>
            </w:pPr>
          </w:p>
          <w:p w14:paraId="5E1F177D" w14:textId="77777777" w:rsidR="00B83324" w:rsidRPr="00B83324" w:rsidRDefault="00B83324" w:rsidP="00E93291">
            <w:pPr>
              <w:jc w:val="center"/>
              <w:rPr>
                <w:rFonts w:ascii="Times New Roman" w:hAnsi="Times New Roman" w:cs="Times New Roman"/>
                <w:bCs/>
                <w:sz w:val="28"/>
                <w:szCs w:val="28"/>
              </w:rPr>
            </w:pPr>
          </w:p>
          <w:p w14:paraId="69D504ED" w14:textId="77777777" w:rsidR="00B83324" w:rsidRPr="00B83324" w:rsidRDefault="00B83324" w:rsidP="00E93291">
            <w:pPr>
              <w:jc w:val="center"/>
              <w:rPr>
                <w:rFonts w:ascii="Times New Roman" w:hAnsi="Times New Roman" w:cs="Times New Roman"/>
                <w:bCs/>
                <w:sz w:val="28"/>
                <w:szCs w:val="28"/>
              </w:rPr>
            </w:pPr>
          </w:p>
          <w:p w14:paraId="2C2AF53B" w14:textId="77777777" w:rsidR="00B83324" w:rsidRPr="00B83324" w:rsidRDefault="00B83324" w:rsidP="00E93291">
            <w:pPr>
              <w:jc w:val="center"/>
              <w:rPr>
                <w:rFonts w:ascii="Times New Roman" w:hAnsi="Times New Roman" w:cs="Times New Roman"/>
                <w:bCs/>
                <w:sz w:val="28"/>
                <w:szCs w:val="28"/>
              </w:rPr>
            </w:pPr>
          </w:p>
          <w:p w14:paraId="070E98F3" w14:textId="77777777" w:rsidR="00B83324" w:rsidRPr="00B83324" w:rsidRDefault="00B83324" w:rsidP="00E93291">
            <w:pPr>
              <w:jc w:val="center"/>
              <w:rPr>
                <w:rFonts w:ascii="Times New Roman" w:hAnsi="Times New Roman" w:cs="Times New Roman"/>
                <w:b/>
                <w:bCs/>
                <w:sz w:val="28"/>
                <w:szCs w:val="28"/>
              </w:rPr>
            </w:pPr>
            <w:r w:rsidRPr="00B83324">
              <w:rPr>
                <w:rFonts w:ascii="Times New Roman" w:hAnsi="Times New Roman" w:cs="Times New Roman"/>
                <w:bCs/>
                <w:sz w:val="28"/>
                <w:szCs w:val="28"/>
              </w:rPr>
              <w:t>0,75đ</w:t>
            </w:r>
          </w:p>
        </w:tc>
      </w:tr>
    </w:tbl>
    <w:p w14:paraId="54C4A854" w14:textId="77777777" w:rsidR="00B83324" w:rsidRPr="00A65272" w:rsidRDefault="00B83324" w:rsidP="00B83324">
      <w:pPr>
        <w:rPr>
          <w:rFonts w:ascii="Times New Roman" w:eastAsia="Times New Roman" w:hAnsi="Times New Roman" w:cs="Times New Roman"/>
        </w:rPr>
      </w:pPr>
    </w:p>
    <w:p w14:paraId="501A01EC" w14:textId="77777777" w:rsidR="00B83324" w:rsidRPr="00C27CEF" w:rsidRDefault="00B83324" w:rsidP="00C27CEF">
      <w:pPr>
        <w:shd w:val="clear" w:color="auto" w:fill="FFFFFF"/>
        <w:spacing w:after="0" w:line="360" w:lineRule="auto"/>
        <w:jc w:val="both"/>
        <w:rPr>
          <w:rFonts w:ascii="Times New Roman" w:hAnsi="Times New Roman" w:cs="Times New Roman"/>
          <w:color w:val="333333"/>
          <w:sz w:val="28"/>
          <w:szCs w:val="28"/>
        </w:rPr>
      </w:pPr>
    </w:p>
    <w:p w14:paraId="3F69472B" w14:textId="77777777" w:rsidR="005F7003" w:rsidRPr="008167BC" w:rsidRDefault="005F7003" w:rsidP="008167BC">
      <w:pPr>
        <w:autoSpaceDE w:val="0"/>
        <w:autoSpaceDN w:val="0"/>
        <w:spacing w:after="0" w:line="360" w:lineRule="auto"/>
        <w:ind w:left="28" w:right="28"/>
        <w:rPr>
          <w:rFonts w:ascii="Times New Roman" w:hAnsi="Times New Roman" w:cs="Times New Roman"/>
          <w:b/>
          <w:bCs/>
          <w:sz w:val="28"/>
          <w:szCs w:val="28"/>
        </w:rPr>
      </w:pPr>
    </w:p>
    <w:p w14:paraId="3A557041" w14:textId="77777777" w:rsidR="0096603E" w:rsidRPr="008167BC" w:rsidRDefault="0096603E" w:rsidP="008167BC">
      <w:pPr>
        <w:autoSpaceDE w:val="0"/>
        <w:autoSpaceDN w:val="0"/>
        <w:spacing w:after="0" w:line="360" w:lineRule="auto"/>
        <w:rPr>
          <w:rFonts w:ascii="Times New Roman" w:hAnsi="Times New Roman" w:cs="Times New Roman"/>
          <w:sz w:val="28"/>
          <w:szCs w:val="28"/>
        </w:rPr>
      </w:pPr>
    </w:p>
    <w:p w14:paraId="7AC03B50" w14:textId="77777777" w:rsidR="0096603E" w:rsidRPr="008167BC" w:rsidRDefault="0096603E" w:rsidP="008167BC">
      <w:pPr>
        <w:spacing w:after="0" w:line="360" w:lineRule="auto"/>
        <w:rPr>
          <w:rFonts w:ascii="Times New Roman" w:hAnsi="Times New Roman" w:cs="Times New Roman"/>
          <w:sz w:val="28"/>
          <w:szCs w:val="28"/>
        </w:rPr>
        <w:sectPr w:rsidR="0096603E" w:rsidRPr="008167BC">
          <w:pgSz w:w="12240" w:h="15840"/>
          <w:pgMar w:top="546" w:right="760" w:bottom="1440" w:left="1104" w:header="720" w:footer="720" w:gutter="0"/>
          <w:cols w:space="720"/>
          <w:docGrid w:linePitch="360"/>
        </w:sectPr>
      </w:pPr>
    </w:p>
    <w:p w14:paraId="7D744B43" w14:textId="54736CCF" w:rsidR="0096603E" w:rsidRPr="008167BC" w:rsidRDefault="00000000" w:rsidP="00B83324">
      <w:pPr>
        <w:autoSpaceDE w:val="0"/>
        <w:autoSpaceDN w:val="0"/>
        <w:spacing w:after="0" w:line="360" w:lineRule="auto"/>
        <w:ind w:left="3190" w:right="3190"/>
        <w:jc w:val="right"/>
        <w:rPr>
          <w:rFonts w:ascii="Times New Roman" w:hAnsi="Times New Roman" w:cs="Times New Roman"/>
          <w:sz w:val="28"/>
          <w:szCs w:val="28"/>
        </w:rPr>
      </w:pPr>
      <w:r w:rsidRPr="008167BC">
        <w:rPr>
          <w:rFonts w:ascii="Times New Roman" w:eastAsia="Times New Roman Bold" w:hAnsi="Times New Roman" w:cs="Times New Roman"/>
          <w:b/>
          <w:color w:val="000000"/>
          <w:sz w:val="28"/>
          <w:szCs w:val="28"/>
        </w:rPr>
        <w:lastRenderedPageBreak/>
        <w:t xml:space="preserve"> </w:t>
      </w:r>
    </w:p>
    <w:sectPr w:rsidR="0096603E" w:rsidRPr="008167BC" w:rsidSect="00034616">
      <w:pgSz w:w="12240" w:h="15840"/>
      <w:pgMar w:top="548" w:right="1064" w:bottom="1440" w:left="11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D83769"/>
    <w:multiLevelType w:val="multilevel"/>
    <w:tmpl w:val="E48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7C64F5"/>
    <w:multiLevelType w:val="multilevel"/>
    <w:tmpl w:val="C7F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D75282"/>
    <w:multiLevelType w:val="multilevel"/>
    <w:tmpl w:val="3D6A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776FC5"/>
    <w:multiLevelType w:val="hybridMultilevel"/>
    <w:tmpl w:val="2C8C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C76A5C"/>
    <w:multiLevelType w:val="multilevel"/>
    <w:tmpl w:val="121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570ADF"/>
    <w:multiLevelType w:val="multilevel"/>
    <w:tmpl w:val="73E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96337"/>
    <w:multiLevelType w:val="multilevel"/>
    <w:tmpl w:val="0E48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F7A3C"/>
    <w:multiLevelType w:val="multilevel"/>
    <w:tmpl w:val="2C0E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73579"/>
    <w:multiLevelType w:val="multilevel"/>
    <w:tmpl w:val="6538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F44DB"/>
    <w:multiLevelType w:val="multilevel"/>
    <w:tmpl w:val="AB9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9610F9"/>
    <w:multiLevelType w:val="multilevel"/>
    <w:tmpl w:val="B00E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EA7B31"/>
    <w:multiLevelType w:val="multilevel"/>
    <w:tmpl w:val="C870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45506"/>
    <w:multiLevelType w:val="multilevel"/>
    <w:tmpl w:val="3738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204EE"/>
    <w:multiLevelType w:val="multilevel"/>
    <w:tmpl w:val="C29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950D9"/>
    <w:multiLevelType w:val="multilevel"/>
    <w:tmpl w:val="BD3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C92137"/>
    <w:multiLevelType w:val="multilevel"/>
    <w:tmpl w:val="E19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FF7B96"/>
    <w:multiLevelType w:val="multilevel"/>
    <w:tmpl w:val="0ED2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856A6"/>
    <w:multiLevelType w:val="multilevel"/>
    <w:tmpl w:val="E74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B957FB"/>
    <w:multiLevelType w:val="hybridMultilevel"/>
    <w:tmpl w:val="173E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C0F3E"/>
    <w:multiLevelType w:val="hybridMultilevel"/>
    <w:tmpl w:val="4BE2B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C267A"/>
    <w:multiLevelType w:val="multilevel"/>
    <w:tmpl w:val="7B2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D450A2"/>
    <w:multiLevelType w:val="multilevel"/>
    <w:tmpl w:val="5D1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1781C"/>
    <w:multiLevelType w:val="multilevel"/>
    <w:tmpl w:val="5A4E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00D3D"/>
    <w:multiLevelType w:val="multilevel"/>
    <w:tmpl w:val="0B5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2A6CDA"/>
    <w:multiLevelType w:val="multilevel"/>
    <w:tmpl w:val="8DB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26938"/>
    <w:multiLevelType w:val="hybridMultilevel"/>
    <w:tmpl w:val="C86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52868"/>
    <w:multiLevelType w:val="multilevel"/>
    <w:tmpl w:val="944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132554">
    <w:abstractNumId w:val="8"/>
  </w:num>
  <w:num w:numId="2" w16cid:durableId="1561357121">
    <w:abstractNumId w:val="6"/>
  </w:num>
  <w:num w:numId="3" w16cid:durableId="566304282">
    <w:abstractNumId w:val="5"/>
  </w:num>
  <w:num w:numId="4" w16cid:durableId="1782147322">
    <w:abstractNumId w:val="4"/>
  </w:num>
  <w:num w:numId="5" w16cid:durableId="1430663324">
    <w:abstractNumId w:val="7"/>
  </w:num>
  <w:num w:numId="6" w16cid:durableId="1584338019">
    <w:abstractNumId w:val="3"/>
  </w:num>
  <w:num w:numId="7" w16cid:durableId="255360159">
    <w:abstractNumId w:val="2"/>
  </w:num>
  <w:num w:numId="8" w16cid:durableId="1058624219">
    <w:abstractNumId w:val="1"/>
  </w:num>
  <w:num w:numId="9" w16cid:durableId="764307475">
    <w:abstractNumId w:val="0"/>
  </w:num>
  <w:num w:numId="10" w16cid:durableId="1618096785">
    <w:abstractNumId w:val="25"/>
  </w:num>
  <w:num w:numId="11" w16cid:durableId="1339699497">
    <w:abstractNumId w:val="18"/>
  </w:num>
  <w:num w:numId="12" w16cid:durableId="834498458">
    <w:abstractNumId w:val="22"/>
  </w:num>
  <w:num w:numId="13" w16cid:durableId="1723823320">
    <w:abstractNumId w:val="20"/>
  </w:num>
  <w:num w:numId="14" w16cid:durableId="44063737">
    <w:abstractNumId w:val="26"/>
  </w:num>
  <w:num w:numId="15" w16cid:durableId="222495504">
    <w:abstractNumId w:val="13"/>
  </w:num>
  <w:num w:numId="16" w16cid:durableId="1867597136">
    <w:abstractNumId w:val="19"/>
  </w:num>
  <w:num w:numId="17" w16cid:durableId="1932622729">
    <w:abstractNumId w:val="14"/>
  </w:num>
  <w:num w:numId="18" w16cid:durableId="1399981254">
    <w:abstractNumId w:val="11"/>
  </w:num>
  <w:num w:numId="19" w16cid:durableId="2065449858">
    <w:abstractNumId w:val="30"/>
  </w:num>
  <w:num w:numId="20" w16cid:durableId="671294017">
    <w:abstractNumId w:val="27"/>
  </w:num>
  <w:num w:numId="21" w16cid:durableId="697658014">
    <w:abstractNumId w:val="32"/>
  </w:num>
  <w:num w:numId="22" w16cid:durableId="1263301264">
    <w:abstractNumId w:val="33"/>
  </w:num>
  <w:num w:numId="23" w16cid:durableId="894778158">
    <w:abstractNumId w:val="21"/>
  </w:num>
  <w:num w:numId="24" w16cid:durableId="1441954408">
    <w:abstractNumId w:val="10"/>
  </w:num>
  <w:num w:numId="25" w16cid:durableId="1056195774">
    <w:abstractNumId w:val="16"/>
  </w:num>
  <w:num w:numId="26" w16cid:durableId="1581790848">
    <w:abstractNumId w:val="15"/>
  </w:num>
  <w:num w:numId="27" w16cid:durableId="1078017833">
    <w:abstractNumId w:val="35"/>
  </w:num>
  <w:num w:numId="28" w16cid:durableId="2135129947">
    <w:abstractNumId w:val="12"/>
  </w:num>
  <w:num w:numId="29" w16cid:durableId="1307856955">
    <w:abstractNumId w:val="28"/>
  </w:num>
  <w:num w:numId="30" w16cid:durableId="51081064">
    <w:abstractNumId w:val="17"/>
  </w:num>
  <w:num w:numId="31" w16cid:durableId="1334524869">
    <w:abstractNumId w:val="9"/>
  </w:num>
  <w:num w:numId="32" w16cid:durableId="1029375280">
    <w:abstractNumId w:val="23"/>
  </w:num>
  <w:num w:numId="33" w16cid:durableId="1062800545">
    <w:abstractNumId w:val="24"/>
  </w:num>
  <w:num w:numId="34" w16cid:durableId="902519318">
    <w:abstractNumId w:val="31"/>
  </w:num>
  <w:num w:numId="35" w16cid:durableId="2124376149">
    <w:abstractNumId w:val="29"/>
  </w:num>
  <w:num w:numId="36" w16cid:durableId="21414192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D2A19"/>
    <w:rsid w:val="002646F8"/>
    <w:rsid w:val="00293312"/>
    <w:rsid w:val="0029639D"/>
    <w:rsid w:val="00326F90"/>
    <w:rsid w:val="004916DF"/>
    <w:rsid w:val="005A22A7"/>
    <w:rsid w:val="005F7003"/>
    <w:rsid w:val="0066799F"/>
    <w:rsid w:val="00766D3B"/>
    <w:rsid w:val="008167BC"/>
    <w:rsid w:val="0085238C"/>
    <w:rsid w:val="008D3D7D"/>
    <w:rsid w:val="0096603E"/>
    <w:rsid w:val="00AA1D8D"/>
    <w:rsid w:val="00B47730"/>
    <w:rsid w:val="00B83324"/>
    <w:rsid w:val="00C27CEF"/>
    <w:rsid w:val="00CA5E0F"/>
    <w:rsid w:val="00CB0664"/>
    <w:rsid w:val="00CB4F17"/>
    <w:rsid w:val="00E67078"/>
    <w:rsid w:val="00E9577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C32E4"/>
  <w14:defaultImageDpi w14:val="300"/>
  <w15:docId w15:val="{E282AE92-A99B-4CD5-BA5A-22A2889A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rmalWeb">
    <w:name w:val="Normal (Web)"/>
    <w:basedOn w:val="Normal"/>
    <w:uiPriority w:val="99"/>
    <w:semiHidden/>
    <w:unhideWhenUsed/>
    <w:rsid w:val="00E95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21013">
      <w:bodyDiv w:val="1"/>
      <w:marLeft w:val="0"/>
      <w:marRight w:val="0"/>
      <w:marTop w:val="0"/>
      <w:marBottom w:val="0"/>
      <w:divBdr>
        <w:top w:val="none" w:sz="0" w:space="0" w:color="auto"/>
        <w:left w:val="none" w:sz="0" w:space="0" w:color="auto"/>
        <w:bottom w:val="none" w:sz="0" w:space="0" w:color="auto"/>
        <w:right w:val="none" w:sz="0" w:space="0" w:color="auto"/>
      </w:divBdr>
    </w:div>
    <w:div w:id="485558935">
      <w:bodyDiv w:val="1"/>
      <w:marLeft w:val="0"/>
      <w:marRight w:val="0"/>
      <w:marTop w:val="0"/>
      <w:marBottom w:val="0"/>
      <w:divBdr>
        <w:top w:val="none" w:sz="0" w:space="0" w:color="auto"/>
        <w:left w:val="none" w:sz="0" w:space="0" w:color="auto"/>
        <w:bottom w:val="none" w:sz="0" w:space="0" w:color="auto"/>
        <w:right w:val="none" w:sz="0" w:space="0" w:color="auto"/>
      </w:divBdr>
    </w:div>
    <w:div w:id="577178329">
      <w:bodyDiv w:val="1"/>
      <w:marLeft w:val="0"/>
      <w:marRight w:val="0"/>
      <w:marTop w:val="0"/>
      <w:marBottom w:val="0"/>
      <w:divBdr>
        <w:top w:val="none" w:sz="0" w:space="0" w:color="auto"/>
        <w:left w:val="none" w:sz="0" w:space="0" w:color="auto"/>
        <w:bottom w:val="none" w:sz="0" w:space="0" w:color="auto"/>
        <w:right w:val="none" w:sz="0" w:space="0" w:color="auto"/>
      </w:divBdr>
    </w:div>
    <w:div w:id="604390158">
      <w:bodyDiv w:val="1"/>
      <w:marLeft w:val="0"/>
      <w:marRight w:val="0"/>
      <w:marTop w:val="0"/>
      <w:marBottom w:val="0"/>
      <w:divBdr>
        <w:top w:val="none" w:sz="0" w:space="0" w:color="auto"/>
        <w:left w:val="none" w:sz="0" w:space="0" w:color="auto"/>
        <w:bottom w:val="none" w:sz="0" w:space="0" w:color="auto"/>
        <w:right w:val="none" w:sz="0" w:space="0" w:color="auto"/>
      </w:divBdr>
    </w:div>
    <w:div w:id="722144725">
      <w:bodyDiv w:val="1"/>
      <w:marLeft w:val="0"/>
      <w:marRight w:val="0"/>
      <w:marTop w:val="0"/>
      <w:marBottom w:val="0"/>
      <w:divBdr>
        <w:top w:val="none" w:sz="0" w:space="0" w:color="auto"/>
        <w:left w:val="none" w:sz="0" w:space="0" w:color="auto"/>
        <w:bottom w:val="none" w:sz="0" w:space="0" w:color="auto"/>
        <w:right w:val="none" w:sz="0" w:space="0" w:color="auto"/>
      </w:divBdr>
    </w:div>
    <w:div w:id="745806888">
      <w:bodyDiv w:val="1"/>
      <w:marLeft w:val="0"/>
      <w:marRight w:val="0"/>
      <w:marTop w:val="0"/>
      <w:marBottom w:val="0"/>
      <w:divBdr>
        <w:top w:val="none" w:sz="0" w:space="0" w:color="auto"/>
        <w:left w:val="none" w:sz="0" w:space="0" w:color="auto"/>
        <w:bottom w:val="none" w:sz="0" w:space="0" w:color="auto"/>
        <w:right w:val="none" w:sz="0" w:space="0" w:color="auto"/>
      </w:divBdr>
    </w:div>
    <w:div w:id="797145444">
      <w:bodyDiv w:val="1"/>
      <w:marLeft w:val="0"/>
      <w:marRight w:val="0"/>
      <w:marTop w:val="0"/>
      <w:marBottom w:val="0"/>
      <w:divBdr>
        <w:top w:val="none" w:sz="0" w:space="0" w:color="auto"/>
        <w:left w:val="none" w:sz="0" w:space="0" w:color="auto"/>
        <w:bottom w:val="none" w:sz="0" w:space="0" w:color="auto"/>
        <w:right w:val="none" w:sz="0" w:space="0" w:color="auto"/>
      </w:divBdr>
    </w:div>
    <w:div w:id="1008555956">
      <w:bodyDiv w:val="1"/>
      <w:marLeft w:val="0"/>
      <w:marRight w:val="0"/>
      <w:marTop w:val="0"/>
      <w:marBottom w:val="0"/>
      <w:divBdr>
        <w:top w:val="none" w:sz="0" w:space="0" w:color="auto"/>
        <w:left w:val="none" w:sz="0" w:space="0" w:color="auto"/>
        <w:bottom w:val="none" w:sz="0" w:space="0" w:color="auto"/>
        <w:right w:val="none" w:sz="0" w:space="0" w:color="auto"/>
      </w:divBdr>
    </w:div>
    <w:div w:id="1043022659">
      <w:bodyDiv w:val="1"/>
      <w:marLeft w:val="0"/>
      <w:marRight w:val="0"/>
      <w:marTop w:val="0"/>
      <w:marBottom w:val="0"/>
      <w:divBdr>
        <w:top w:val="none" w:sz="0" w:space="0" w:color="auto"/>
        <w:left w:val="none" w:sz="0" w:space="0" w:color="auto"/>
        <w:bottom w:val="none" w:sz="0" w:space="0" w:color="auto"/>
        <w:right w:val="none" w:sz="0" w:space="0" w:color="auto"/>
      </w:divBdr>
    </w:div>
    <w:div w:id="1083600209">
      <w:bodyDiv w:val="1"/>
      <w:marLeft w:val="0"/>
      <w:marRight w:val="0"/>
      <w:marTop w:val="0"/>
      <w:marBottom w:val="0"/>
      <w:divBdr>
        <w:top w:val="none" w:sz="0" w:space="0" w:color="auto"/>
        <w:left w:val="none" w:sz="0" w:space="0" w:color="auto"/>
        <w:bottom w:val="none" w:sz="0" w:space="0" w:color="auto"/>
        <w:right w:val="none" w:sz="0" w:space="0" w:color="auto"/>
      </w:divBdr>
    </w:div>
    <w:div w:id="1174419519">
      <w:bodyDiv w:val="1"/>
      <w:marLeft w:val="0"/>
      <w:marRight w:val="0"/>
      <w:marTop w:val="0"/>
      <w:marBottom w:val="0"/>
      <w:divBdr>
        <w:top w:val="none" w:sz="0" w:space="0" w:color="auto"/>
        <w:left w:val="none" w:sz="0" w:space="0" w:color="auto"/>
        <w:bottom w:val="none" w:sz="0" w:space="0" w:color="auto"/>
        <w:right w:val="none" w:sz="0" w:space="0" w:color="auto"/>
      </w:divBdr>
    </w:div>
    <w:div w:id="1251621102">
      <w:bodyDiv w:val="1"/>
      <w:marLeft w:val="0"/>
      <w:marRight w:val="0"/>
      <w:marTop w:val="0"/>
      <w:marBottom w:val="0"/>
      <w:divBdr>
        <w:top w:val="none" w:sz="0" w:space="0" w:color="auto"/>
        <w:left w:val="none" w:sz="0" w:space="0" w:color="auto"/>
        <w:bottom w:val="none" w:sz="0" w:space="0" w:color="auto"/>
        <w:right w:val="none" w:sz="0" w:space="0" w:color="auto"/>
      </w:divBdr>
    </w:div>
    <w:div w:id="1432969124">
      <w:bodyDiv w:val="1"/>
      <w:marLeft w:val="0"/>
      <w:marRight w:val="0"/>
      <w:marTop w:val="0"/>
      <w:marBottom w:val="0"/>
      <w:divBdr>
        <w:top w:val="none" w:sz="0" w:space="0" w:color="auto"/>
        <w:left w:val="none" w:sz="0" w:space="0" w:color="auto"/>
        <w:bottom w:val="none" w:sz="0" w:space="0" w:color="auto"/>
        <w:right w:val="none" w:sz="0" w:space="0" w:color="auto"/>
      </w:divBdr>
    </w:div>
    <w:div w:id="1445079803">
      <w:bodyDiv w:val="1"/>
      <w:marLeft w:val="0"/>
      <w:marRight w:val="0"/>
      <w:marTop w:val="0"/>
      <w:marBottom w:val="0"/>
      <w:divBdr>
        <w:top w:val="none" w:sz="0" w:space="0" w:color="auto"/>
        <w:left w:val="none" w:sz="0" w:space="0" w:color="auto"/>
        <w:bottom w:val="none" w:sz="0" w:space="0" w:color="auto"/>
        <w:right w:val="none" w:sz="0" w:space="0" w:color="auto"/>
      </w:divBdr>
    </w:div>
    <w:div w:id="1504516332">
      <w:bodyDiv w:val="1"/>
      <w:marLeft w:val="0"/>
      <w:marRight w:val="0"/>
      <w:marTop w:val="0"/>
      <w:marBottom w:val="0"/>
      <w:divBdr>
        <w:top w:val="none" w:sz="0" w:space="0" w:color="auto"/>
        <w:left w:val="none" w:sz="0" w:space="0" w:color="auto"/>
        <w:bottom w:val="none" w:sz="0" w:space="0" w:color="auto"/>
        <w:right w:val="none" w:sz="0" w:space="0" w:color="auto"/>
      </w:divBdr>
    </w:div>
    <w:div w:id="2047946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Administrator</cp:lastModifiedBy>
  <cp:revision>14</cp:revision>
  <cp:lastPrinted>2024-01-02T23:09:00Z</cp:lastPrinted>
  <dcterms:created xsi:type="dcterms:W3CDTF">2023-12-25T09:05:00Z</dcterms:created>
  <dcterms:modified xsi:type="dcterms:W3CDTF">2024-01-02T23:10:00Z</dcterms:modified>
  <cp:category/>
</cp:coreProperties>
</file>