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5812"/>
      </w:tblGrid>
      <w:tr w:rsidR="00FC2570" w:rsidRPr="00EF1DE0" w:rsidTr="00EF1DE0">
        <w:trPr>
          <w:trHeight w:val="851"/>
        </w:trPr>
        <w:tc>
          <w:tcPr>
            <w:tcW w:w="3544" w:type="dxa"/>
            <w:tcBorders>
              <w:top w:val="nil"/>
              <w:left w:val="nil"/>
              <w:bottom w:val="nil"/>
              <w:right w:val="nil"/>
            </w:tcBorders>
            <w:shd w:val="clear" w:color="auto" w:fill="auto"/>
          </w:tcPr>
          <w:p w:rsidR="00EF1DE0" w:rsidRDefault="00EF1DE0" w:rsidP="00C361AD">
            <w:pPr>
              <w:rPr>
                <w:b/>
                <w:spacing w:val="-20"/>
                <w:sz w:val="26"/>
                <w:szCs w:val="26"/>
              </w:rPr>
            </w:pPr>
            <w:r w:rsidRPr="00EF1DE0">
              <w:rPr>
                <w:b/>
                <w:spacing w:val="-20"/>
                <w:sz w:val="26"/>
                <w:szCs w:val="26"/>
              </w:rPr>
              <w:t xml:space="preserve">SỞ GD &amp; </w:t>
            </w:r>
            <w:r>
              <w:rPr>
                <w:b/>
                <w:spacing w:val="-20"/>
                <w:sz w:val="26"/>
                <w:szCs w:val="26"/>
              </w:rPr>
              <w:t xml:space="preserve"> </w:t>
            </w:r>
            <w:r w:rsidRPr="00EF1DE0">
              <w:rPr>
                <w:b/>
                <w:spacing w:val="-20"/>
                <w:sz w:val="26"/>
                <w:szCs w:val="26"/>
              </w:rPr>
              <w:t>ĐT HẢI PHÒNG</w:t>
            </w:r>
          </w:p>
          <w:p w:rsidR="00FC2570" w:rsidRDefault="00FC2570" w:rsidP="00C361AD">
            <w:pPr>
              <w:rPr>
                <w:b/>
                <w:spacing w:val="-20"/>
                <w:sz w:val="26"/>
                <w:szCs w:val="26"/>
              </w:rPr>
            </w:pPr>
            <w:r w:rsidRPr="00EF1DE0">
              <w:rPr>
                <w:b/>
                <w:spacing w:val="-20"/>
                <w:sz w:val="26"/>
                <w:szCs w:val="26"/>
              </w:rPr>
              <w:t xml:space="preserve">TRƯỜNG </w:t>
            </w:r>
            <w:r w:rsidR="00EF1DE0">
              <w:rPr>
                <w:b/>
                <w:spacing w:val="-20"/>
                <w:sz w:val="26"/>
                <w:szCs w:val="26"/>
              </w:rPr>
              <w:t xml:space="preserve"> </w:t>
            </w:r>
            <w:r w:rsidRPr="00EF1DE0">
              <w:rPr>
                <w:b/>
                <w:spacing w:val="-20"/>
                <w:sz w:val="26"/>
                <w:szCs w:val="26"/>
              </w:rPr>
              <w:t xml:space="preserve">THPT  </w:t>
            </w:r>
            <w:r w:rsidR="00EF1DE0">
              <w:rPr>
                <w:b/>
                <w:spacing w:val="-20"/>
                <w:sz w:val="26"/>
                <w:szCs w:val="26"/>
              </w:rPr>
              <w:t>VĨNH BẢO</w:t>
            </w:r>
          </w:p>
          <w:p w:rsidR="00802093" w:rsidRPr="00EF1DE0" w:rsidRDefault="00802093" w:rsidP="00C361AD">
            <w:pPr>
              <w:rPr>
                <w:b/>
                <w:spacing w:val="-20"/>
                <w:sz w:val="26"/>
                <w:szCs w:val="26"/>
              </w:rPr>
            </w:pPr>
            <w:r>
              <w:rPr>
                <w:b/>
                <w:spacing w:val="-20"/>
                <w:sz w:val="26"/>
                <w:szCs w:val="26"/>
              </w:rPr>
              <w:t xml:space="preserve">        -------------------------------</w:t>
            </w:r>
          </w:p>
        </w:tc>
        <w:tc>
          <w:tcPr>
            <w:tcW w:w="5812" w:type="dxa"/>
            <w:tcBorders>
              <w:top w:val="nil"/>
              <w:left w:val="nil"/>
              <w:bottom w:val="nil"/>
              <w:right w:val="nil"/>
            </w:tcBorders>
            <w:shd w:val="clear" w:color="auto" w:fill="auto"/>
          </w:tcPr>
          <w:p w:rsidR="00FC2570" w:rsidRPr="00EF1DE0" w:rsidRDefault="00FC2570" w:rsidP="00C361AD">
            <w:pPr>
              <w:jc w:val="center"/>
              <w:rPr>
                <w:b/>
                <w:bCs/>
                <w:sz w:val="26"/>
                <w:szCs w:val="26"/>
              </w:rPr>
            </w:pPr>
            <w:r w:rsidRPr="00EF1DE0">
              <w:rPr>
                <w:b/>
                <w:bCs/>
                <w:sz w:val="26"/>
                <w:szCs w:val="26"/>
              </w:rPr>
              <w:t>CỘNG HÒA XÃ HỘI CHỦ NGHĨA VIỆT NAM</w:t>
            </w:r>
          </w:p>
          <w:p w:rsidR="00FC2570" w:rsidRDefault="00FC2570" w:rsidP="00C361AD">
            <w:pPr>
              <w:jc w:val="center"/>
              <w:rPr>
                <w:b/>
                <w:bCs/>
                <w:sz w:val="26"/>
                <w:szCs w:val="26"/>
              </w:rPr>
            </w:pPr>
            <w:r w:rsidRPr="00EF1DE0">
              <w:rPr>
                <w:b/>
                <w:bCs/>
                <w:sz w:val="26"/>
                <w:szCs w:val="26"/>
              </w:rPr>
              <w:t>Độc lập - Tự do - Hạnh phúc</w:t>
            </w:r>
          </w:p>
          <w:p w:rsidR="00802093" w:rsidRPr="00EF1DE0" w:rsidRDefault="00802093" w:rsidP="00C361AD">
            <w:pPr>
              <w:jc w:val="center"/>
              <w:rPr>
                <w:color w:val="000000"/>
                <w:sz w:val="26"/>
                <w:szCs w:val="26"/>
              </w:rPr>
            </w:pPr>
            <w:r>
              <w:rPr>
                <w:b/>
                <w:bCs/>
                <w:sz w:val="26"/>
                <w:szCs w:val="26"/>
              </w:rPr>
              <w:t>–––––––––––––––––––––––</w:t>
            </w:r>
          </w:p>
        </w:tc>
      </w:tr>
      <w:tr w:rsidR="00FC2570" w:rsidRPr="00EF1DE0" w:rsidTr="00EF1DE0">
        <w:trPr>
          <w:trHeight w:val="423"/>
        </w:trPr>
        <w:tc>
          <w:tcPr>
            <w:tcW w:w="3544" w:type="dxa"/>
            <w:tcBorders>
              <w:top w:val="nil"/>
              <w:left w:val="nil"/>
              <w:bottom w:val="nil"/>
              <w:right w:val="nil"/>
            </w:tcBorders>
            <w:shd w:val="clear" w:color="auto" w:fill="auto"/>
          </w:tcPr>
          <w:p w:rsidR="00FC2570" w:rsidRPr="00EF1DE0" w:rsidRDefault="00EF1DE0" w:rsidP="000F12F4">
            <w:pPr>
              <w:rPr>
                <w:sz w:val="26"/>
                <w:szCs w:val="26"/>
              </w:rPr>
            </w:pPr>
            <w:r>
              <w:rPr>
                <w:sz w:val="26"/>
                <w:szCs w:val="26"/>
              </w:rPr>
              <w:t xml:space="preserve">            </w:t>
            </w:r>
            <w:r w:rsidR="00FC2570" w:rsidRPr="00EF1DE0">
              <w:rPr>
                <w:sz w:val="26"/>
                <w:szCs w:val="26"/>
              </w:rPr>
              <w:t xml:space="preserve">Số:  </w:t>
            </w:r>
            <w:r w:rsidR="000F12F4">
              <w:rPr>
                <w:sz w:val="26"/>
                <w:szCs w:val="26"/>
              </w:rPr>
              <w:t>48</w:t>
            </w:r>
            <w:r w:rsidR="00FC2570" w:rsidRPr="00EF1DE0">
              <w:rPr>
                <w:sz w:val="26"/>
                <w:szCs w:val="26"/>
              </w:rPr>
              <w:t xml:space="preserve"> /</w:t>
            </w:r>
            <w:r w:rsidR="0040093B" w:rsidRPr="00EF1DE0">
              <w:rPr>
                <w:sz w:val="26"/>
                <w:szCs w:val="26"/>
              </w:rPr>
              <w:t>KH</w:t>
            </w:r>
            <w:r w:rsidR="001B4258">
              <w:rPr>
                <w:sz w:val="26"/>
                <w:szCs w:val="26"/>
              </w:rPr>
              <w:t>THPTVB</w:t>
            </w:r>
          </w:p>
        </w:tc>
        <w:tc>
          <w:tcPr>
            <w:tcW w:w="5812" w:type="dxa"/>
            <w:tcBorders>
              <w:top w:val="nil"/>
              <w:left w:val="nil"/>
              <w:bottom w:val="nil"/>
              <w:right w:val="nil"/>
            </w:tcBorders>
            <w:shd w:val="clear" w:color="auto" w:fill="auto"/>
          </w:tcPr>
          <w:p w:rsidR="00FC2570" w:rsidRPr="00EF1DE0" w:rsidRDefault="00EF1DE0" w:rsidP="00C361AD">
            <w:pPr>
              <w:keepNext/>
              <w:ind w:right="317"/>
              <w:jc w:val="center"/>
              <w:outlineLvl w:val="0"/>
              <w:rPr>
                <w:i/>
                <w:iCs/>
                <w:sz w:val="26"/>
                <w:szCs w:val="26"/>
              </w:rPr>
            </w:pPr>
            <w:r>
              <w:rPr>
                <w:i/>
                <w:iCs/>
                <w:sz w:val="26"/>
                <w:szCs w:val="26"/>
              </w:rPr>
              <w:t xml:space="preserve">             </w:t>
            </w:r>
            <w:r w:rsidR="00166F8F">
              <w:rPr>
                <w:i/>
                <w:iCs/>
                <w:sz w:val="26"/>
                <w:szCs w:val="26"/>
              </w:rPr>
              <w:t xml:space="preserve">     </w:t>
            </w:r>
            <w:r>
              <w:rPr>
                <w:i/>
                <w:iCs/>
                <w:sz w:val="26"/>
                <w:szCs w:val="26"/>
              </w:rPr>
              <w:t xml:space="preserve">Vĩnh Bảo, ngày </w:t>
            </w:r>
            <w:r w:rsidR="00E03852">
              <w:rPr>
                <w:i/>
                <w:iCs/>
                <w:sz w:val="26"/>
                <w:szCs w:val="26"/>
              </w:rPr>
              <w:t>1</w:t>
            </w:r>
            <w:r>
              <w:rPr>
                <w:i/>
                <w:iCs/>
                <w:sz w:val="26"/>
                <w:szCs w:val="26"/>
              </w:rPr>
              <w:t>0</w:t>
            </w:r>
            <w:r w:rsidR="00FC2570" w:rsidRPr="00EF1DE0">
              <w:rPr>
                <w:i/>
                <w:iCs/>
                <w:sz w:val="26"/>
                <w:szCs w:val="26"/>
              </w:rPr>
              <w:t xml:space="preserve">  tháng </w:t>
            </w:r>
            <w:r w:rsidR="001B4258">
              <w:rPr>
                <w:i/>
                <w:iCs/>
                <w:sz w:val="26"/>
                <w:szCs w:val="26"/>
              </w:rPr>
              <w:t>03</w:t>
            </w:r>
            <w:r w:rsidR="00FC2570" w:rsidRPr="00EF1DE0">
              <w:rPr>
                <w:i/>
                <w:iCs/>
                <w:sz w:val="26"/>
                <w:szCs w:val="26"/>
              </w:rPr>
              <w:t xml:space="preserve"> năm 202</w:t>
            </w:r>
            <w:r w:rsidR="001B4258">
              <w:rPr>
                <w:i/>
                <w:iCs/>
                <w:sz w:val="26"/>
                <w:szCs w:val="26"/>
              </w:rPr>
              <w:t>4</w:t>
            </w:r>
          </w:p>
        </w:tc>
      </w:tr>
    </w:tbl>
    <w:p w:rsidR="00D01AE4" w:rsidRPr="00EF1DE0" w:rsidRDefault="00D01AE4" w:rsidP="00C361AD">
      <w:pPr>
        <w:tabs>
          <w:tab w:val="left" w:pos="3780"/>
          <w:tab w:val="center" w:pos="4759"/>
        </w:tabs>
        <w:rPr>
          <w:b/>
          <w:sz w:val="28"/>
          <w:szCs w:val="28"/>
          <w:lang w:val="pt-BR"/>
        </w:rPr>
      </w:pPr>
    </w:p>
    <w:p w:rsidR="001A3E5C" w:rsidRPr="00EF1DE0" w:rsidRDefault="001A3E5C" w:rsidP="00C361AD">
      <w:pPr>
        <w:tabs>
          <w:tab w:val="left" w:pos="3780"/>
          <w:tab w:val="center" w:pos="4759"/>
        </w:tabs>
        <w:jc w:val="center"/>
        <w:rPr>
          <w:b/>
          <w:sz w:val="28"/>
          <w:szCs w:val="28"/>
          <w:lang w:val="pt-BR"/>
        </w:rPr>
      </w:pPr>
      <w:r w:rsidRPr="00EF1DE0">
        <w:rPr>
          <w:b/>
          <w:sz w:val="28"/>
          <w:szCs w:val="28"/>
          <w:lang w:val="pt-BR"/>
        </w:rPr>
        <w:t xml:space="preserve">KẾ HOẠCH </w:t>
      </w:r>
    </w:p>
    <w:p w:rsidR="00EA628D" w:rsidRPr="00EF1DE0" w:rsidRDefault="00357A71" w:rsidP="00C361AD">
      <w:pPr>
        <w:tabs>
          <w:tab w:val="left" w:pos="3780"/>
          <w:tab w:val="center" w:pos="4759"/>
        </w:tabs>
        <w:jc w:val="center"/>
        <w:rPr>
          <w:b/>
          <w:sz w:val="28"/>
          <w:szCs w:val="28"/>
          <w:lang w:val="pt-BR"/>
        </w:rPr>
      </w:pPr>
      <w:r w:rsidRPr="00EF1DE0">
        <w:rPr>
          <w:b/>
          <w:sz w:val="28"/>
          <w:szCs w:val="28"/>
          <w:lang w:val="pt-BR"/>
        </w:rPr>
        <w:t>T</w:t>
      </w:r>
      <w:r w:rsidR="005F1578" w:rsidRPr="00EF1DE0">
        <w:rPr>
          <w:b/>
          <w:sz w:val="28"/>
          <w:szCs w:val="28"/>
          <w:lang w:val="pt-BR"/>
        </w:rPr>
        <w:t xml:space="preserve">ổ chức </w:t>
      </w:r>
      <w:r w:rsidR="00B24814" w:rsidRPr="00EF1DE0">
        <w:rPr>
          <w:b/>
          <w:sz w:val="28"/>
          <w:szCs w:val="28"/>
          <w:lang w:val="pt-BR"/>
        </w:rPr>
        <w:t xml:space="preserve">lựa chọn </w:t>
      </w:r>
      <w:r w:rsidR="00190273" w:rsidRPr="00EF1DE0">
        <w:rPr>
          <w:b/>
          <w:sz w:val="28"/>
          <w:szCs w:val="28"/>
          <w:lang w:val="pt-BR"/>
        </w:rPr>
        <w:t xml:space="preserve">sách giáo khoa </w:t>
      </w:r>
      <w:r w:rsidR="00EA628D" w:rsidRPr="00EF1DE0">
        <w:rPr>
          <w:b/>
          <w:sz w:val="28"/>
          <w:szCs w:val="28"/>
          <w:lang w:val="pt-BR"/>
        </w:rPr>
        <w:t>lớp 1</w:t>
      </w:r>
      <w:r w:rsidR="001B4258">
        <w:rPr>
          <w:b/>
          <w:sz w:val="28"/>
          <w:szCs w:val="28"/>
          <w:lang w:val="pt-BR"/>
        </w:rPr>
        <w:t xml:space="preserve">2 </w:t>
      </w:r>
      <w:r w:rsidR="00EA628D" w:rsidRPr="00EF1DE0">
        <w:rPr>
          <w:b/>
          <w:sz w:val="28"/>
          <w:szCs w:val="28"/>
          <w:lang w:val="pt-BR"/>
        </w:rPr>
        <w:t xml:space="preserve"> năm học 202</w:t>
      </w:r>
      <w:r w:rsidR="001B4258">
        <w:rPr>
          <w:b/>
          <w:sz w:val="28"/>
          <w:szCs w:val="28"/>
          <w:lang w:val="pt-BR"/>
        </w:rPr>
        <w:t>4</w:t>
      </w:r>
      <w:r w:rsidR="00EA628D" w:rsidRPr="00EF1DE0">
        <w:rPr>
          <w:b/>
          <w:sz w:val="28"/>
          <w:szCs w:val="28"/>
          <w:lang w:val="pt-BR"/>
        </w:rPr>
        <w:t xml:space="preserve"> </w:t>
      </w:r>
      <w:r w:rsidR="001B4258">
        <w:rPr>
          <w:b/>
          <w:sz w:val="28"/>
          <w:szCs w:val="28"/>
          <w:lang w:val="pt-BR"/>
        </w:rPr>
        <w:t>-</w:t>
      </w:r>
      <w:r w:rsidR="00EA628D" w:rsidRPr="00EF1DE0">
        <w:rPr>
          <w:b/>
          <w:sz w:val="28"/>
          <w:szCs w:val="28"/>
          <w:lang w:val="pt-BR"/>
        </w:rPr>
        <w:t xml:space="preserve"> 202</w:t>
      </w:r>
      <w:r w:rsidR="001B4258">
        <w:rPr>
          <w:b/>
          <w:sz w:val="28"/>
          <w:szCs w:val="28"/>
          <w:lang w:val="pt-BR"/>
        </w:rPr>
        <w:t>5</w:t>
      </w:r>
      <w:r w:rsidR="00EA628D" w:rsidRPr="00EF1DE0">
        <w:rPr>
          <w:b/>
          <w:sz w:val="28"/>
          <w:szCs w:val="28"/>
          <w:lang w:val="pt-BR"/>
        </w:rPr>
        <w:t xml:space="preserve"> </w:t>
      </w:r>
    </w:p>
    <w:p w:rsidR="00166F8F" w:rsidRDefault="00B24814" w:rsidP="00166F8F">
      <w:pPr>
        <w:spacing w:before="120" w:after="120"/>
        <w:rPr>
          <w:noProof/>
          <w:sz w:val="28"/>
          <w:szCs w:val="28"/>
          <w:lang w:val="vi-VN" w:eastAsia="vi-VN"/>
        </w:rPr>
      </w:pPr>
      <w:r w:rsidRPr="00EF1DE0">
        <w:rPr>
          <w:noProof/>
          <w:sz w:val="28"/>
          <w:szCs w:val="28"/>
        </w:rPr>
        <mc:AlternateContent>
          <mc:Choice Requires="wps">
            <w:drawing>
              <wp:anchor distT="0" distB="0" distL="114300" distR="114300" simplePos="0" relativeHeight="251654656" behindDoc="0" locked="0" layoutInCell="1" allowOverlap="1" wp14:anchorId="4BDAF379" wp14:editId="29BB559B">
                <wp:simplePos x="0" y="0"/>
                <wp:positionH relativeFrom="column">
                  <wp:posOffset>2176983</wp:posOffset>
                </wp:positionH>
                <wp:positionV relativeFrom="paragraph">
                  <wp:posOffset>15240</wp:posOffset>
                </wp:positionV>
                <wp:extent cx="1507787" cy="0"/>
                <wp:effectExtent l="0" t="0" r="3556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7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26C2"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2pt" to="29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NW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"/>
            </w:pict>
          </mc:Fallback>
        </mc:AlternateContent>
      </w:r>
      <w:r w:rsidRPr="00EF1DE0">
        <w:rPr>
          <w:noProof/>
          <w:sz w:val="28"/>
          <w:szCs w:val="28"/>
          <w:lang w:val="vi-VN" w:eastAsia="vi-VN"/>
        </w:rPr>
        <w:t xml:space="preserve"> </w:t>
      </w:r>
    </w:p>
    <w:p w:rsidR="001B4258" w:rsidRPr="001B4258" w:rsidRDefault="001B4258" w:rsidP="00166F8F">
      <w:pPr>
        <w:spacing w:before="120" w:after="120"/>
        <w:ind w:firstLine="720"/>
        <w:rPr>
          <w:sz w:val="28"/>
          <w:szCs w:val="28"/>
        </w:rPr>
      </w:pPr>
      <w:r w:rsidRPr="001B4258">
        <w:rPr>
          <w:sz w:val="28"/>
          <w:szCs w:val="28"/>
        </w:rPr>
        <w:t xml:space="preserve">Căn cứ Thông tư số 32/2018/TT-BGDĐT ngày 26/12/2018 của Bộ Giáo dục và Đào tạo ban hành Chương trình giáo dục phổ thông; </w:t>
      </w:r>
    </w:p>
    <w:p w:rsidR="001B4258" w:rsidRPr="001B4258" w:rsidRDefault="001B4258" w:rsidP="00C361AD">
      <w:pPr>
        <w:spacing w:before="120" w:after="120"/>
        <w:ind w:firstLine="720"/>
        <w:jc w:val="both"/>
        <w:rPr>
          <w:sz w:val="28"/>
          <w:szCs w:val="28"/>
        </w:rPr>
      </w:pPr>
      <w:r w:rsidRPr="001B4258">
        <w:rPr>
          <w:sz w:val="28"/>
          <w:szCs w:val="28"/>
        </w:rPr>
        <w:t xml:space="preserve">Căn cứ Thông tư số 27/2023/TT-BGDĐT ngày 28/12/2023 của Bộ Giáo dục và Đào tạo về quy định việc lựa chọn sách giáo khoa trong cơ sở giáo dục phổ thông (gọi là Thông tư 27/2023); </w:t>
      </w:r>
    </w:p>
    <w:p w:rsidR="001B4258" w:rsidRPr="001B4258" w:rsidRDefault="001B4258" w:rsidP="00C361AD">
      <w:pPr>
        <w:spacing w:before="120" w:after="120"/>
        <w:ind w:firstLine="720"/>
        <w:jc w:val="both"/>
        <w:rPr>
          <w:sz w:val="28"/>
          <w:szCs w:val="28"/>
        </w:rPr>
      </w:pPr>
      <w:r w:rsidRPr="001B4258">
        <w:rPr>
          <w:sz w:val="28"/>
          <w:szCs w:val="28"/>
        </w:rPr>
        <w:t xml:space="preserve">Căn cứ Công văn số 2156/SGDĐT-TrH ngày 15 tháng 8 năm 2023 của Sở Giáo dục và Đào tạo về thực hiện nhiệm vụ giáo dục trung học năm học 2023-2024; </w:t>
      </w:r>
    </w:p>
    <w:p w:rsidR="001B4258" w:rsidRPr="001B4258" w:rsidRDefault="001B4258" w:rsidP="00C361AD">
      <w:pPr>
        <w:spacing w:before="120" w:after="120"/>
        <w:ind w:firstLine="720"/>
        <w:jc w:val="both"/>
        <w:rPr>
          <w:sz w:val="28"/>
          <w:szCs w:val="28"/>
        </w:rPr>
      </w:pPr>
      <w:r w:rsidRPr="001B4258">
        <w:rPr>
          <w:sz w:val="28"/>
          <w:szCs w:val="28"/>
        </w:rPr>
        <w:t xml:space="preserve">Căn cứ Quyết định số 545/QĐ-UBND ngày 28 tháng 2 năm 2024 của Ủy ban nhân dân thành phố về việc ban hành Tiêu chí lựa chọn sách giáo khoa trong cơ sở giáo dục phổ thông trên địa bàn thành phố Hải Phòng (gọi là Quyết định số 545/QĐ-UBND); </w:t>
      </w:r>
    </w:p>
    <w:p w:rsidR="001B4258" w:rsidRPr="001B4258" w:rsidRDefault="001B4258" w:rsidP="00C361AD">
      <w:pPr>
        <w:spacing w:before="120" w:after="120"/>
        <w:ind w:firstLine="720"/>
        <w:jc w:val="both"/>
        <w:rPr>
          <w:sz w:val="28"/>
          <w:szCs w:val="28"/>
        </w:rPr>
      </w:pPr>
      <w:r w:rsidRPr="001B4258">
        <w:rPr>
          <w:sz w:val="28"/>
          <w:szCs w:val="28"/>
        </w:rPr>
        <w:t xml:space="preserve">Căn cứ Công văn số 690/SGDĐT - GDTrH ngày 8/3/2024 của Sở Giáo dục và Đào tạo về việc hướng dẫn tổ chức lựa chọn sách giáo khoa trong các cơ sở giáo dục năm học 2024 </w:t>
      </w:r>
      <w:r>
        <w:rPr>
          <w:sz w:val="28"/>
          <w:szCs w:val="28"/>
        </w:rPr>
        <w:t>-</w:t>
      </w:r>
      <w:r w:rsidRPr="001B4258">
        <w:rPr>
          <w:sz w:val="28"/>
          <w:szCs w:val="28"/>
        </w:rPr>
        <w:t xml:space="preserve"> 2025;</w:t>
      </w:r>
    </w:p>
    <w:p w:rsidR="001B4258" w:rsidRPr="001B4258" w:rsidRDefault="001B4258" w:rsidP="00C361AD">
      <w:pPr>
        <w:spacing w:before="120" w:after="120"/>
        <w:ind w:firstLine="720"/>
        <w:jc w:val="both"/>
        <w:rPr>
          <w:sz w:val="28"/>
          <w:szCs w:val="28"/>
        </w:rPr>
      </w:pPr>
      <w:r>
        <w:rPr>
          <w:sz w:val="28"/>
          <w:szCs w:val="28"/>
        </w:rPr>
        <w:t>Trường THPT Vĩnh Bảo xây dựng kế hoạch</w:t>
      </w:r>
      <w:r w:rsidRPr="001B4258">
        <w:rPr>
          <w:sz w:val="28"/>
          <w:szCs w:val="28"/>
        </w:rPr>
        <w:t xml:space="preserve"> tổ chức lựa chọn sách giáo khoa lớp 12 năm học 2024- 2025 như sau:</w:t>
      </w:r>
    </w:p>
    <w:p w:rsidR="00E37746" w:rsidRPr="00EF1DE0" w:rsidRDefault="00361AE2" w:rsidP="00C361AD">
      <w:pPr>
        <w:tabs>
          <w:tab w:val="left" w:pos="0"/>
        </w:tabs>
        <w:spacing w:before="120" w:after="120"/>
        <w:jc w:val="both"/>
        <w:outlineLvl w:val="0"/>
        <w:rPr>
          <w:b/>
          <w:sz w:val="28"/>
          <w:szCs w:val="28"/>
          <w:lang w:val="pt-BR"/>
        </w:rPr>
      </w:pPr>
      <w:r w:rsidRPr="00EF1DE0">
        <w:rPr>
          <w:b/>
          <w:sz w:val="28"/>
          <w:szCs w:val="28"/>
          <w:lang w:val="pt-BR"/>
        </w:rPr>
        <w:tab/>
      </w:r>
      <w:r w:rsidR="00E37746" w:rsidRPr="00EF1DE0">
        <w:rPr>
          <w:b/>
          <w:sz w:val="28"/>
          <w:szCs w:val="28"/>
          <w:lang w:val="pt-BR"/>
        </w:rPr>
        <w:t>1. Mục đích</w:t>
      </w:r>
    </w:p>
    <w:p w:rsidR="00EE52F2" w:rsidRPr="00EF1DE0" w:rsidRDefault="00EE10BB" w:rsidP="00C361AD">
      <w:pPr>
        <w:pStyle w:val="BodyText"/>
        <w:spacing w:before="120"/>
        <w:jc w:val="both"/>
        <w:rPr>
          <w:sz w:val="28"/>
          <w:szCs w:val="28"/>
          <w:lang w:val="nl-NL"/>
        </w:rPr>
      </w:pPr>
      <w:r w:rsidRPr="00EF1DE0">
        <w:rPr>
          <w:b/>
          <w:sz w:val="28"/>
          <w:szCs w:val="28"/>
          <w:lang w:val="pt-BR"/>
        </w:rPr>
        <w:tab/>
      </w:r>
      <w:r w:rsidR="00F90901" w:rsidRPr="00EF1DE0">
        <w:rPr>
          <w:sz w:val="28"/>
          <w:szCs w:val="28"/>
          <w:lang w:val="pt-BR"/>
        </w:rPr>
        <w:t>T</w:t>
      </w:r>
      <w:r w:rsidR="002E7DFD" w:rsidRPr="00EF1DE0">
        <w:rPr>
          <w:sz w:val="28"/>
          <w:szCs w:val="28"/>
          <w:lang w:val="pt-BR" w:eastAsia="vi-VN"/>
        </w:rPr>
        <w:t xml:space="preserve">hống nhất lựa chọn được các đầu </w:t>
      </w:r>
      <w:r w:rsidR="002E7DFD" w:rsidRPr="00EF1DE0">
        <w:rPr>
          <w:rStyle w:val="Bodytext5"/>
          <w:sz w:val="28"/>
          <w:szCs w:val="28"/>
          <w:lang w:val="pt-BR"/>
        </w:rPr>
        <w:t>sách giáo khoa</w:t>
      </w:r>
      <w:r w:rsidR="00CB6586" w:rsidRPr="00EF1DE0">
        <w:rPr>
          <w:rStyle w:val="Bodytext5"/>
          <w:sz w:val="28"/>
          <w:szCs w:val="28"/>
          <w:lang w:val="pt-BR"/>
        </w:rPr>
        <w:t xml:space="preserve"> </w:t>
      </w:r>
      <w:r w:rsidR="002E7DFD" w:rsidRPr="00EF1DE0">
        <w:rPr>
          <w:rStyle w:val="Bodytext5"/>
          <w:sz w:val="28"/>
          <w:szCs w:val="28"/>
          <w:lang w:val="pt-BR"/>
        </w:rPr>
        <w:t xml:space="preserve">lớp </w:t>
      </w:r>
      <w:r w:rsidR="00CC779B" w:rsidRPr="00EF1DE0">
        <w:rPr>
          <w:rStyle w:val="Bodytext5"/>
          <w:sz w:val="28"/>
          <w:szCs w:val="28"/>
          <w:lang w:val="pt-BR"/>
        </w:rPr>
        <w:t>1</w:t>
      </w:r>
      <w:r w:rsidR="001B4258">
        <w:rPr>
          <w:rStyle w:val="Bodytext5"/>
          <w:sz w:val="28"/>
          <w:szCs w:val="28"/>
          <w:lang w:val="pt-BR"/>
        </w:rPr>
        <w:t>2</w:t>
      </w:r>
      <w:r w:rsidR="002E7DFD" w:rsidRPr="00EF1DE0">
        <w:rPr>
          <w:rStyle w:val="Bodytext5"/>
          <w:sz w:val="28"/>
          <w:szCs w:val="28"/>
          <w:lang w:val="pt-BR"/>
        </w:rPr>
        <w:t xml:space="preserve"> </w:t>
      </w:r>
      <w:r w:rsidR="002E7DFD" w:rsidRPr="00EF1DE0">
        <w:rPr>
          <w:sz w:val="28"/>
          <w:szCs w:val="28"/>
          <w:lang w:val="pt-BR" w:eastAsia="vi-VN"/>
        </w:rPr>
        <w:t xml:space="preserve"> </w:t>
      </w:r>
      <w:r w:rsidR="00344BBA" w:rsidRPr="00EF1DE0">
        <w:rPr>
          <w:sz w:val="28"/>
          <w:szCs w:val="28"/>
          <w:lang w:val="pt-BR" w:eastAsia="vi-VN"/>
        </w:rPr>
        <w:t>năm học 202</w:t>
      </w:r>
      <w:r w:rsidR="001B4258">
        <w:rPr>
          <w:sz w:val="28"/>
          <w:szCs w:val="28"/>
          <w:lang w:val="pt-BR" w:eastAsia="vi-VN"/>
        </w:rPr>
        <w:t>4</w:t>
      </w:r>
      <w:r w:rsidR="00344BBA" w:rsidRPr="00EF1DE0">
        <w:rPr>
          <w:sz w:val="28"/>
          <w:szCs w:val="28"/>
          <w:lang w:val="pt-BR" w:eastAsia="vi-VN"/>
        </w:rPr>
        <w:t>-</w:t>
      </w:r>
      <w:r w:rsidR="00E920AD" w:rsidRPr="00EF1DE0">
        <w:rPr>
          <w:sz w:val="28"/>
          <w:szCs w:val="28"/>
          <w:lang w:val="pt-BR" w:eastAsia="vi-VN"/>
        </w:rPr>
        <w:t>202</w:t>
      </w:r>
      <w:r w:rsidR="001B4258">
        <w:rPr>
          <w:sz w:val="28"/>
          <w:szCs w:val="28"/>
          <w:lang w:val="pt-BR" w:eastAsia="vi-VN"/>
        </w:rPr>
        <w:t>5</w:t>
      </w:r>
      <w:r w:rsidR="00E920AD" w:rsidRPr="00EF1DE0">
        <w:rPr>
          <w:sz w:val="28"/>
          <w:szCs w:val="28"/>
          <w:lang w:val="pt-BR" w:eastAsia="vi-VN"/>
        </w:rPr>
        <w:t xml:space="preserve"> </w:t>
      </w:r>
      <w:r w:rsidR="002E7DFD" w:rsidRPr="00EF1DE0">
        <w:rPr>
          <w:sz w:val="28"/>
          <w:szCs w:val="28"/>
          <w:lang w:val="pt-BR" w:eastAsia="vi-VN"/>
        </w:rPr>
        <w:t xml:space="preserve">thể hiện đúng và đầy đủ mục tiêu nội dung của chương trình môn học hoặc hoạt động giáo dục; bảo đảm tính cơ bản, khoa học, thiết thực, phù hợp với </w:t>
      </w:r>
      <w:r w:rsidR="002E7DFD" w:rsidRPr="00EF1DE0">
        <w:rPr>
          <w:sz w:val="28"/>
          <w:szCs w:val="28"/>
          <w:lang w:val="nl-NL"/>
        </w:rPr>
        <w:t xml:space="preserve">đặc điểm kinh tế - xã hội của </w:t>
      </w:r>
      <w:r w:rsidR="001B4258">
        <w:rPr>
          <w:sz w:val="28"/>
          <w:szCs w:val="28"/>
          <w:lang w:val="nl-NL"/>
        </w:rPr>
        <w:t>thành phố và</w:t>
      </w:r>
      <w:r w:rsidR="002E7DFD" w:rsidRPr="00EF1DE0">
        <w:rPr>
          <w:sz w:val="28"/>
          <w:szCs w:val="28"/>
          <w:lang w:val="nl-NL"/>
        </w:rPr>
        <w:t xml:space="preserve"> </w:t>
      </w:r>
      <w:r w:rsidR="00344BBA" w:rsidRPr="00EF1DE0">
        <w:rPr>
          <w:sz w:val="28"/>
          <w:szCs w:val="28"/>
          <w:lang w:val="nl-NL"/>
        </w:rPr>
        <w:t>p</w:t>
      </w:r>
      <w:r w:rsidR="002E7DFD" w:rsidRPr="00EF1DE0">
        <w:rPr>
          <w:sz w:val="28"/>
          <w:szCs w:val="28"/>
          <w:lang w:val="nl-NL"/>
        </w:rPr>
        <w:t xml:space="preserve">hù hợp với điều kiện tổ chức dạy và học tại </w:t>
      </w:r>
      <w:r w:rsidR="001B4258">
        <w:rPr>
          <w:sz w:val="28"/>
          <w:szCs w:val="28"/>
          <w:lang w:val="nl-NL"/>
        </w:rPr>
        <w:t>cơ sở giáo dục trung học trên địa bàn thành phố Hải Phòng.</w:t>
      </w:r>
    </w:p>
    <w:p w:rsidR="00700DF0" w:rsidRPr="00EF1DE0" w:rsidRDefault="005A4588" w:rsidP="00C361AD">
      <w:pPr>
        <w:pStyle w:val="BodyText"/>
        <w:spacing w:before="120"/>
        <w:ind w:firstLine="720"/>
        <w:jc w:val="both"/>
        <w:rPr>
          <w:sz w:val="28"/>
          <w:szCs w:val="28"/>
          <w:lang w:val="nl-NL"/>
        </w:rPr>
      </w:pPr>
      <w:r w:rsidRPr="00EF1DE0">
        <w:rPr>
          <w:sz w:val="28"/>
          <w:szCs w:val="28"/>
          <w:lang w:val="nl-NL"/>
        </w:rPr>
        <w:t xml:space="preserve">Thực hiện việc lựa chọn </w:t>
      </w:r>
      <w:r w:rsidRPr="00EF1DE0">
        <w:rPr>
          <w:rStyle w:val="Bodytext5"/>
          <w:sz w:val="28"/>
          <w:szCs w:val="28"/>
          <w:lang w:val="pt-BR"/>
        </w:rPr>
        <w:t>sách giáo khoa</w:t>
      </w:r>
      <w:r w:rsidR="00D408CD" w:rsidRPr="00EF1DE0">
        <w:rPr>
          <w:rStyle w:val="Bodytext5"/>
          <w:sz w:val="28"/>
          <w:szCs w:val="28"/>
          <w:lang w:val="pt-BR"/>
        </w:rPr>
        <w:t xml:space="preserve"> </w:t>
      </w:r>
      <w:r w:rsidRPr="00EF1DE0">
        <w:rPr>
          <w:rStyle w:val="Bodytext5"/>
          <w:sz w:val="28"/>
          <w:szCs w:val="28"/>
          <w:lang w:val="pt-BR"/>
        </w:rPr>
        <w:t xml:space="preserve">lớp </w:t>
      </w:r>
      <w:r w:rsidR="008503B9" w:rsidRPr="00EF1DE0">
        <w:rPr>
          <w:rStyle w:val="Bodytext5"/>
          <w:sz w:val="28"/>
          <w:szCs w:val="28"/>
          <w:lang w:val="pt-BR"/>
        </w:rPr>
        <w:t>1</w:t>
      </w:r>
      <w:r w:rsidR="001B4258">
        <w:rPr>
          <w:rStyle w:val="Bodytext5"/>
          <w:sz w:val="28"/>
          <w:szCs w:val="28"/>
          <w:lang w:val="pt-BR"/>
        </w:rPr>
        <w:t>2</w:t>
      </w:r>
      <w:r w:rsidR="008503B9" w:rsidRPr="00EF1DE0">
        <w:rPr>
          <w:rStyle w:val="Bodytext5"/>
          <w:sz w:val="28"/>
          <w:szCs w:val="28"/>
          <w:lang w:val="pt-BR"/>
        </w:rPr>
        <w:t xml:space="preserve"> </w:t>
      </w:r>
      <w:r w:rsidRPr="00EF1DE0">
        <w:rPr>
          <w:sz w:val="28"/>
          <w:szCs w:val="28"/>
          <w:lang w:val="nl-NL"/>
        </w:rPr>
        <w:t xml:space="preserve">thuộc danh mục sách giáo khoa đã được Bộ trưởng Bộ </w:t>
      </w:r>
      <w:r w:rsidR="00344BBA" w:rsidRPr="00EF1DE0">
        <w:rPr>
          <w:sz w:val="28"/>
          <w:szCs w:val="28"/>
          <w:lang w:val="nl-NL"/>
        </w:rPr>
        <w:t xml:space="preserve">Giáo dục và Đào tạo </w:t>
      </w:r>
      <w:r w:rsidRPr="00EF1DE0">
        <w:rPr>
          <w:sz w:val="28"/>
          <w:szCs w:val="28"/>
          <w:lang w:val="nl-NL"/>
        </w:rPr>
        <w:t>phê duyệt để sử dụng trong các cơ sở giáo dục phổ thông</w:t>
      </w:r>
      <w:r w:rsidR="00344BBA" w:rsidRPr="00EF1DE0">
        <w:rPr>
          <w:sz w:val="28"/>
          <w:szCs w:val="28"/>
          <w:lang w:val="nl-NL"/>
        </w:rPr>
        <w:t>.</w:t>
      </w:r>
    </w:p>
    <w:p w:rsidR="00EF7172" w:rsidRPr="00EF1DE0" w:rsidRDefault="001B4258" w:rsidP="00C361AD">
      <w:pPr>
        <w:pStyle w:val="BodyText"/>
        <w:spacing w:before="120"/>
        <w:ind w:firstLine="720"/>
        <w:jc w:val="both"/>
        <w:outlineLvl w:val="1"/>
        <w:rPr>
          <w:rStyle w:val="Bodytext5"/>
          <w:sz w:val="28"/>
          <w:szCs w:val="28"/>
          <w:shd w:val="clear" w:color="auto" w:fill="auto"/>
          <w:lang w:val="nl-NL"/>
        </w:rPr>
      </w:pPr>
      <w:r>
        <w:rPr>
          <w:rStyle w:val="Bodytext5"/>
          <w:b/>
          <w:sz w:val="28"/>
          <w:szCs w:val="28"/>
          <w:lang w:val="pt-BR"/>
        </w:rPr>
        <w:t>2</w:t>
      </w:r>
      <w:r w:rsidR="00E37746" w:rsidRPr="00EF1DE0">
        <w:rPr>
          <w:rStyle w:val="Bodytext5"/>
          <w:b/>
          <w:sz w:val="28"/>
          <w:szCs w:val="28"/>
          <w:lang w:val="pt-BR"/>
        </w:rPr>
        <w:t>. Yêu cầu</w:t>
      </w:r>
    </w:p>
    <w:p w:rsidR="0094334E" w:rsidRPr="001B1432" w:rsidRDefault="00E31D9E" w:rsidP="00C361AD">
      <w:pPr>
        <w:spacing w:before="120" w:after="120"/>
        <w:ind w:firstLine="720"/>
        <w:jc w:val="both"/>
        <w:rPr>
          <w:sz w:val="28"/>
          <w:szCs w:val="28"/>
        </w:rPr>
      </w:pPr>
      <w:r>
        <w:rPr>
          <w:noProof/>
          <w:sz w:val="28"/>
          <w:szCs w:val="28"/>
          <w:lang w:val="pt-BR"/>
        </w:rPr>
        <w:t>Thực hiện đúng quy trình lựa chọn sách giáo khoa</w:t>
      </w:r>
      <w:r w:rsidR="0094334E">
        <w:rPr>
          <w:noProof/>
          <w:sz w:val="28"/>
          <w:szCs w:val="28"/>
          <w:lang w:val="pt-BR"/>
        </w:rPr>
        <w:t xml:space="preserve"> theo </w:t>
      </w:r>
      <w:r w:rsidR="0094334E" w:rsidRPr="00EF1DE0">
        <w:rPr>
          <w:noProof/>
          <w:sz w:val="28"/>
          <w:szCs w:val="28"/>
          <w:lang w:val="pt-BR"/>
        </w:rPr>
        <w:t xml:space="preserve">Thông tư số </w:t>
      </w:r>
      <w:r w:rsidR="001B4258" w:rsidRPr="001B4258">
        <w:rPr>
          <w:sz w:val="28"/>
          <w:szCs w:val="28"/>
        </w:rPr>
        <w:t>27/2023/TT-BGDĐT ngày 28/12/2023 của Bộ Giáo dục và Đào tạo về quy định việc lựa chọn sách giáo khoa trong cơ sở giáo dục phổ thông</w:t>
      </w:r>
      <w:r w:rsidR="001B4258">
        <w:rPr>
          <w:sz w:val="28"/>
          <w:szCs w:val="28"/>
        </w:rPr>
        <w:t xml:space="preserve">; </w:t>
      </w:r>
      <w:r w:rsidR="001B4258" w:rsidRPr="001B4258">
        <w:rPr>
          <w:sz w:val="28"/>
          <w:szCs w:val="28"/>
        </w:rPr>
        <w:t>Quyết định số 545/QĐ-UBND ngày 28 tháng 2 năm 2024 của Ủy ban nhân dân thành phố về việc ban hành Tiêu chí lựa chọn sách giáo khoa trong cơ sở giáo dục phổ thông trên địa bàn thành phố Hải Phòng</w:t>
      </w:r>
      <w:r w:rsidR="001B4258">
        <w:rPr>
          <w:sz w:val="28"/>
          <w:szCs w:val="28"/>
        </w:rPr>
        <w:t xml:space="preserve">; </w:t>
      </w:r>
      <w:r w:rsidR="001B4258" w:rsidRPr="001B4258">
        <w:rPr>
          <w:sz w:val="28"/>
          <w:szCs w:val="28"/>
        </w:rPr>
        <w:t xml:space="preserve">Công văn số 690/SGDĐT - GDTrH ngày 8/3/2024 của Sở Giáo dục và Đào tạo về việc hướng dẫn tổ chức lựa chọn sách giáo khoa trong </w:t>
      </w:r>
      <w:r w:rsidR="001B4258" w:rsidRPr="001B4258">
        <w:rPr>
          <w:sz w:val="28"/>
          <w:szCs w:val="28"/>
        </w:rPr>
        <w:lastRenderedPageBreak/>
        <w:t xml:space="preserve">các cơ sở giáo dục năm học 2024 </w:t>
      </w:r>
      <w:r w:rsidR="001B4258">
        <w:rPr>
          <w:sz w:val="28"/>
          <w:szCs w:val="28"/>
        </w:rPr>
        <w:t>-</w:t>
      </w:r>
      <w:r w:rsidR="001B4258" w:rsidRPr="001B4258">
        <w:rPr>
          <w:sz w:val="28"/>
          <w:szCs w:val="28"/>
        </w:rPr>
        <w:t xml:space="preserve"> 2025</w:t>
      </w:r>
      <w:r w:rsidR="0094334E" w:rsidRPr="001B1432">
        <w:rPr>
          <w:sz w:val="28"/>
          <w:szCs w:val="28"/>
        </w:rPr>
        <w:t xml:space="preserve"> đảm</w:t>
      </w:r>
      <w:r w:rsidR="0094334E">
        <w:rPr>
          <w:sz w:val="28"/>
          <w:szCs w:val="28"/>
        </w:rPr>
        <w:t xml:space="preserve"> bảo </w:t>
      </w:r>
      <w:r w:rsidR="0094334E" w:rsidRPr="001B1432">
        <w:rPr>
          <w:sz w:val="28"/>
          <w:szCs w:val="28"/>
        </w:rPr>
        <w:t>công khai, minh bạch, đúng pháp luật.</w:t>
      </w:r>
    </w:p>
    <w:p w:rsidR="001B4258" w:rsidRDefault="00ED65C0" w:rsidP="00C361AD">
      <w:pPr>
        <w:spacing w:before="120" w:after="120"/>
        <w:ind w:firstLine="720"/>
        <w:jc w:val="both"/>
        <w:rPr>
          <w:rStyle w:val="Bodytext2"/>
          <w:sz w:val="28"/>
          <w:szCs w:val="28"/>
          <w:lang w:val="pt-BR"/>
        </w:rPr>
      </w:pPr>
      <w:r w:rsidRPr="00EF1DE0">
        <w:rPr>
          <w:sz w:val="28"/>
          <w:szCs w:val="28"/>
          <w:lang w:val="pt-BR" w:eastAsia="vi-VN"/>
        </w:rPr>
        <w:t xml:space="preserve">Mỗi môn học, hoạt động giáo dục lựa chọn 01 </w:t>
      </w:r>
      <w:r w:rsidR="00E31D9E">
        <w:rPr>
          <w:sz w:val="28"/>
          <w:szCs w:val="28"/>
          <w:lang w:val="pt-BR" w:eastAsia="vi-VN"/>
        </w:rPr>
        <w:t>hoặc</w:t>
      </w:r>
      <w:r w:rsidR="0094334E">
        <w:rPr>
          <w:sz w:val="28"/>
          <w:szCs w:val="28"/>
          <w:lang w:val="pt-BR" w:eastAsia="vi-VN"/>
        </w:rPr>
        <w:t xml:space="preserve"> một số sách giáo khoa phù hợp đáp ứng theo các tiêu chí quy định tại </w:t>
      </w:r>
      <w:r w:rsidR="0094334E" w:rsidRPr="00EF1DE0">
        <w:rPr>
          <w:rStyle w:val="Bodytext2"/>
          <w:sz w:val="28"/>
          <w:szCs w:val="28"/>
          <w:lang w:val="pt-BR"/>
        </w:rPr>
        <w:t xml:space="preserve">Quyết định số </w:t>
      </w:r>
      <w:r w:rsidR="001B4258" w:rsidRPr="001B4258">
        <w:rPr>
          <w:sz w:val="28"/>
          <w:szCs w:val="28"/>
        </w:rPr>
        <w:t>545/QĐ-UBND ngày 28 tháng 2 năm 2024 của Ủy ban nhân dân thành phố về việc ban hành Tiêu chí lựa chọn sách giáo khoa trong cơ sở giáo dục phổ thông trên địa bàn thành phố Hải Phòng</w:t>
      </w:r>
    </w:p>
    <w:p w:rsidR="00920AE1" w:rsidRDefault="001B4258" w:rsidP="00C361AD">
      <w:pPr>
        <w:spacing w:before="120" w:after="120"/>
        <w:ind w:firstLine="720"/>
        <w:jc w:val="both"/>
        <w:rPr>
          <w:rStyle w:val="Bodytext2"/>
          <w:b/>
          <w:sz w:val="28"/>
          <w:szCs w:val="28"/>
          <w:lang w:val="pt-BR"/>
        </w:rPr>
      </w:pPr>
      <w:r>
        <w:rPr>
          <w:rStyle w:val="Bodytext2"/>
          <w:b/>
          <w:sz w:val="28"/>
          <w:szCs w:val="28"/>
          <w:lang w:val="pt-BR"/>
        </w:rPr>
        <w:t>3</w:t>
      </w:r>
      <w:r w:rsidR="00920AE1" w:rsidRPr="00920AE1">
        <w:rPr>
          <w:rStyle w:val="Bodytext2"/>
          <w:b/>
          <w:sz w:val="28"/>
          <w:szCs w:val="28"/>
          <w:lang w:val="pt-BR"/>
        </w:rPr>
        <w:t>. Nội dung thực hiện</w:t>
      </w:r>
    </w:p>
    <w:p w:rsidR="00920AE1" w:rsidRPr="00920AE1" w:rsidRDefault="006A0500" w:rsidP="00C361AD">
      <w:pPr>
        <w:spacing w:before="120" w:after="120"/>
        <w:ind w:firstLine="720"/>
        <w:jc w:val="both"/>
        <w:rPr>
          <w:b/>
          <w:sz w:val="28"/>
          <w:szCs w:val="28"/>
          <w:lang w:val="pt-BR" w:eastAsia="vi-VN"/>
        </w:rPr>
      </w:pPr>
      <w:r>
        <w:rPr>
          <w:rStyle w:val="Bodytext2"/>
          <w:b/>
          <w:sz w:val="28"/>
          <w:szCs w:val="28"/>
          <w:lang w:val="pt-BR"/>
        </w:rPr>
        <w:t>3</w:t>
      </w:r>
      <w:r w:rsidR="00920AE1">
        <w:rPr>
          <w:rStyle w:val="Bodytext2"/>
          <w:b/>
          <w:sz w:val="28"/>
          <w:szCs w:val="28"/>
          <w:lang w:val="pt-BR"/>
        </w:rPr>
        <w:t>.1. Nghiên cứu các văn bản và sách giáo khoa</w:t>
      </w:r>
    </w:p>
    <w:p w:rsidR="00037EAC" w:rsidRPr="00EF1DE0" w:rsidRDefault="00F90901" w:rsidP="00C361AD">
      <w:pPr>
        <w:widowControl w:val="0"/>
        <w:pBdr>
          <w:top w:val="nil"/>
          <w:left w:val="nil"/>
          <w:bottom w:val="nil"/>
          <w:right w:val="nil"/>
          <w:between w:val="nil"/>
        </w:pBdr>
        <w:spacing w:before="120" w:after="120"/>
        <w:ind w:left="38" w:right="-215" w:firstLine="671"/>
        <w:jc w:val="both"/>
        <w:rPr>
          <w:sz w:val="28"/>
          <w:szCs w:val="28"/>
          <w:lang w:val="nl-NL"/>
        </w:rPr>
      </w:pPr>
      <w:r w:rsidRPr="00EF1DE0">
        <w:rPr>
          <w:sz w:val="28"/>
          <w:szCs w:val="28"/>
          <w:lang w:val="nl-NL" w:eastAsia="vi-VN"/>
        </w:rPr>
        <w:t>Lãnh đạo nhà trường</w:t>
      </w:r>
      <w:r w:rsidR="00037EAC" w:rsidRPr="00EF1DE0">
        <w:rPr>
          <w:sz w:val="28"/>
          <w:szCs w:val="28"/>
          <w:lang w:val="nl-NL" w:eastAsia="vi-VN"/>
        </w:rPr>
        <w:t xml:space="preserve"> tổ chức</w:t>
      </w:r>
      <w:r w:rsidRPr="00EF1DE0">
        <w:rPr>
          <w:sz w:val="28"/>
          <w:szCs w:val="28"/>
          <w:lang w:val="nl-NL" w:eastAsia="vi-VN"/>
        </w:rPr>
        <w:t xml:space="preserve"> cho</w:t>
      </w:r>
      <w:r w:rsidR="00037EAC" w:rsidRPr="00EF1DE0">
        <w:rPr>
          <w:sz w:val="28"/>
          <w:szCs w:val="28"/>
          <w:lang w:val="nl-NL" w:eastAsia="vi-VN"/>
        </w:rPr>
        <w:t xml:space="preserve"> 100% </w:t>
      </w:r>
      <w:r w:rsidR="00037EAC" w:rsidRPr="00EF1DE0">
        <w:rPr>
          <w:sz w:val="28"/>
          <w:szCs w:val="28"/>
          <w:lang w:val="nl-NL"/>
        </w:rPr>
        <w:t>cán bộ quản lý, giáo viên, đại diện Ban đại diện Cha mẹ học sinh nghiên cứu các nội dung sau:</w:t>
      </w:r>
    </w:p>
    <w:p w:rsidR="00920AE1" w:rsidRDefault="00037EAC" w:rsidP="00C361AD">
      <w:pPr>
        <w:widowControl w:val="0"/>
        <w:pBdr>
          <w:top w:val="nil"/>
          <w:left w:val="nil"/>
          <w:bottom w:val="nil"/>
          <w:right w:val="nil"/>
          <w:between w:val="nil"/>
        </w:pBdr>
        <w:spacing w:before="120" w:after="120"/>
        <w:ind w:left="38" w:right="-215" w:firstLine="671"/>
        <w:jc w:val="both"/>
        <w:rPr>
          <w:sz w:val="28"/>
          <w:szCs w:val="28"/>
          <w:lang w:val="nl-NL"/>
        </w:rPr>
      </w:pPr>
      <w:r w:rsidRPr="00EF1DE0">
        <w:rPr>
          <w:sz w:val="28"/>
          <w:szCs w:val="28"/>
          <w:lang w:val="nl-NL"/>
        </w:rPr>
        <w:t>- C</w:t>
      </w:r>
      <w:r w:rsidR="00E920AD" w:rsidRPr="00EF1DE0">
        <w:rPr>
          <w:sz w:val="28"/>
          <w:szCs w:val="28"/>
          <w:lang w:val="nl-NL"/>
        </w:rPr>
        <w:t xml:space="preserve">hương trình </w:t>
      </w:r>
      <w:r w:rsidR="00920AE1">
        <w:rPr>
          <w:sz w:val="28"/>
          <w:szCs w:val="28"/>
          <w:lang w:val="nl-NL"/>
        </w:rPr>
        <w:t>các môn học đã được ban hành tại Thông tư số 32/2018/TT-BGD ngày 26/12/2018 của Bộ Giáo dục và Đào tạo, triển khai thực hiện kế hoạch nghiên cứu chương trình GDPT 2018 trong các buổi sinh</w:t>
      </w:r>
      <w:r w:rsidR="006A0500">
        <w:rPr>
          <w:sz w:val="28"/>
          <w:szCs w:val="28"/>
          <w:lang w:val="nl-NL"/>
        </w:rPr>
        <w:t xml:space="preserve"> hoạt chuyên môn theo chuyên đề;</w:t>
      </w:r>
    </w:p>
    <w:p w:rsidR="001B4258" w:rsidRDefault="00920AE1" w:rsidP="00C361AD">
      <w:pPr>
        <w:spacing w:before="120" w:after="120"/>
        <w:ind w:firstLine="720"/>
        <w:jc w:val="both"/>
        <w:rPr>
          <w:sz w:val="28"/>
          <w:szCs w:val="28"/>
        </w:rPr>
      </w:pPr>
      <w:r>
        <w:rPr>
          <w:sz w:val="28"/>
          <w:szCs w:val="28"/>
          <w:lang w:val="nl-NL"/>
        </w:rPr>
        <w:t xml:space="preserve">- </w:t>
      </w:r>
      <w:r w:rsidRPr="00EF1DE0">
        <w:rPr>
          <w:noProof/>
          <w:sz w:val="28"/>
          <w:szCs w:val="28"/>
          <w:lang w:val="pt-BR"/>
        </w:rPr>
        <w:t xml:space="preserve">Thông tư số </w:t>
      </w:r>
      <w:r w:rsidR="001B4258" w:rsidRPr="001B4258">
        <w:rPr>
          <w:sz w:val="28"/>
          <w:szCs w:val="28"/>
        </w:rPr>
        <w:t>Căn cứ Thông tư số 27/2023/TT-BGDĐT ngày 28/12/2023 của Bộ Giáo dục và Đào tạo về quy định việc lựa chọn sách giáo khoa trong cơ sở giáo dục phổ thông</w:t>
      </w:r>
      <w:r w:rsidR="006A0500">
        <w:rPr>
          <w:sz w:val="28"/>
          <w:szCs w:val="28"/>
        </w:rPr>
        <w:t>;</w:t>
      </w:r>
    </w:p>
    <w:p w:rsidR="006A0500" w:rsidRDefault="006A0500" w:rsidP="00C361AD">
      <w:pPr>
        <w:spacing w:before="120" w:after="120"/>
        <w:ind w:firstLine="720"/>
        <w:jc w:val="both"/>
        <w:rPr>
          <w:noProof/>
          <w:sz w:val="28"/>
          <w:szCs w:val="28"/>
          <w:lang w:val="pt-BR"/>
        </w:rPr>
      </w:pPr>
      <w:r>
        <w:rPr>
          <w:sz w:val="28"/>
          <w:szCs w:val="28"/>
        </w:rPr>
        <w:t xml:space="preserve">- </w:t>
      </w:r>
      <w:r w:rsidRPr="001B4258">
        <w:rPr>
          <w:sz w:val="28"/>
          <w:szCs w:val="28"/>
        </w:rPr>
        <w:t>Quyết định số 545/QĐ-UBND ngày 28 tháng 2 năm 2024 của Ủy ban nhân dân thành phố về việc ban hành Tiêu chí lựa chọn sách giáo khoa trong cơ sở giáo dục phổ thông trên địa bàn thành phố Hải Phòng</w:t>
      </w:r>
      <w:r>
        <w:rPr>
          <w:sz w:val="28"/>
          <w:szCs w:val="28"/>
        </w:rPr>
        <w:t xml:space="preserve">; </w:t>
      </w:r>
    </w:p>
    <w:p w:rsidR="001B4258" w:rsidRDefault="006A0500" w:rsidP="00C361AD">
      <w:pPr>
        <w:spacing w:before="120" w:after="120"/>
        <w:ind w:firstLine="720"/>
        <w:jc w:val="both"/>
        <w:rPr>
          <w:noProof/>
          <w:sz w:val="28"/>
          <w:szCs w:val="28"/>
          <w:lang w:val="pt-BR"/>
        </w:rPr>
      </w:pPr>
      <w:r>
        <w:rPr>
          <w:sz w:val="28"/>
          <w:szCs w:val="28"/>
        </w:rPr>
        <w:t xml:space="preserve">- </w:t>
      </w:r>
      <w:r w:rsidRPr="001B4258">
        <w:rPr>
          <w:sz w:val="28"/>
          <w:szCs w:val="28"/>
        </w:rPr>
        <w:t xml:space="preserve">Công văn số 690/SGDĐT - GDTrH ngày 8/3/2024 của Sở Giáo dục và Đào tạo về việc hướng dẫn tổ chức lựa chọn sách giáo khoa trong các cơ sở giáo dục năm học 2024 </w:t>
      </w:r>
      <w:r>
        <w:rPr>
          <w:sz w:val="28"/>
          <w:szCs w:val="28"/>
        </w:rPr>
        <w:t>–</w:t>
      </w:r>
      <w:r w:rsidRPr="001B4258">
        <w:rPr>
          <w:sz w:val="28"/>
          <w:szCs w:val="28"/>
        </w:rPr>
        <w:t xml:space="preserve"> 2025</w:t>
      </w:r>
      <w:r>
        <w:rPr>
          <w:sz w:val="28"/>
          <w:szCs w:val="28"/>
        </w:rPr>
        <w:t>.</w:t>
      </w:r>
    </w:p>
    <w:p w:rsidR="006A0500" w:rsidRPr="006A0500" w:rsidRDefault="00AE4158" w:rsidP="00C361AD">
      <w:pPr>
        <w:spacing w:before="120" w:after="120"/>
        <w:ind w:firstLine="720"/>
        <w:jc w:val="both"/>
        <w:rPr>
          <w:rStyle w:val="Bodytext2"/>
          <w:sz w:val="28"/>
          <w:szCs w:val="28"/>
          <w:lang w:val="pt-BR"/>
        </w:rPr>
      </w:pPr>
      <w:r>
        <w:rPr>
          <w:rStyle w:val="Bodytext2"/>
          <w:sz w:val="28"/>
          <w:szCs w:val="28"/>
          <w:lang w:val="pt-BR"/>
        </w:rPr>
        <w:t xml:space="preserve">- </w:t>
      </w:r>
      <w:r w:rsidR="006A0500" w:rsidRPr="006A0500">
        <w:rPr>
          <w:sz w:val="28"/>
          <w:szCs w:val="28"/>
        </w:rPr>
        <w:t>Từ các nội dung được triển khai trong Hội thảo gi</w:t>
      </w:r>
      <w:r w:rsidR="006A0500">
        <w:rPr>
          <w:sz w:val="28"/>
          <w:szCs w:val="28"/>
        </w:rPr>
        <w:t xml:space="preserve">ới thiệu sách giáo khoa lớp 12 các </w:t>
      </w:r>
      <w:r w:rsidR="006A0500" w:rsidRPr="006A0500">
        <w:rPr>
          <w:sz w:val="28"/>
          <w:szCs w:val="28"/>
        </w:rPr>
        <w:t>tổ chuyên môn tổ chức nghiên cứu các bản sách giáo khoa lớp 12 (bản sách giấy hoặc các bản sách điện tử do các nhà xuất bản công bố) được Bộ Giáo dục và Đào tạo phê duyệt SGK các môn học, hoạt động giáo dục lớp 12 (theo Quyết định số 88/QĐ-BGDĐT ngày 05 tháng 01 năm 2024; Quyết định số 704/QĐ-BGDĐT ngày 01 tháng 03 năm 2024 của Bộ Giáo dục và Đào tạo về phê duyệt và phê duyệt bổ sung sách giáo khoa lớp 12).</w:t>
      </w:r>
    </w:p>
    <w:p w:rsidR="00AE4158" w:rsidRDefault="00AE4158" w:rsidP="00C361AD">
      <w:pPr>
        <w:widowControl w:val="0"/>
        <w:pBdr>
          <w:top w:val="nil"/>
          <w:left w:val="nil"/>
          <w:bottom w:val="nil"/>
          <w:right w:val="nil"/>
          <w:between w:val="nil"/>
        </w:pBdr>
        <w:spacing w:before="120" w:after="120"/>
        <w:ind w:firstLine="709"/>
        <w:jc w:val="both"/>
        <w:outlineLvl w:val="1"/>
        <w:rPr>
          <w:sz w:val="28"/>
          <w:szCs w:val="28"/>
          <w:lang w:val="nl-NL"/>
        </w:rPr>
      </w:pPr>
      <w:r>
        <w:rPr>
          <w:sz w:val="28"/>
          <w:szCs w:val="28"/>
          <w:lang w:val="nl-NL"/>
        </w:rPr>
        <w:t xml:space="preserve">- </w:t>
      </w:r>
      <w:r w:rsidR="00B13337">
        <w:rPr>
          <w:sz w:val="28"/>
          <w:szCs w:val="28"/>
          <w:lang w:val="nl-NL"/>
        </w:rPr>
        <w:t>S</w:t>
      </w:r>
      <w:r w:rsidR="00206C18">
        <w:rPr>
          <w:sz w:val="28"/>
          <w:szCs w:val="28"/>
          <w:lang w:val="nl-NL"/>
        </w:rPr>
        <w:t>au khi</w:t>
      </w:r>
      <w:r>
        <w:rPr>
          <w:sz w:val="28"/>
          <w:szCs w:val="28"/>
          <w:lang w:val="nl-NL"/>
        </w:rPr>
        <w:t xml:space="preserve"> nghiên cứu, mỗi giáo viên có ý kiến bằng văn bản nhận xét mỗi đầu sách giáo khoa theo từng môn học về quan điểm, mục tiêu xây dựng chương trình, yêu cầu cần đạt, nội dung giáo dục, phương pháp dạy học bám sát các tiêu chí lựa chọn SGK.</w:t>
      </w:r>
    </w:p>
    <w:p w:rsidR="00AE4158" w:rsidRDefault="006A0500" w:rsidP="00C361AD">
      <w:pPr>
        <w:widowControl w:val="0"/>
        <w:pBdr>
          <w:top w:val="nil"/>
          <w:left w:val="nil"/>
          <w:bottom w:val="nil"/>
          <w:right w:val="nil"/>
          <w:between w:val="nil"/>
        </w:pBdr>
        <w:spacing w:before="120" w:after="120"/>
        <w:ind w:firstLine="709"/>
        <w:jc w:val="both"/>
        <w:outlineLvl w:val="1"/>
        <w:rPr>
          <w:b/>
          <w:sz w:val="28"/>
          <w:szCs w:val="28"/>
          <w:lang w:val="nl-NL"/>
        </w:rPr>
      </w:pPr>
      <w:r>
        <w:rPr>
          <w:b/>
          <w:sz w:val="28"/>
          <w:szCs w:val="28"/>
          <w:lang w:val="nl-NL"/>
        </w:rPr>
        <w:t>3</w:t>
      </w:r>
      <w:r w:rsidR="00AE4158" w:rsidRPr="00AE4158">
        <w:rPr>
          <w:b/>
          <w:sz w:val="28"/>
          <w:szCs w:val="28"/>
          <w:lang w:val="nl-NL"/>
        </w:rPr>
        <w:t xml:space="preserve">.2. </w:t>
      </w:r>
      <w:r w:rsidR="00206C18">
        <w:rPr>
          <w:b/>
          <w:sz w:val="28"/>
          <w:szCs w:val="28"/>
          <w:lang w:val="nl-NL"/>
        </w:rPr>
        <w:t>Quy trình t</w:t>
      </w:r>
      <w:r>
        <w:rPr>
          <w:b/>
          <w:sz w:val="28"/>
          <w:szCs w:val="28"/>
          <w:lang w:val="nl-NL"/>
        </w:rPr>
        <w:t>ổ chức</w:t>
      </w:r>
      <w:r w:rsidR="00AE4158" w:rsidRPr="00AE4158">
        <w:rPr>
          <w:b/>
          <w:sz w:val="28"/>
          <w:szCs w:val="28"/>
          <w:lang w:val="nl-NL"/>
        </w:rPr>
        <w:t xml:space="preserve"> lựa chọn </w:t>
      </w:r>
      <w:r>
        <w:rPr>
          <w:b/>
          <w:sz w:val="28"/>
          <w:szCs w:val="28"/>
          <w:lang w:val="nl-NL"/>
        </w:rPr>
        <w:t>sách giáo khoa</w:t>
      </w:r>
    </w:p>
    <w:p w:rsidR="00166F8F" w:rsidRDefault="006A0500" w:rsidP="00C361AD">
      <w:pPr>
        <w:widowControl w:val="0"/>
        <w:pBdr>
          <w:top w:val="nil"/>
          <w:left w:val="nil"/>
          <w:bottom w:val="nil"/>
          <w:right w:val="nil"/>
          <w:between w:val="nil"/>
        </w:pBdr>
        <w:spacing w:before="120" w:after="120"/>
        <w:ind w:left="38" w:right="1" w:firstLine="671"/>
        <w:jc w:val="both"/>
        <w:rPr>
          <w:sz w:val="28"/>
          <w:szCs w:val="28"/>
          <w:shd w:val="clear" w:color="auto" w:fill="FFFFFF"/>
          <w:lang w:val="it-IT"/>
        </w:rPr>
      </w:pPr>
      <w:r w:rsidRPr="00166F8F">
        <w:rPr>
          <w:b/>
          <w:sz w:val="28"/>
          <w:szCs w:val="28"/>
          <w:shd w:val="clear" w:color="auto" w:fill="FFFFFF"/>
          <w:lang w:val="it-IT"/>
        </w:rPr>
        <w:t>1.</w:t>
      </w:r>
      <w:r w:rsidR="00543920" w:rsidRPr="00166F8F">
        <w:rPr>
          <w:b/>
          <w:sz w:val="28"/>
          <w:szCs w:val="28"/>
          <w:shd w:val="clear" w:color="auto" w:fill="FFFFFF"/>
          <w:lang w:val="it-IT"/>
        </w:rPr>
        <w:t xml:space="preserve"> Hiệu trưởng xây dựng kế hoạch tổ chức </w:t>
      </w:r>
      <w:r w:rsidR="00206C18" w:rsidRPr="00166F8F">
        <w:rPr>
          <w:b/>
          <w:sz w:val="28"/>
          <w:szCs w:val="28"/>
          <w:shd w:val="clear" w:color="auto" w:fill="FFFFFF"/>
          <w:lang w:val="it-IT"/>
        </w:rPr>
        <w:t>đề xuất lựa chọn SGK theo các vă</w:t>
      </w:r>
      <w:r w:rsidR="00543920" w:rsidRPr="00166F8F">
        <w:rPr>
          <w:b/>
          <w:sz w:val="28"/>
          <w:szCs w:val="28"/>
          <w:shd w:val="clear" w:color="auto" w:fill="FFFFFF"/>
          <w:lang w:val="it-IT"/>
        </w:rPr>
        <w:t>n bản hướng dẫn của B</w:t>
      </w:r>
      <w:r w:rsidR="00297B55" w:rsidRPr="00166F8F">
        <w:rPr>
          <w:b/>
          <w:sz w:val="28"/>
          <w:szCs w:val="28"/>
          <w:shd w:val="clear" w:color="auto" w:fill="FFFFFF"/>
          <w:lang w:val="it-IT"/>
        </w:rPr>
        <w:t>ộ GD</w:t>
      </w:r>
      <w:r w:rsidR="00543920" w:rsidRPr="00166F8F">
        <w:rPr>
          <w:b/>
          <w:sz w:val="28"/>
          <w:szCs w:val="28"/>
          <w:shd w:val="clear" w:color="auto" w:fill="FFFFFF"/>
          <w:lang w:val="it-IT"/>
        </w:rPr>
        <w:t xml:space="preserve"> &amp; ĐT, UBND thành phố và Sở GD &amp; ĐT Hải Phòng.</w:t>
      </w:r>
      <w:r w:rsidR="00543920">
        <w:rPr>
          <w:sz w:val="28"/>
          <w:szCs w:val="28"/>
          <w:shd w:val="clear" w:color="auto" w:fill="FFFFFF"/>
          <w:lang w:val="it-IT"/>
        </w:rPr>
        <w:t xml:space="preserve"> </w:t>
      </w:r>
      <w:r w:rsidR="00297B55">
        <w:rPr>
          <w:sz w:val="28"/>
          <w:szCs w:val="28"/>
          <w:shd w:val="clear" w:color="auto" w:fill="FFFFFF"/>
          <w:lang w:val="it-IT"/>
        </w:rPr>
        <w:t xml:space="preserve"> </w:t>
      </w:r>
    </w:p>
    <w:p w:rsidR="006A0500" w:rsidRDefault="00297B55" w:rsidP="00C361AD">
      <w:pPr>
        <w:widowControl w:val="0"/>
        <w:pBdr>
          <w:top w:val="nil"/>
          <w:left w:val="nil"/>
          <w:bottom w:val="nil"/>
          <w:right w:val="nil"/>
          <w:between w:val="nil"/>
        </w:pBdr>
        <w:spacing w:before="120" w:after="120"/>
        <w:ind w:left="38" w:right="1" w:firstLine="671"/>
        <w:jc w:val="both"/>
        <w:rPr>
          <w:sz w:val="28"/>
          <w:szCs w:val="28"/>
          <w:shd w:val="clear" w:color="auto" w:fill="FFFFFF"/>
          <w:lang w:val="it-IT"/>
        </w:rPr>
      </w:pPr>
      <w:r>
        <w:rPr>
          <w:sz w:val="28"/>
          <w:szCs w:val="28"/>
          <w:shd w:val="clear" w:color="auto" w:fill="FFFFFF"/>
          <w:lang w:val="it-IT"/>
        </w:rPr>
        <w:t xml:space="preserve">Thành lập Hội đồng lựa chọn SGK. </w:t>
      </w:r>
      <w:r w:rsidR="00543920">
        <w:rPr>
          <w:sz w:val="28"/>
          <w:szCs w:val="28"/>
          <w:shd w:val="clear" w:color="auto" w:fill="FFFFFF"/>
          <w:lang w:val="it-IT"/>
        </w:rPr>
        <w:t xml:space="preserve">Phân công nhiệm vụ cho các tổ/nhóm chuyên môn và giáo viên trong việc đề xuất lựa chọn SGK (theo điều </w:t>
      </w:r>
      <w:r w:rsidR="006A0500">
        <w:rPr>
          <w:sz w:val="28"/>
          <w:szCs w:val="28"/>
          <w:shd w:val="clear" w:color="auto" w:fill="FFFFFF"/>
          <w:lang w:val="it-IT"/>
        </w:rPr>
        <w:t>4,5,6 Thông tư 27</w:t>
      </w:r>
      <w:r w:rsidR="00543920">
        <w:rPr>
          <w:sz w:val="28"/>
          <w:szCs w:val="28"/>
          <w:shd w:val="clear" w:color="auto" w:fill="FFFFFF"/>
          <w:lang w:val="it-IT"/>
        </w:rPr>
        <w:t>/TT- BGDĐT</w:t>
      </w:r>
      <w:r w:rsidR="006A0500">
        <w:rPr>
          <w:sz w:val="28"/>
          <w:szCs w:val="28"/>
          <w:shd w:val="clear" w:color="auto" w:fill="FFFFFF"/>
          <w:lang w:val="it-IT"/>
        </w:rPr>
        <w:t xml:space="preserve"> ngày 28/12/2023</w:t>
      </w:r>
      <w:r w:rsidR="00543920">
        <w:rPr>
          <w:sz w:val="28"/>
          <w:szCs w:val="28"/>
          <w:shd w:val="clear" w:color="auto" w:fill="FFFFFF"/>
          <w:lang w:val="it-IT"/>
        </w:rPr>
        <w:t>)</w:t>
      </w:r>
      <w:r w:rsidR="00206C18">
        <w:rPr>
          <w:sz w:val="28"/>
          <w:szCs w:val="28"/>
          <w:shd w:val="clear" w:color="auto" w:fill="FFFFFF"/>
          <w:lang w:val="it-IT"/>
        </w:rPr>
        <w:t xml:space="preserve">. </w:t>
      </w:r>
    </w:p>
    <w:p w:rsidR="006A0500" w:rsidRPr="00166F8F" w:rsidRDefault="006A0500" w:rsidP="00C361AD">
      <w:pPr>
        <w:pStyle w:val="NormalWeb"/>
        <w:shd w:val="clear" w:color="auto" w:fill="FFFFFF"/>
        <w:spacing w:before="120" w:beforeAutospacing="0" w:after="120" w:afterAutospacing="0"/>
        <w:ind w:firstLine="709"/>
        <w:jc w:val="both"/>
        <w:rPr>
          <w:b/>
          <w:color w:val="000000"/>
          <w:sz w:val="28"/>
          <w:szCs w:val="28"/>
        </w:rPr>
      </w:pPr>
      <w:r w:rsidRPr="00166F8F">
        <w:rPr>
          <w:b/>
          <w:color w:val="000000"/>
          <w:sz w:val="28"/>
          <w:szCs w:val="28"/>
        </w:rPr>
        <w:lastRenderedPageBreak/>
        <w:t>2. Tổ chức lựa chọn sách giáo khoa tại tổ chuyên môn</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a) Căn cứ vào kế hoạch của Hội đồng và tiêu chí lựa chọn sách giáo khoa, tổ trưởng tổ chuyên môn</w:t>
      </w:r>
      <w:r>
        <w:rPr>
          <w:color w:val="000000"/>
          <w:sz w:val="28"/>
          <w:szCs w:val="28"/>
          <w:lang w:val="en-US"/>
        </w:rPr>
        <w:t>, nhóm trưởng chuyên môn</w:t>
      </w:r>
      <w:r w:rsidRPr="006A0500">
        <w:rPr>
          <w:color w:val="000000"/>
          <w:sz w:val="28"/>
          <w:szCs w:val="28"/>
        </w:rPr>
        <w:t xml:space="preserve"> xây dựng kế hoạch tổ chức lựa chọn sách giáo khoa cho từng môn học được cơ cấu trong tổ</w:t>
      </w:r>
      <w:r>
        <w:rPr>
          <w:color w:val="000000"/>
          <w:sz w:val="28"/>
          <w:szCs w:val="28"/>
          <w:lang w:val="en-US"/>
        </w:rPr>
        <w:t>, nhóm</w:t>
      </w:r>
      <w:r w:rsidRPr="006A0500">
        <w:rPr>
          <w:color w:val="000000"/>
          <w:sz w:val="28"/>
          <w:szCs w:val="28"/>
        </w:rPr>
        <w:t xml:space="preserve"> chuyên môn, báo cáo người đứng đầu trước khi thực hiện;</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 xml:space="preserve">b) Tổ chức cho toàn bộ giáo viên môn học của </w:t>
      </w:r>
      <w:r w:rsidR="00E328B2">
        <w:rPr>
          <w:color w:val="000000"/>
          <w:sz w:val="28"/>
          <w:szCs w:val="28"/>
          <w:lang w:val="en-US"/>
        </w:rPr>
        <w:t>nhóm chuyên môn</w:t>
      </w:r>
      <w:r w:rsidRPr="006A0500">
        <w:rPr>
          <w:color w:val="000000"/>
          <w:sz w:val="28"/>
          <w:szCs w:val="28"/>
        </w:rPr>
        <w:t xml:space="preserve"> (bao gồm giáo viên biên chế, hợp đồng, biệt phái, thỉnh giảng, dạy liên trường) tham gia lựa chọn sách giáo khoa của môn học đó;</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c) Chậm nhất 20 ngày trước phiên họp đầu tiên của tổ</w:t>
      </w:r>
      <w:r w:rsidR="00E328B2">
        <w:rPr>
          <w:color w:val="000000"/>
          <w:sz w:val="28"/>
          <w:szCs w:val="28"/>
          <w:lang w:val="en-US"/>
        </w:rPr>
        <w:t>, nhóm chuyên môn</w:t>
      </w:r>
      <w:r w:rsidRPr="006A0500">
        <w:rPr>
          <w:color w:val="000000"/>
          <w:sz w:val="28"/>
          <w:szCs w:val="28"/>
        </w:rPr>
        <w:t xml:space="preserve"> chuyên môn, tổ trưởng</w:t>
      </w:r>
      <w:r w:rsidR="00E328B2">
        <w:rPr>
          <w:color w:val="000000"/>
          <w:sz w:val="28"/>
          <w:szCs w:val="28"/>
          <w:lang w:val="en-US"/>
        </w:rPr>
        <w:t>, nhóm trưởng</w:t>
      </w:r>
      <w:r w:rsidRPr="006A0500">
        <w:rPr>
          <w:color w:val="000000"/>
          <w:sz w:val="28"/>
          <w:szCs w:val="28"/>
        </w:rPr>
        <w:t xml:space="preserve"> chuyên môn tổ chức cho giáo viên môn học nghiên cứu các sách giáo khoa của môn học, viết phiếu nhận xét, đánh giá các sách giáo khoa môn học theo các tiêu chí lựa chọn sách giáo khoa;</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d) Tổ trưởng</w:t>
      </w:r>
      <w:r w:rsidR="00E328B2">
        <w:rPr>
          <w:color w:val="000000"/>
          <w:sz w:val="28"/>
          <w:szCs w:val="28"/>
          <w:lang w:val="en-US"/>
        </w:rPr>
        <w:t>, nhóm trưởng</w:t>
      </w:r>
      <w:r w:rsidRPr="006A0500">
        <w:rPr>
          <w:color w:val="000000"/>
          <w:sz w:val="28"/>
          <w:szCs w:val="28"/>
        </w:rPr>
        <w:t xml:space="preserve"> chuyên môn tổ chức họp với các giáo viên môn học để thảo luận, bỏ phiếu lựa chọn 01 (một) sách giáo khoa cho môn học đó. Trường hợp môn học chỉ có 01 sách giáo khoa được Bộ trưởng Bộ Giáo dục và Đào tạo quyết định phê duyệt thì tổ chuyên môn lựa chọn sách giáo khoa trong quyết định, không cần bỏ phiếu.</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Sách giáo khoa được lựa chọn bảo đảm có từ 1/2 (một phần hai) số giáo viên môn học trở lên bỏ phiếu lựa chọn. Trường hợp không có sách giáo khoa nào đạt từ 1/2 (một phần hai) số giáo viên môn học trở lên bỏ phiếu lựa chọn thì tổ chuyên môn phải thảo luận, bỏ phiếu lựa chọn lại; sách giáo khoa được lựa chọn là sách giáo khoa có số giáo viên môn học bỏ phiếu lựa chọn cao nhất trong lần bỏ phiếu thứ hai. Trong cả 02 (hai) lần bỏ phiếu, nếu có từ 02 (hai) sách giáo khoa có số giáo viên môn học bỏ phiếu lựa chọn cao nhất bằng nhau thì tổ trưởng tổ chuyên môn quyết định lựa chọn một trong số sách giáo khoa có số giáo viên môn học bỏ phiếu lựa chọn cao nhất.</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Các cuộc họp của tổ</w:t>
      </w:r>
      <w:r w:rsidR="00E328B2">
        <w:rPr>
          <w:color w:val="000000"/>
          <w:sz w:val="28"/>
          <w:szCs w:val="28"/>
          <w:lang w:val="en-US"/>
        </w:rPr>
        <w:t>, nhóm</w:t>
      </w:r>
      <w:r w:rsidRPr="006A0500">
        <w:rPr>
          <w:color w:val="000000"/>
          <w:sz w:val="28"/>
          <w:szCs w:val="28"/>
        </w:rPr>
        <w:t xml:space="preserve"> chuyên môn được lập thành biên bản, ghi đầy đủ ý kiến nhận xét, đánh giá sách giáo khoa của các giáo viên môn học tham gia lựa chọn, biên bản có chữ kí của tổ trưởng</w:t>
      </w:r>
      <w:r w:rsidR="00E328B2">
        <w:rPr>
          <w:color w:val="000000"/>
          <w:sz w:val="28"/>
          <w:szCs w:val="28"/>
          <w:lang w:val="en-US"/>
        </w:rPr>
        <w:t>, nhóm trưởng</w:t>
      </w:r>
      <w:r w:rsidRPr="006A0500">
        <w:rPr>
          <w:color w:val="000000"/>
          <w:sz w:val="28"/>
          <w:szCs w:val="28"/>
        </w:rPr>
        <w:t xml:space="preserve"> chuyên môn và người được phân công lập biên bản;</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đ) Tổ trưởng</w:t>
      </w:r>
      <w:r w:rsidR="00E328B2">
        <w:rPr>
          <w:color w:val="000000"/>
          <w:sz w:val="28"/>
          <w:szCs w:val="28"/>
          <w:lang w:val="en-US"/>
        </w:rPr>
        <w:t xml:space="preserve">, nhóm trưởng </w:t>
      </w:r>
      <w:r w:rsidRPr="006A0500">
        <w:rPr>
          <w:color w:val="000000"/>
          <w:sz w:val="28"/>
          <w:szCs w:val="28"/>
        </w:rPr>
        <w:t>chuyên môn tổng hợp kết quả, lập danh mục sách giáo khoa do tổ chuyên môn lựa chọn có chữ ký của tổ trưởng tổ chuyên môn và người được phân công lập danh mục sách giáo khoa.</w:t>
      </w:r>
    </w:p>
    <w:p w:rsidR="00166F8F" w:rsidRDefault="006A0500" w:rsidP="00C361AD">
      <w:pPr>
        <w:pStyle w:val="NormalWeb"/>
        <w:shd w:val="clear" w:color="auto" w:fill="FFFFFF"/>
        <w:spacing w:before="120" w:beforeAutospacing="0" w:after="120" w:afterAutospacing="0"/>
        <w:ind w:firstLine="709"/>
        <w:jc w:val="both"/>
        <w:rPr>
          <w:b/>
          <w:color w:val="000000"/>
          <w:sz w:val="28"/>
          <w:szCs w:val="28"/>
        </w:rPr>
      </w:pPr>
      <w:r w:rsidRPr="00166F8F">
        <w:rPr>
          <w:b/>
          <w:color w:val="000000"/>
          <w:sz w:val="28"/>
          <w:szCs w:val="28"/>
        </w:rPr>
        <w:t xml:space="preserve">3. </w:t>
      </w:r>
      <w:r w:rsidR="00E328B2" w:rsidRPr="00166F8F">
        <w:rPr>
          <w:b/>
          <w:color w:val="000000"/>
          <w:sz w:val="28"/>
          <w:szCs w:val="28"/>
          <w:lang w:val="en-US"/>
        </w:rPr>
        <w:t>Sau khi các tổ, nhóm chuyên môn thực hiện xong các quy trình lựa chọn sách giáo khoa của môn học</w:t>
      </w:r>
      <w:r w:rsidR="00166F8F" w:rsidRPr="00166F8F">
        <w:rPr>
          <w:b/>
          <w:color w:val="000000"/>
          <w:sz w:val="28"/>
          <w:szCs w:val="28"/>
          <w:lang w:val="en-US"/>
        </w:rPr>
        <w:t>,</w:t>
      </w:r>
      <w:r w:rsidR="00E328B2" w:rsidRPr="00166F8F">
        <w:rPr>
          <w:b/>
          <w:color w:val="000000"/>
          <w:sz w:val="28"/>
          <w:szCs w:val="28"/>
          <w:lang w:val="en-US"/>
        </w:rPr>
        <w:t xml:space="preserve"> </w:t>
      </w:r>
      <w:r w:rsidRPr="00166F8F">
        <w:rPr>
          <w:b/>
          <w:color w:val="000000"/>
          <w:sz w:val="28"/>
          <w:szCs w:val="28"/>
        </w:rPr>
        <w:t xml:space="preserve">Hội đồng </w:t>
      </w:r>
      <w:r w:rsidR="00E328B2" w:rsidRPr="00166F8F">
        <w:rPr>
          <w:b/>
          <w:color w:val="000000"/>
          <w:sz w:val="28"/>
          <w:szCs w:val="28"/>
          <w:lang w:val="en-US"/>
        </w:rPr>
        <w:t xml:space="preserve">chọn sách giáo khoa của trường THPT Vĩnh Bảo sẽ </w:t>
      </w:r>
      <w:r w:rsidR="00166F8F">
        <w:rPr>
          <w:b/>
          <w:color w:val="000000"/>
          <w:sz w:val="28"/>
          <w:szCs w:val="28"/>
          <w:lang w:val="en-US"/>
        </w:rPr>
        <w:t xml:space="preserve">tổ chức </w:t>
      </w:r>
      <w:r w:rsidRPr="00166F8F">
        <w:rPr>
          <w:b/>
          <w:color w:val="000000"/>
          <w:sz w:val="28"/>
          <w:szCs w:val="28"/>
        </w:rPr>
        <w:t>họp</w:t>
      </w:r>
    </w:p>
    <w:p w:rsidR="006A0500" w:rsidRPr="006A0500" w:rsidRDefault="00166F8F" w:rsidP="00C361AD">
      <w:pPr>
        <w:pStyle w:val="NormalWeb"/>
        <w:shd w:val="clear" w:color="auto" w:fill="FFFFFF"/>
        <w:spacing w:before="120" w:beforeAutospacing="0" w:after="120" w:afterAutospacing="0"/>
        <w:ind w:firstLine="709"/>
        <w:jc w:val="both"/>
        <w:rPr>
          <w:color w:val="000000"/>
          <w:sz w:val="28"/>
          <w:szCs w:val="28"/>
        </w:rPr>
      </w:pPr>
      <w:r w:rsidRPr="00166F8F">
        <w:rPr>
          <w:color w:val="000000"/>
          <w:sz w:val="28"/>
          <w:szCs w:val="28"/>
          <w:lang w:val="en-US"/>
        </w:rPr>
        <w:t>T</w:t>
      </w:r>
      <w:r w:rsidR="006A0500" w:rsidRPr="00166F8F">
        <w:rPr>
          <w:color w:val="000000"/>
          <w:sz w:val="28"/>
          <w:szCs w:val="28"/>
        </w:rPr>
        <w:t>hảo luận, đánh giá việc tổ chức lựa chọn sách giáo khoa của các tổ chuyên môn;</w:t>
      </w:r>
      <w:r w:rsidR="006A0500" w:rsidRPr="006A0500">
        <w:rPr>
          <w:color w:val="000000"/>
          <w:sz w:val="28"/>
          <w:szCs w:val="28"/>
        </w:rPr>
        <w:t xml:space="preserve"> thẩm định biên bản họp của tổ chuyên môn; các phiếu nhận xét, đánh giá sách giáo khoa của giáo viên theo quy định; tổng hợp kết quả lựa chọn sách giáo khoa của các tổ</w:t>
      </w:r>
      <w:r w:rsidR="00E328B2">
        <w:rPr>
          <w:color w:val="000000"/>
          <w:sz w:val="28"/>
          <w:szCs w:val="28"/>
          <w:lang w:val="en-US"/>
        </w:rPr>
        <w:t xml:space="preserve">, nhóm </w:t>
      </w:r>
      <w:r w:rsidR="006A0500" w:rsidRPr="006A0500">
        <w:rPr>
          <w:color w:val="000000"/>
          <w:sz w:val="28"/>
          <w:szCs w:val="28"/>
        </w:rPr>
        <w:t>chuyên môn thành biên bản (gồm các nội dung: nhận xét, đánh giá về việc tổ chức lựa chọn sách giáo khoa của các tổ</w:t>
      </w:r>
      <w:r w:rsidR="00E328B2">
        <w:rPr>
          <w:color w:val="000000"/>
          <w:sz w:val="28"/>
          <w:szCs w:val="28"/>
          <w:lang w:val="en-US"/>
        </w:rPr>
        <w:t xml:space="preserve">, nhóm </w:t>
      </w:r>
      <w:r w:rsidR="006A0500" w:rsidRPr="006A0500">
        <w:rPr>
          <w:color w:val="000000"/>
          <w:sz w:val="28"/>
          <w:szCs w:val="28"/>
        </w:rPr>
        <w:t xml:space="preserve"> chuyên môn; danh mục sách giáo khoa được lựa chọn của các tổ</w:t>
      </w:r>
      <w:r w:rsidR="00E328B2">
        <w:rPr>
          <w:color w:val="000000"/>
          <w:sz w:val="28"/>
          <w:szCs w:val="28"/>
          <w:lang w:val="en-US"/>
        </w:rPr>
        <w:t>, nhóm</w:t>
      </w:r>
      <w:r w:rsidR="006A0500" w:rsidRPr="006A0500">
        <w:rPr>
          <w:color w:val="000000"/>
          <w:sz w:val="28"/>
          <w:szCs w:val="28"/>
        </w:rPr>
        <w:t xml:space="preserve"> chuyên môn), biên bản có chữ ký của Chủ tịch và Thư kí Hội đồng.</w:t>
      </w:r>
    </w:p>
    <w:p w:rsidR="006A0500" w:rsidRPr="00166F8F" w:rsidRDefault="006A0500" w:rsidP="00C361AD">
      <w:pPr>
        <w:pStyle w:val="NormalWeb"/>
        <w:shd w:val="clear" w:color="auto" w:fill="FFFFFF"/>
        <w:spacing w:before="120" w:beforeAutospacing="0" w:after="120" w:afterAutospacing="0"/>
        <w:ind w:firstLine="709"/>
        <w:jc w:val="both"/>
        <w:rPr>
          <w:b/>
          <w:color w:val="000000"/>
          <w:sz w:val="28"/>
          <w:szCs w:val="28"/>
        </w:rPr>
      </w:pPr>
      <w:r w:rsidRPr="00166F8F">
        <w:rPr>
          <w:b/>
          <w:color w:val="000000"/>
          <w:sz w:val="28"/>
          <w:szCs w:val="28"/>
        </w:rPr>
        <w:lastRenderedPageBreak/>
        <w:t xml:space="preserve">4. Hội đồng đề xuất với người đứng đầu danh mục sách giáo khoa đã được các tổ chuyên môn lựa chọn đúng theo quy định tại Thông tư </w:t>
      </w:r>
      <w:r w:rsidR="00E328B2" w:rsidRPr="00166F8F">
        <w:rPr>
          <w:b/>
          <w:sz w:val="28"/>
          <w:szCs w:val="28"/>
          <w:shd w:val="clear" w:color="auto" w:fill="FFFFFF"/>
          <w:lang w:val="it-IT"/>
        </w:rPr>
        <w:t>Thông tư 27/TT- BGDĐT ngày 28/12/2023</w:t>
      </w:r>
    </w:p>
    <w:p w:rsidR="0020624D" w:rsidRPr="009B6810" w:rsidRDefault="00E328B2" w:rsidP="00C361AD">
      <w:pPr>
        <w:pStyle w:val="BodyText"/>
        <w:tabs>
          <w:tab w:val="left" w:pos="994"/>
        </w:tabs>
        <w:spacing w:before="120"/>
        <w:ind w:firstLine="567"/>
        <w:jc w:val="both"/>
        <w:rPr>
          <w:b/>
          <w:sz w:val="28"/>
          <w:szCs w:val="28"/>
        </w:rPr>
      </w:pPr>
      <w:r>
        <w:rPr>
          <w:b/>
          <w:sz w:val="28"/>
          <w:szCs w:val="28"/>
        </w:rPr>
        <w:t>4.</w:t>
      </w:r>
      <w:r w:rsidR="0020624D">
        <w:rPr>
          <w:b/>
          <w:sz w:val="28"/>
          <w:szCs w:val="28"/>
        </w:rPr>
        <w:t xml:space="preserve"> </w:t>
      </w:r>
      <w:r w:rsidR="0020624D" w:rsidRPr="009B6810">
        <w:rPr>
          <w:b/>
          <w:sz w:val="28"/>
          <w:szCs w:val="28"/>
        </w:rPr>
        <w:t>Lưu hồ sơ về công tác lựa chọn sách</w:t>
      </w:r>
    </w:p>
    <w:p w:rsidR="0020624D" w:rsidRPr="0020624D" w:rsidRDefault="0020624D" w:rsidP="00C361AD">
      <w:pPr>
        <w:pStyle w:val="BodyText"/>
        <w:widowControl w:val="0"/>
        <w:tabs>
          <w:tab w:val="left" w:pos="567"/>
        </w:tabs>
        <w:spacing w:before="120"/>
        <w:ind w:left="567"/>
        <w:jc w:val="both"/>
        <w:rPr>
          <w:b/>
          <w:sz w:val="28"/>
          <w:szCs w:val="28"/>
        </w:rPr>
      </w:pPr>
      <w:r>
        <w:rPr>
          <w:b/>
          <w:sz w:val="28"/>
          <w:szCs w:val="28"/>
        </w:rPr>
        <w:t xml:space="preserve">4.1. </w:t>
      </w:r>
      <w:r w:rsidRPr="0020624D">
        <w:rPr>
          <w:b/>
          <w:sz w:val="28"/>
          <w:szCs w:val="28"/>
        </w:rPr>
        <w:t>Đối với Nhà trường</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Các văn bản chỉ đạo của Bộ GDĐT, UBND TP Hải Phòng Sở GDĐT</w:t>
      </w:r>
    </w:p>
    <w:p w:rsidR="0020624D"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Kế hoạch tổ chức đề xuất lựa chọn sách giáo khoa; </w:t>
      </w:r>
    </w:p>
    <w:p w:rsidR="00E328B2" w:rsidRPr="009B6810" w:rsidRDefault="00E328B2" w:rsidP="00C361AD">
      <w:pPr>
        <w:pStyle w:val="BodyText"/>
        <w:tabs>
          <w:tab w:val="left" w:pos="0"/>
        </w:tabs>
        <w:spacing w:before="120"/>
        <w:jc w:val="both"/>
        <w:rPr>
          <w:sz w:val="28"/>
          <w:szCs w:val="28"/>
        </w:rPr>
      </w:pPr>
      <w:r>
        <w:rPr>
          <w:color w:val="000000"/>
          <w:sz w:val="28"/>
          <w:szCs w:val="28"/>
        </w:rPr>
        <w:tab/>
        <w:t xml:space="preserve">- </w:t>
      </w:r>
      <w:r w:rsidRPr="006A0500">
        <w:rPr>
          <w:color w:val="000000"/>
          <w:sz w:val="28"/>
          <w:szCs w:val="28"/>
        </w:rPr>
        <w:t>Quyết định thành lập Hội đồng</w:t>
      </w:r>
      <w:r>
        <w:rPr>
          <w:color w:val="000000"/>
          <w:sz w:val="28"/>
          <w:szCs w:val="28"/>
        </w:rPr>
        <w:t xml:space="preserve"> lựa chọn sách giáo khoa</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Thông báo về việc tổ chức lựa chọn sách giáo khoa</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Minh chứng nhận sách hoặc đường link</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Biên bản họp của Hội đồng lựa chọn sách giáo khoa Nhà trường</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Danh mục đề xuất lựa chọn sách giáo khoa của nhà trường (đầy đủ chữ kí theo quy định)</w:t>
      </w:r>
    </w:p>
    <w:p w:rsidR="0020624D" w:rsidRPr="009B6810" w:rsidRDefault="0020624D" w:rsidP="00C361AD">
      <w:pPr>
        <w:pStyle w:val="BodyText"/>
        <w:spacing w:before="120"/>
        <w:ind w:firstLine="720"/>
        <w:jc w:val="both"/>
        <w:rPr>
          <w:sz w:val="28"/>
          <w:szCs w:val="28"/>
        </w:rPr>
      </w:pPr>
      <w:r>
        <w:rPr>
          <w:sz w:val="28"/>
          <w:szCs w:val="28"/>
        </w:rPr>
        <w:t>-</w:t>
      </w:r>
      <w:r w:rsidRPr="009B6810">
        <w:rPr>
          <w:sz w:val="28"/>
          <w:szCs w:val="28"/>
        </w:rPr>
        <w:t xml:space="preserve"> Thông báo đến PH, HS về Danh mục phê duyệt SGK của </w:t>
      </w:r>
      <w:r w:rsidR="00E328B2">
        <w:rPr>
          <w:sz w:val="28"/>
          <w:szCs w:val="28"/>
        </w:rPr>
        <w:t xml:space="preserve">Bộ GD &amp; ĐT, </w:t>
      </w:r>
      <w:r w:rsidRPr="009B6810">
        <w:rPr>
          <w:sz w:val="28"/>
          <w:szCs w:val="28"/>
        </w:rPr>
        <w:t>UBND TP; Danh mục SGK sử dụng trong Nhà trường năm học 202</w:t>
      </w:r>
      <w:r w:rsidR="00E328B2">
        <w:rPr>
          <w:sz w:val="28"/>
          <w:szCs w:val="28"/>
        </w:rPr>
        <w:t>4</w:t>
      </w:r>
      <w:r w:rsidRPr="009B6810">
        <w:rPr>
          <w:sz w:val="28"/>
          <w:szCs w:val="28"/>
        </w:rPr>
        <w:t xml:space="preserve"> </w:t>
      </w:r>
      <w:r>
        <w:rPr>
          <w:sz w:val="28"/>
          <w:szCs w:val="28"/>
        </w:rPr>
        <w:t>-</w:t>
      </w:r>
      <w:r w:rsidRPr="009B6810">
        <w:rPr>
          <w:sz w:val="28"/>
          <w:szCs w:val="28"/>
        </w:rPr>
        <w:t xml:space="preserve"> 202</w:t>
      </w:r>
      <w:r w:rsidR="00E328B2">
        <w:rPr>
          <w:sz w:val="28"/>
          <w:szCs w:val="28"/>
        </w:rPr>
        <w:t>5</w:t>
      </w:r>
      <w:r w:rsidRPr="009B6810">
        <w:rPr>
          <w:sz w:val="28"/>
          <w:szCs w:val="28"/>
        </w:rPr>
        <w:t>.</w:t>
      </w:r>
    </w:p>
    <w:p w:rsidR="0020624D" w:rsidRPr="009B6810" w:rsidRDefault="0020624D" w:rsidP="00C361AD">
      <w:pPr>
        <w:pStyle w:val="BodyText"/>
        <w:spacing w:before="120"/>
        <w:ind w:firstLine="720"/>
        <w:jc w:val="both"/>
        <w:rPr>
          <w:sz w:val="28"/>
          <w:szCs w:val="28"/>
        </w:rPr>
      </w:pPr>
      <w:r>
        <w:rPr>
          <w:sz w:val="28"/>
          <w:szCs w:val="28"/>
        </w:rPr>
        <w:t>-</w:t>
      </w:r>
      <w:r w:rsidRPr="009B6810">
        <w:rPr>
          <w:sz w:val="28"/>
          <w:szCs w:val="28"/>
        </w:rPr>
        <w:t xml:space="preserve"> Bản tổng hợp ý kiến của giáo viên, học sinh, cha mẹ học sinh về việc điều chỉnh lựa chọn sách giáo khoa năm học (nếu có).</w:t>
      </w:r>
    </w:p>
    <w:p w:rsidR="0020624D" w:rsidRPr="0020624D" w:rsidRDefault="0020624D" w:rsidP="00C361AD">
      <w:pPr>
        <w:pStyle w:val="BodyText"/>
        <w:widowControl w:val="0"/>
        <w:spacing w:before="120"/>
        <w:ind w:left="780"/>
        <w:jc w:val="both"/>
        <w:rPr>
          <w:b/>
          <w:bCs/>
          <w:iCs/>
          <w:sz w:val="28"/>
          <w:szCs w:val="28"/>
        </w:rPr>
      </w:pPr>
      <w:r w:rsidRPr="0020624D">
        <w:rPr>
          <w:b/>
          <w:bCs/>
          <w:iCs/>
          <w:sz w:val="28"/>
          <w:szCs w:val="28"/>
        </w:rPr>
        <w:t xml:space="preserve">4.2. Đối với </w:t>
      </w:r>
      <w:r>
        <w:rPr>
          <w:b/>
          <w:bCs/>
          <w:iCs/>
          <w:sz w:val="28"/>
          <w:szCs w:val="28"/>
        </w:rPr>
        <w:t>tổ/nhóm chuyên môn</w:t>
      </w:r>
    </w:p>
    <w:p w:rsidR="0020624D" w:rsidRPr="00E328B2" w:rsidRDefault="0020624D" w:rsidP="00C361AD">
      <w:pPr>
        <w:pStyle w:val="BodyText"/>
        <w:spacing w:before="120"/>
        <w:ind w:firstLine="720"/>
        <w:jc w:val="both"/>
        <w:rPr>
          <w:sz w:val="28"/>
          <w:szCs w:val="28"/>
        </w:rPr>
      </w:pPr>
      <w:r w:rsidRPr="00E328B2">
        <w:rPr>
          <w:sz w:val="28"/>
          <w:szCs w:val="28"/>
        </w:rPr>
        <w:t>- Các văn bản chỉ đạo của Bộ GDĐT, UBND TP Hải Phòng, Sở GDĐT, Nhà trường</w:t>
      </w:r>
    </w:p>
    <w:p w:rsidR="0020624D" w:rsidRPr="00E328B2" w:rsidRDefault="0020624D" w:rsidP="00C361AD">
      <w:pPr>
        <w:pStyle w:val="BodyText"/>
        <w:spacing w:before="120"/>
        <w:ind w:firstLine="720"/>
        <w:jc w:val="both"/>
        <w:rPr>
          <w:sz w:val="28"/>
          <w:szCs w:val="28"/>
        </w:rPr>
      </w:pPr>
      <w:r w:rsidRPr="00E328B2">
        <w:rPr>
          <w:sz w:val="28"/>
          <w:szCs w:val="28"/>
        </w:rPr>
        <w:t xml:space="preserve">- Kế hoạch tổ chức đề xuất lựa chọn sách giáo khoa; </w:t>
      </w:r>
    </w:p>
    <w:p w:rsidR="0020624D" w:rsidRPr="00E328B2" w:rsidRDefault="0020624D" w:rsidP="00C361AD">
      <w:pPr>
        <w:spacing w:before="120" w:after="120"/>
        <w:ind w:firstLine="720"/>
        <w:jc w:val="both"/>
        <w:rPr>
          <w:sz w:val="28"/>
          <w:szCs w:val="28"/>
        </w:rPr>
      </w:pPr>
      <w:r w:rsidRPr="00E328B2">
        <w:rPr>
          <w:sz w:val="28"/>
          <w:szCs w:val="28"/>
        </w:rPr>
        <w:t>- Minh chứng việc nhận sách hoặc đường link(Đủ các giáo viên theo đúng chuyên môn, đủ thời gian, thành viên nghiên cứu theo quy định)</w:t>
      </w:r>
    </w:p>
    <w:p w:rsidR="0020624D" w:rsidRPr="00E328B2" w:rsidRDefault="0020624D" w:rsidP="00C361AD">
      <w:pPr>
        <w:spacing w:before="120" w:after="120"/>
        <w:ind w:firstLine="720"/>
        <w:jc w:val="both"/>
        <w:rPr>
          <w:sz w:val="28"/>
          <w:szCs w:val="28"/>
        </w:rPr>
      </w:pPr>
      <w:r w:rsidRPr="00E328B2">
        <w:rPr>
          <w:sz w:val="28"/>
          <w:szCs w:val="28"/>
        </w:rPr>
        <w:t>- Phiếu nhận xét của từng giáo viên riêng cho từng bản sách</w:t>
      </w:r>
    </w:p>
    <w:p w:rsidR="0020624D" w:rsidRDefault="0020624D" w:rsidP="00C361AD">
      <w:pPr>
        <w:spacing w:before="120" w:after="120"/>
        <w:ind w:firstLine="720"/>
        <w:jc w:val="both"/>
        <w:rPr>
          <w:sz w:val="28"/>
          <w:szCs w:val="28"/>
        </w:rPr>
      </w:pPr>
      <w:r>
        <w:rPr>
          <w:sz w:val="28"/>
          <w:szCs w:val="28"/>
        </w:rPr>
        <w:t xml:space="preserve">Bản nhận xét theo các tiêu chí của </w:t>
      </w:r>
      <w:r w:rsidR="00E328B2" w:rsidRPr="001B4258">
        <w:rPr>
          <w:sz w:val="28"/>
          <w:szCs w:val="28"/>
        </w:rPr>
        <w:t>Quyết định số 545/QĐ-UBND ngày 28 tháng 2 năm 2024 của Ủy ban nhân dân thành phố về việc ban hành Tiêu chí lựa chọn sách giáo khoa trong cơ sở giáo dục phổ thông trên địa bàn thành phố Hải Phòng</w:t>
      </w:r>
      <w:r>
        <w:rPr>
          <w:sz w:val="28"/>
          <w:szCs w:val="28"/>
        </w:rPr>
        <w:t xml:space="preserve">, </w:t>
      </w:r>
      <w:r w:rsidRPr="00EF1DE0">
        <w:rPr>
          <w:rStyle w:val="Bodytext2"/>
          <w:sz w:val="28"/>
          <w:szCs w:val="28"/>
          <w:lang w:val="pt-BR"/>
        </w:rPr>
        <w:t>những ưu điểm, hạn chế, tính phù hợp của các quyển sách</w:t>
      </w:r>
      <w:r>
        <w:rPr>
          <w:rStyle w:val="Bodytext2"/>
          <w:sz w:val="28"/>
          <w:szCs w:val="28"/>
          <w:lang w:val="pt-BR"/>
        </w:rPr>
        <w:t xml:space="preserve">, </w:t>
      </w:r>
      <w:r>
        <w:rPr>
          <w:sz w:val="28"/>
          <w:szCs w:val="28"/>
        </w:rPr>
        <w:t>có chữ kí của giáo viên vào từng bản nhận xét, ngày đánh giá.</w:t>
      </w:r>
    </w:p>
    <w:p w:rsidR="0020624D" w:rsidRPr="00E328B2" w:rsidRDefault="0020624D" w:rsidP="00C361AD">
      <w:pPr>
        <w:spacing w:before="120" w:after="120"/>
        <w:ind w:firstLine="720"/>
        <w:jc w:val="both"/>
        <w:rPr>
          <w:sz w:val="28"/>
          <w:szCs w:val="28"/>
        </w:rPr>
      </w:pPr>
      <w:r w:rsidRPr="00E328B2">
        <w:rPr>
          <w:sz w:val="28"/>
          <w:szCs w:val="28"/>
        </w:rPr>
        <w:t>- Biên bản cuộc họp của từng nhóm chuyên môn</w:t>
      </w:r>
    </w:p>
    <w:p w:rsidR="00E328B2" w:rsidRDefault="0020624D" w:rsidP="00C361AD">
      <w:pPr>
        <w:spacing w:before="120" w:after="120"/>
        <w:ind w:firstLine="720"/>
        <w:jc w:val="both"/>
        <w:rPr>
          <w:sz w:val="28"/>
          <w:szCs w:val="28"/>
        </w:rPr>
      </w:pPr>
      <w:r>
        <w:rPr>
          <w:sz w:val="28"/>
          <w:szCs w:val="28"/>
        </w:rPr>
        <w:t>Biên bản ghi rõ các ý kiến của từng giáo viên thảo luận và đánh giá từng bản sách giáo khoa của môn học thuộc chuyên môn phụ trách theo tiêu chí lựa chọn SGK</w:t>
      </w:r>
      <w:r w:rsidR="00E328B2">
        <w:rPr>
          <w:sz w:val="28"/>
          <w:szCs w:val="28"/>
        </w:rPr>
        <w:t xml:space="preserve"> của </w:t>
      </w:r>
      <w:r w:rsidR="00E328B2" w:rsidRPr="001B4258">
        <w:rPr>
          <w:sz w:val="28"/>
          <w:szCs w:val="28"/>
        </w:rPr>
        <w:t>Quyết định số 545/QĐ-UBND ngày 28 tháng 2 năm 2024 của Ủy ban nhân dân thành phố về việc ban hành Tiêu chí lựa chọn sách giáo khoa trong cơ sở giáo dục phổ thông trên địa bàn thành phố Hải Phòng</w:t>
      </w:r>
    </w:p>
    <w:p w:rsidR="0020624D" w:rsidRPr="00E328B2" w:rsidRDefault="0020624D" w:rsidP="00C361AD">
      <w:pPr>
        <w:spacing w:before="120" w:after="120"/>
        <w:ind w:firstLine="720"/>
        <w:jc w:val="both"/>
        <w:rPr>
          <w:sz w:val="28"/>
          <w:szCs w:val="28"/>
        </w:rPr>
      </w:pPr>
      <w:r w:rsidRPr="00E328B2">
        <w:rPr>
          <w:sz w:val="28"/>
          <w:szCs w:val="28"/>
        </w:rPr>
        <w:t>- Phiếu lựa chọn SGK theo từng bộ môn</w:t>
      </w:r>
    </w:p>
    <w:p w:rsidR="0020624D" w:rsidRDefault="0020624D" w:rsidP="00C361AD">
      <w:pPr>
        <w:spacing w:before="120" w:after="120"/>
        <w:ind w:firstLine="720"/>
        <w:jc w:val="both"/>
        <w:rPr>
          <w:sz w:val="28"/>
          <w:szCs w:val="28"/>
        </w:rPr>
      </w:pPr>
      <w:r>
        <w:rPr>
          <w:sz w:val="28"/>
          <w:szCs w:val="28"/>
        </w:rPr>
        <w:t xml:space="preserve">Có đầy đủ các đầu sách theo quyết định phê duyệt của BỘ GD &amp; ĐT; có dấu treo của nhà trường; có đủ cột lựa chọn và không lựa chọn; </w:t>
      </w:r>
      <w:r w:rsidR="00E328B2">
        <w:rPr>
          <w:sz w:val="28"/>
          <w:szCs w:val="28"/>
        </w:rPr>
        <w:t xml:space="preserve">có ngày, tháng, năm bỏ phiếu, </w:t>
      </w:r>
      <w:r>
        <w:rPr>
          <w:sz w:val="28"/>
          <w:szCs w:val="28"/>
        </w:rPr>
        <w:t>được niêm phong sau khi bỏ phiếu)</w:t>
      </w:r>
    </w:p>
    <w:p w:rsidR="0020624D" w:rsidRPr="00E328B2" w:rsidRDefault="0020624D" w:rsidP="00C361AD">
      <w:pPr>
        <w:spacing w:before="120" w:after="120"/>
        <w:ind w:firstLine="720"/>
        <w:jc w:val="both"/>
        <w:rPr>
          <w:sz w:val="28"/>
          <w:szCs w:val="28"/>
        </w:rPr>
      </w:pPr>
      <w:r w:rsidRPr="00E328B2">
        <w:rPr>
          <w:sz w:val="28"/>
          <w:szCs w:val="28"/>
        </w:rPr>
        <w:lastRenderedPageBreak/>
        <w:t>- Biên bản kiểu phiếu của từng tổ/nhóm chuyên môn</w:t>
      </w:r>
    </w:p>
    <w:p w:rsidR="0020624D" w:rsidRDefault="0020624D" w:rsidP="00C361AD">
      <w:pPr>
        <w:spacing w:before="120" w:after="120"/>
        <w:ind w:firstLine="720"/>
        <w:jc w:val="both"/>
        <w:rPr>
          <w:sz w:val="28"/>
          <w:szCs w:val="28"/>
        </w:rPr>
      </w:pPr>
      <w:r w:rsidRPr="001B7622">
        <w:rPr>
          <w:sz w:val="28"/>
          <w:szCs w:val="28"/>
        </w:rPr>
        <w:t>Có đủ chữ kí của ban kiểm phiếu, biên bản ghi đủ số lượng bản sách theo quyết định của Bộ GD</w:t>
      </w:r>
      <w:r w:rsidR="00C10DC9">
        <w:rPr>
          <w:sz w:val="28"/>
          <w:szCs w:val="28"/>
        </w:rPr>
        <w:t>.</w:t>
      </w:r>
    </w:p>
    <w:p w:rsidR="0020624D" w:rsidRDefault="0020624D" w:rsidP="00C361AD">
      <w:pPr>
        <w:spacing w:before="120" w:after="120"/>
        <w:ind w:firstLine="720"/>
        <w:jc w:val="both"/>
        <w:rPr>
          <w:sz w:val="28"/>
          <w:szCs w:val="28"/>
        </w:rPr>
      </w:pPr>
      <w:r>
        <w:rPr>
          <w:b/>
          <w:sz w:val="28"/>
          <w:szCs w:val="28"/>
        </w:rPr>
        <w:t>-</w:t>
      </w:r>
      <w:r w:rsidRPr="001B7622">
        <w:rPr>
          <w:b/>
          <w:sz w:val="28"/>
          <w:szCs w:val="28"/>
        </w:rPr>
        <w:t xml:space="preserve"> </w:t>
      </w:r>
      <w:r w:rsidRPr="00E328B2">
        <w:rPr>
          <w:sz w:val="28"/>
          <w:szCs w:val="28"/>
        </w:rPr>
        <w:t>Danh mục SGK do tổ/nhóm chuyên môn lựa chọn</w:t>
      </w:r>
      <w:r>
        <w:rPr>
          <w:sz w:val="28"/>
          <w:szCs w:val="28"/>
        </w:rPr>
        <w:t xml:space="preserve"> (có chữ kí của tổ trưởng chuyên môn và các giáo viên tham gia dự họp)</w:t>
      </w:r>
    </w:p>
    <w:p w:rsidR="0020624D" w:rsidRPr="009B6810" w:rsidRDefault="00C10DC9" w:rsidP="00C361AD">
      <w:pPr>
        <w:pStyle w:val="BodyText"/>
        <w:tabs>
          <w:tab w:val="left" w:pos="905"/>
        </w:tabs>
        <w:spacing w:before="120"/>
        <w:jc w:val="both"/>
        <w:rPr>
          <w:sz w:val="28"/>
          <w:szCs w:val="28"/>
        </w:rPr>
      </w:pPr>
      <w:bookmarkStart w:id="0" w:name="bookmark19"/>
      <w:bookmarkEnd w:id="0"/>
      <w:r>
        <w:rPr>
          <w:sz w:val="28"/>
          <w:szCs w:val="28"/>
        </w:rPr>
        <w:tab/>
      </w:r>
      <w:r w:rsidR="0020624D">
        <w:rPr>
          <w:sz w:val="28"/>
          <w:szCs w:val="28"/>
        </w:rPr>
        <w:t>-</w:t>
      </w:r>
      <w:r w:rsidR="0020624D" w:rsidRPr="009B6810">
        <w:rPr>
          <w:sz w:val="28"/>
          <w:szCs w:val="28"/>
        </w:rPr>
        <w:t xml:space="preserve"> Nhóm trưởng tổng hợp ý kiến của các thành viên trong nhóm, GVBM tổng hợp ý kiến của học sinh lớp dạy, GVCN tổng hợp ý kiến CMHS về việc điều chỉnh</w:t>
      </w:r>
      <w:r w:rsidR="0020624D">
        <w:rPr>
          <w:sz w:val="28"/>
          <w:szCs w:val="28"/>
        </w:rPr>
        <w:t xml:space="preserve"> lựa chọn SGK lớp 10</w:t>
      </w:r>
      <w:r w:rsidR="00E328B2">
        <w:rPr>
          <w:sz w:val="28"/>
          <w:szCs w:val="28"/>
        </w:rPr>
        <w:t>,11</w:t>
      </w:r>
      <w:r w:rsidR="0020624D">
        <w:rPr>
          <w:sz w:val="28"/>
          <w:szCs w:val="28"/>
        </w:rPr>
        <w:t>. Nếu có điề</w:t>
      </w:r>
      <w:r w:rsidR="0020624D" w:rsidRPr="009B6810">
        <w:rPr>
          <w:sz w:val="28"/>
          <w:szCs w:val="28"/>
        </w:rPr>
        <w:t>u chỉnh thì thực hiện quy trình như quy trình lựa chọn mới, báo cáo Nhà trường về việc điề</w:t>
      </w:r>
      <w:r w:rsidR="00E328B2">
        <w:rPr>
          <w:sz w:val="28"/>
          <w:szCs w:val="28"/>
        </w:rPr>
        <w:t>u</w:t>
      </w:r>
      <w:r w:rsidR="0020624D" w:rsidRPr="009B6810">
        <w:rPr>
          <w:sz w:val="28"/>
          <w:szCs w:val="28"/>
        </w:rPr>
        <w:t xml:space="preserve"> chỉnh SGK lớp 10</w:t>
      </w:r>
      <w:r w:rsidR="00AE69BE">
        <w:rPr>
          <w:sz w:val="28"/>
          <w:szCs w:val="28"/>
        </w:rPr>
        <w:t>,11</w:t>
      </w:r>
      <w:r w:rsidR="0020624D" w:rsidRPr="009B6810">
        <w:rPr>
          <w:sz w:val="28"/>
          <w:szCs w:val="28"/>
        </w:rPr>
        <w:t xml:space="preserve"> cùng thời điểm báo cáo kết quả lựa chọn SGK lớp 1</w:t>
      </w:r>
      <w:r w:rsidR="00AE69BE">
        <w:rPr>
          <w:sz w:val="28"/>
          <w:szCs w:val="28"/>
        </w:rPr>
        <w:t>2</w:t>
      </w:r>
      <w:r>
        <w:rPr>
          <w:sz w:val="28"/>
          <w:szCs w:val="28"/>
        </w:rPr>
        <w:t>.</w:t>
      </w:r>
    </w:p>
    <w:p w:rsidR="004F566D"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B13337" w:rsidRPr="00B13337">
        <w:rPr>
          <w:b/>
          <w:sz w:val="28"/>
          <w:szCs w:val="28"/>
          <w:shd w:val="clear" w:color="auto" w:fill="FFFFFF"/>
          <w:lang w:val="it-IT"/>
        </w:rPr>
        <w:t xml:space="preserve">. </w:t>
      </w:r>
      <w:r w:rsidR="004F566D">
        <w:rPr>
          <w:b/>
          <w:sz w:val="28"/>
          <w:szCs w:val="28"/>
          <w:shd w:val="clear" w:color="auto" w:fill="FFFFFF"/>
          <w:lang w:val="it-IT"/>
        </w:rPr>
        <w:t>Phân công các nhóm lựa chọn SGK các môn, hoạt động giáo dục</w:t>
      </w:r>
    </w:p>
    <w:p w:rsidR="004F566D" w:rsidRPr="00A71CC9"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sidRPr="00A71CC9">
        <w:rPr>
          <w:b/>
          <w:sz w:val="28"/>
          <w:szCs w:val="28"/>
          <w:shd w:val="clear" w:color="auto" w:fill="FFFFFF"/>
          <w:lang w:val="it-IT"/>
        </w:rPr>
        <w:t>.1</w:t>
      </w:r>
      <w:r w:rsidR="004F566D" w:rsidRPr="00A71CC9">
        <w:rPr>
          <w:b/>
          <w:sz w:val="28"/>
          <w:szCs w:val="28"/>
          <w:shd w:val="clear" w:color="auto" w:fill="FFFFFF"/>
          <w:lang w:val="it-IT"/>
        </w:rPr>
        <w:t xml:space="preserve"> Môn Toán ( 11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4F566D" w:rsidRPr="004F566D" w:rsidTr="004F566D">
        <w:trPr>
          <w:trHeight w:val="322"/>
          <w:jc w:val="center"/>
        </w:trPr>
        <w:tc>
          <w:tcPr>
            <w:tcW w:w="593" w:type="dxa"/>
            <w:shd w:val="clear" w:color="auto" w:fill="auto"/>
            <w:vAlign w:val="center"/>
          </w:tcPr>
          <w:p w:rsidR="004F566D" w:rsidRPr="004F566D" w:rsidRDefault="004F566D" w:rsidP="00C361AD">
            <w:pPr>
              <w:jc w:val="center"/>
              <w:rPr>
                <w:sz w:val="28"/>
                <w:szCs w:val="28"/>
              </w:rPr>
            </w:pPr>
            <w:r w:rsidRPr="004F566D">
              <w:rPr>
                <w:sz w:val="28"/>
                <w:szCs w:val="28"/>
              </w:rPr>
              <w:t>Stt</w:t>
            </w:r>
          </w:p>
        </w:tc>
        <w:tc>
          <w:tcPr>
            <w:tcW w:w="2769" w:type="dxa"/>
            <w:shd w:val="clear" w:color="auto" w:fill="auto"/>
            <w:vAlign w:val="center"/>
          </w:tcPr>
          <w:p w:rsidR="004F566D" w:rsidRPr="004F566D" w:rsidRDefault="004F566D" w:rsidP="00C361AD">
            <w:pPr>
              <w:jc w:val="center"/>
              <w:rPr>
                <w:sz w:val="28"/>
                <w:szCs w:val="28"/>
              </w:rPr>
            </w:pPr>
            <w:r w:rsidRPr="004F566D">
              <w:rPr>
                <w:sz w:val="28"/>
                <w:szCs w:val="28"/>
              </w:rPr>
              <w:t>Họ tên</w:t>
            </w:r>
          </w:p>
        </w:tc>
        <w:tc>
          <w:tcPr>
            <w:tcW w:w="1523" w:type="dxa"/>
            <w:shd w:val="clear" w:color="auto" w:fill="auto"/>
            <w:vAlign w:val="center"/>
          </w:tcPr>
          <w:p w:rsidR="004F566D" w:rsidRPr="004F566D" w:rsidRDefault="004F566D" w:rsidP="00C361AD">
            <w:pPr>
              <w:jc w:val="center"/>
              <w:rPr>
                <w:sz w:val="28"/>
                <w:szCs w:val="28"/>
              </w:rPr>
            </w:pPr>
            <w:r w:rsidRPr="004F566D">
              <w:rPr>
                <w:sz w:val="28"/>
                <w:szCs w:val="28"/>
              </w:rPr>
              <w:t>Chức vụ</w:t>
            </w:r>
          </w:p>
        </w:tc>
        <w:tc>
          <w:tcPr>
            <w:tcW w:w="3534" w:type="dxa"/>
          </w:tcPr>
          <w:p w:rsidR="004F566D" w:rsidRPr="004F566D" w:rsidRDefault="004F566D" w:rsidP="00C361AD">
            <w:pPr>
              <w:jc w:val="center"/>
              <w:rPr>
                <w:sz w:val="28"/>
                <w:szCs w:val="28"/>
              </w:rPr>
            </w:pPr>
            <w:r w:rsidRPr="004F566D">
              <w:rPr>
                <w:sz w:val="28"/>
                <w:szCs w:val="28"/>
              </w:rPr>
              <w:t>Nhiệm vụ</w:t>
            </w:r>
          </w:p>
        </w:tc>
      </w:tr>
      <w:tr w:rsidR="004F566D" w:rsidRPr="004F566D" w:rsidTr="004F566D">
        <w:trPr>
          <w:trHeight w:val="322"/>
          <w:jc w:val="center"/>
        </w:trPr>
        <w:tc>
          <w:tcPr>
            <w:tcW w:w="593" w:type="dxa"/>
            <w:shd w:val="clear" w:color="auto" w:fill="auto"/>
            <w:vAlign w:val="center"/>
          </w:tcPr>
          <w:p w:rsidR="004F566D" w:rsidRPr="004F566D" w:rsidRDefault="004F566D" w:rsidP="00C361AD">
            <w:pPr>
              <w:jc w:val="center"/>
              <w:rPr>
                <w:sz w:val="28"/>
                <w:szCs w:val="28"/>
              </w:rPr>
            </w:pPr>
            <w:r w:rsidRPr="004F566D">
              <w:rPr>
                <w:sz w:val="28"/>
                <w:szCs w:val="28"/>
              </w:rPr>
              <w:t>1</w:t>
            </w:r>
          </w:p>
        </w:tc>
        <w:tc>
          <w:tcPr>
            <w:tcW w:w="2769" w:type="dxa"/>
            <w:shd w:val="clear" w:color="auto" w:fill="auto"/>
            <w:vAlign w:val="bottom"/>
          </w:tcPr>
          <w:p w:rsidR="004F566D" w:rsidRPr="004F566D" w:rsidRDefault="004F566D" w:rsidP="00C361AD">
            <w:pPr>
              <w:rPr>
                <w:sz w:val="28"/>
                <w:szCs w:val="28"/>
              </w:rPr>
            </w:pPr>
            <w:r w:rsidRPr="004F566D">
              <w:rPr>
                <w:sz w:val="28"/>
                <w:szCs w:val="28"/>
              </w:rPr>
              <w:t>Lã Viết Vinh</w:t>
            </w:r>
          </w:p>
        </w:tc>
        <w:tc>
          <w:tcPr>
            <w:tcW w:w="1523" w:type="dxa"/>
            <w:shd w:val="clear" w:color="auto" w:fill="auto"/>
            <w:vAlign w:val="bottom"/>
          </w:tcPr>
          <w:p w:rsidR="004F566D" w:rsidRPr="004F566D" w:rsidRDefault="004F566D" w:rsidP="00C361AD">
            <w:pPr>
              <w:jc w:val="center"/>
              <w:rPr>
                <w:sz w:val="28"/>
                <w:szCs w:val="28"/>
              </w:rPr>
            </w:pPr>
            <w:r w:rsidRPr="004F566D">
              <w:rPr>
                <w:sz w:val="28"/>
                <w:szCs w:val="28"/>
              </w:rPr>
              <w:t>Tổ trưởng</w:t>
            </w:r>
          </w:p>
        </w:tc>
        <w:tc>
          <w:tcPr>
            <w:tcW w:w="3534" w:type="dxa"/>
          </w:tcPr>
          <w:p w:rsidR="004F566D" w:rsidRPr="004F566D" w:rsidRDefault="004F566D" w:rsidP="00C361AD">
            <w:pPr>
              <w:jc w:val="center"/>
              <w:rPr>
                <w:sz w:val="28"/>
                <w:szCs w:val="28"/>
              </w:rPr>
            </w:pPr>
            <w:r>
              <w:rPr>
                <w:sz w:val="28"/>
                <w:szCs w:val="28"/>
              </w:rPr>
              <w:t>Nhóm trưởng</w:t>
            </w:r>
          </w:p>
        </w:tc>
      </w:tr>
      <w:tr w:rsidR="004F566D" w:rsidRPr="004F566D" w:rsidTr="004F566D">
        <w:trPr>
          <w:trHeight w:val="322"/>
          <w:jc w:val="center"/>
        </w:trPr>
        <w:tc>
          <w:tcPr>
            <w:tcW w:w="593" w:type="dxa"/>
            <w:shd w:val="clear" w:color="auto" w:fill="auto"/>
            <w:vAlign w:val="center"/>
          </w:tcPr>
          <w:p w:rsidR="004F566D" w:rsidRPr="004F566D" w:rsidRDefault="004F566D" w:rsidP="00C361AD">
            <w:pPr>
              <w:jc w:val="center"/>
              <w:rPr>
                <w:sz w:val="28"/>
                <w:szCs w:val="28"/>
              </w:rPr>
            </w:pPr>
            <w:r w:rsidRPr="004F566D">
              <w:rPr>
                <w:sz w:val="28"/>
                <w:szCs w:val="28"/>
              </w:rPr>
              <w:t>2</w:t>
            </w:r>
          </w:p>
        </w:tc>
        <w:tc>
          <w:tcPr>
            <w:tcW w:w="2769" w:type="dxa"/>
            <w:shd w:val="clear" w:color="auto" w:fill="auto"/>
            <w:vAlign w:val="bottom"/>
          </w:tcPr>
          <w:p w:rsidR="004F566D" w:rsidRPr="004F566D" w:rsidRDefault="004F566D" w:rsidP="00C361AD">
            <w:pPr>
              <w:rPr>
                <w:sz w:val="28"/>
                <w:szCs w:val="28"/>
              </w:rPr>
            </w:pPr>
            <w:r w:rsidRPr="004F566D">
              <w:rPr>
                <w:sz w:val="28"/>
                <w:szCs w:val="28"/>
              </w:rPr>
              <w:t>Cao Thị Thuý Hằng</w:t>
            </w:r>
          </w:p>
        </w:tc>
        <w:tc>
          <w:tcPr>
            <w:tcW w:w="1523" w:type="dxa"/>
            <w:shd w:val="clear" w:color="auto" w:fill="auto"/>
            <w:vAlign w:val="bottom"/>
          </w:tcPr>
          <w:p w:rsidR="004F566D" w:rsidRPr="004F566D" w:rsidRDefault="004F566D" w:rsidP="00C361AD">
            <w:pPr>
              <w:jc w:val="center"/>
              <w:rPr>
                <w:sz w:val="28"/>
                <w:szCs w:val="28"/>
              </w:rPr>
            </w:pPr>
            <w:r w:rsidRPr="004F566D">
              <w:rPr>
                <w:sz w:val="28"/>
                <w:szCs w:val="28"/>
              </w:rPr>
              <w:t>Tổ phó</w:t>
            </w:r>
          </w:p>
        </w:tc>
        <w:tc>
          <w:tcPr>
            <w:tcW w:w="3534" w:type="dxa"/>
          </w:tcPr>
          <w:p w:rsidR="004F566D" w:rsidRPr="004F566D" w:rsidRDefault="004F566D" w:rsidP="00C361AD">
            <w:pPr>
              <w:jc w:val="center"/>
              <w:rPr>
                <w:sz w:val="28"/>
                <w:szCs w:val="28"/>
              </w:rPr>
            </w:pPr>
            <w:r>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3</w:t>
            </w:r>
          </w:p>
        </w:tc>
        <w:tc>
          <w:tcPr>
            <w:tcW w:w="2769" w:type="dxa"/>
            <w:shd w:val="clear" w:color="auto" w:fill="auto"/>
            <w:vAlign w:val="bottom"/>
          </w:tcPr>
          <w:p w:rsidR="00AE69BE" w:rsidRPr="004F566D" w:rsidRDefault="00AE69BE" w:rsidP="00C361AD">
            <w:pPr>
              <w:rPr>
                <w:sz w:val="28"/>
                <w:szCs w:val="28"/>
              </w:rPr>
            </w:pPr>
            <w:r w:rsidRPr="004F566D">
              <w:rPr>
                <w:sz w:val="28"/>
                <w:szCs w:val="28"/>
              </w:rPr>
              <w:t>Vũ Thị Ngọc Lánh</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Pr="004F566D" w:rsidRDefault="00AE69BE" w:rsidP="00C361AD">
            <w:pPr>
              <w:jc w:val="center"/>
              <w:rPr>
                <w:sz w:val="28"/>
                <w:szCs w:val="28"/>
              </w:rPr>
            </w:pPr>
            <w:r>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4</w:t>
            </w:r>
          </w:p>
        </w:tc>
        <w:tc>
          <w:tcPr>
            <w:tcW w:w="2769" w:type="dxa"/>
            <w:shd w:val="clear" w:color="auto" w:fill="auto"/>
            <w:vAlign w:val="bottom"/>
          </w:tcPr>
          <w:p w:rsidR="00AE69BE" w:rsidRPr="004F566D" w:rsidRDefault="00AE69BE" w:rsidP="00C361AD">
            <w:pPr>
              <w:rPr>
                <w:sz w:val="28"/>
                <w:szCs w:val="28"/>
              </w:rPr>
            </w:pPr>
            <w:r w:rsidRPr="004F566D">
              <w:rPr>
                <w:sz w:val="28"/>
                <w:szCs w:val="28"/>
              </w:rPr>
              <w:t>Hoàng Thị Yến</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5</w:t>
            </w:r>
          </w:p>
        </w:tc>
        <w:tc>
          <w:tcPr>
            <w:tcW w:w="2769" w:type="dxa"/>
            <w:shd w:val="clear" w:color="auto" w:fill="auto"/>
            <w:vAlign w:val="bottom"/>
          </w:tcPr>
          <w:p w:rsidR="00AE69BE" w:rsidRPr="004F566D" w:rsidRDefault="00AE69BE" w:rsidP="00C361AD">
            <w:pPr>
              <w:rPr>
                <w:sz w:val="28"/>
                <w:szCs w:val="28"/>
              </w:rPr>
            </w:pPr>
            <w:r w:rsidRPr="004F566D">
              <w:rPr>
                <w:sz w:val="28"/>
                <w:szCs w:val="28"/>
              </w:rPr>
              <w:t>Bùi Minh Đức</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6</w:t>
            </w:r>
          </w:p>
        </w:tc>
        <w:tc>
          <w:tcPr>
            <w:tcW w:w="2769" w:type="dxa"/>
            <w:shd w:val="clear" w:color="auto" w:fill="auto"/>
            <w:vAlign w:val="bottom"/>
          </w:tcPr>
          <w:p w:rsidR="00AE69BE" w:rsidRPr="004F566D" w:rsidRDefault="00AE69BE" w:rsidP="00C361AD">
            <w:pPr>
              <w:rPr>
                <w:sz w:val="28"/>
                <w:szCs w:val="28"/>
              </w:rPr>
            </w:pPr>
            <w:r w:rsidRPr="004F566D">
              <w:rPr>
                <w:sz w:val="28"/>
                <w:szCs w:val="28"/>
              </w:rPr>
              <w:t>Ngô Thị Nga</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7</w:t>
            </w:r>
          </w:p>
        </w:tc>
        <w:tc>
          <w:tcPr>
            <w:tcW w:w="2769" w:type="dxa"/>
            <w:shd w:val="clear" w:color="auto" w:fill="auto"/>
            <w:vAlign w:val="bottom"/>
          </w:tcPr>
          <w:p w:rsidR="00AE69BE" w:rsidRPr="004F566D" w:rsidRDefault="00AE69BE" w:rsidP="00C361AD">
            <w:pPr>
              <w:rPr>
                <w:sz w:val="28"/>
                <w:szCs w:val="28"/>
              </w:rPr>
            </w:pPr>
            <w:r w:rsidRPr="004F566D">
              <w:rPr>
                <w:sz w:val="28"/>
                <w:szCs w:val="28"/>
              </w:rPr>
              <w:t>Bùi Thị Nga</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8</w:t>
            </w:r>
          </w:p>
        </w:tc>
        <w:tc>
          <w:tcPr>
            <w:tcW w:w="2769" w:type="dxa"/>
            <w:shd w:val="clear" w:color="auto" w:fill="auto"/>
            <w:vAlign w:val="bottom"/>
          </w:tcPr>
          <w:p w:rsidR="00AE69BE" w:rsidRPr="004F566D" w:rsidRDefault="00AE69BE" w:rsidP="00C361AD">
            <w:pPr>
              <w:rPr>
                <w:sz w:val="28"/>
                <w:szCs w:val="28"/>
              </w:rPr>
            </w:pPr>
            <w:r w:rsidRPr="004F566D">
              <w:rPr>
                <w:sz w:val="28"/>
                <w:szCs w:val="28"/>
              </w:rPr>
              <w:t>Đỗ Thị Hà</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9</w:t>
            </w:r>
          </w:p>
        </w:tc>
        <w:tc>
          <w:tcPr>
            <w:tcW w:w="2769" w:type="dxa"/>
            <w:shd w:val="clear" w:color="auto" w:fill="auto"/>
            <w:vAlign w:val="bottom"/>
          </w:tcPr>
          <w:p w:rsidR="00AE69BE" w:rsidRPr="004F566D" w:rsidRDefault="00AE69BE" w:rsidP="00C361AD">
            <w:pPr>
              <w:rPr>
                <w:sz w:val="28"/>
                <w:szCs w:val="28"/>
              </w:rPr>
            </w:pPr>
            <w:r w:rsidRPr="004F566D">
              <w:rPr>
                <w:sz w:val="28"/>
                <w:szCs w:val="28"/>
              </w:rPr>
              <w:t>Phạm Thị Bích Ngọc</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37"/>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10</w:t>
            </w:r>
          </w:p>
        </w:tc>
        <w:tc>
          <w:tcPr>
            <w:tcW w:w="2769" w:type="dxa"/>
            <w:shd w:val="clear" w:color="auto" w:fill="auto"/>
            <w:vAlign w:val="bottom"/>
          </w:tcPr>
          <w:p w:rsidR="00AE69BE" w:rsidRPr="004F566D" w:rsidRDefault="00AE69BE" w:rsidP="00C361AD">
            <w:pPr>
              <w:rPr>
                <w:sz w:val="28"/>
                <w:szCs w:val="28"/>
              </w:rPr>
            </w:pPr>
            <w:r w:rsidRPr="004F566D">
              <w:rPr>
                <w:sz w:val="28"/>
                <w:szCs w:val="28"/>
              </w:rPr>
              <w:t>Đỗ Thị Huệ</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11</w:t>
            </w:r>
          </w:p>
        </w:tc>
        <w:tc>
          <w:tcPr>
            <w:tcW w:w="2769" w:type="dxa"/>
            <w:shd w:val="clear" w:color="auto" w:fill="auto"/>
            <w:vAlign w:val="bottom"/>
          </w:tcPr>
          <w:p w:rsidR="00AE69BE" w:rsidRPr="004F566D" w:rsidRDefault="00AE69BE" w:rsidP="00C361AD">
            <w:pPr>
              <w:rPr>
                <w:sz w:val="28"/>
                <w:szCs w:val="28"/>
              </w:rPr>
            </w:pPr>
            <w:r>
              <w:rPr>
                <w:sz w:val="28"/>
                <w:szCs w:val="28"/>
              </w:rPr>
              <w:t>Đào Duy Hưng</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bl>
    <w:p w:rsidR="004F566D"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.2. Môn Lý</w:t>
      </w:r>
      <w:r w:rsidR="00375647">
        <w:rPr>
          <w:b/>
          <w:sz w:val="28"/>
          <w:szCs w:val="28"/>
          <w:shd w:val="clear" w:color="auto" w:fill="FFFFFF"/>
          <w:lang w:val="it-IT"/>
        </w:rPr>
        <w:t xml:space="preserve"> ( 05 giáo viên)</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908"/>
        <w:gridCol w:w="1523"/>
        <w:gridCol w:w="3534"/>
      </w:tblGrid>
      <w:tr w:rsidR="0004752B" w:rsidRPr="00375647" w:rsidTr="00AE69BE">
        <w:trPr>
          <w:trHeight w:val="322"/>
          <w:jc w:val="center"/>
        </w:trPr>
        <w:tc>
          <w:tcPr>
            <w:tcW w:w="593" w:type="dxa"/>
            <w:shd w:val="clear" w:color="auto" w:fill="auto"/>
            <w:vAlign w:val="center"/>
          </w:tcPr>
          <w:p w:rsidR="0004752B" w:rsidRPr="00375647" w:rsidRDefault="0004752B" w:rsidP="00C361AD">
            <w:pPr>
              <w:jc w:val="center"/>
              <w:rPr>
                <w:sz w:val="28"/>
                <w:szCs w:val="28"/>
              </w:rPr>
            </w:pPr>
            <w:r w:rsidRPr="00375647">
              <w:rPr>
                <w:sz w:val="28"/>
                <w:szCs w:val="28"/>
              </w:rPr>
              <w:t>Stt</w:t>
            </w:r>
          </w:p>
        </w:tc>
        <w:tc>
          <w:tcPr>
            <w:tcW w:w="2908" w:type="dxa"/>
            <w:shd w:val="clear" w:color="auto" w:fill="auto"/>
            <w:vAlign w:val="center"/>
          </w:tcPr>
          <w:p w:rsidR="0004752B" w:rsidRPr="00375647" w:rsidRDefault="0004752B" w:rsidP="00C361AD">
            <w:pPr>
              <w:jc w:val="center"/>
              <w:rPr>
                <w:sz w:val="28"/>
                <w:szCs w:val="28"/>
              </w:rPr>
            </w:pPr>
            <w:r w:rsidRPr="00375647">
              <w:rPr>
                <w:sz w:val="28"/>
                <w:szCs w:val="28"/>
              </w:rPr>
              <w:t>Họ tên</w:t>
            </w:r>
          </w:p>
        </w:tc>
        <w:tc>
          <w:tcPr>
            <w:tcW w:w="1523" w:type="dxa"/>
            <w:shd w:val="clear" w:color="auto" w:fill="auto"/>
            <w:vAlign w:val="center"/>
          </w:tcPr>
          <w:p w:rsidR="0004752B" w:rsidRPr="00375647" w:rsidRDefault="0004752B" w:rsidP="00C361AD">
            <w:pPr>
              <w:jc w:val="center"/>
              <w:rPr>
                <w:sz w:val="28"/>
                <w:szCs w:val="28"/>
              </w:rPr>
            </w:pPr>
            <w:r w:rsidRPr="00375647">
              <w:rPr>
                <w:sz w:val="28"/>
                <w:szCs w:val="28"/>
              </w:rPr>
              <w:t>Chức vụ</w:t>
            </w:r>
          </w:p>
        </w:tc>
        <w:tc>
          <w:tcPr>
            <w:tcW w:w="3534" w:type="dxa"/>
          </w:tcPr>
          <w:p w:rsidR="0004752B" w:rsidRPr="00375647" w:rsidRDefault="0004752B" w:rsidP="00C361AD">
            <w:pPr>
              <w:jc w:val="center"/>
              <w:rPr>
                <w:sz w:val="28"/>
                <w:szCs w:val="28"/>
              </w:rPr>
            </w:pPr>
            <w:r w:rsidRPr="00375647">
              <w:rPr>
                <w:sz w:val="28"/>
                <w:szCs w:val="28"/>
              </w:rPr>
              <w:t>Nhiệm vụ</w:t>
            </w:r>
          </w:p>
        </w:tc>
      </w:tr>
      <w:tr w:rsidR="00375647" w:rsidRPr="00375647" w:rsidTr="00AE69BE">
        <w:trPr>
          <w:trHeight w:val="322"/>
          <w:jc w:val="center"/>
        </w:trPr>
        <w:tc>
          <w:tcPr>
            <w:tcW w:w="593" w:type="dxa"/>
            <w:shd w:val="clear" w:color="auto" w:fill="auto"/>
            <w:vAlign w:val="center"/>
          </w:tcPr>
          <w:p w:rsidR="00375647" w:rsidRPr="00375647" w:rsidRDefault="00375647" w:rsidP="00C361AD">
            <w:pPr>
              <w:jc w:val="center"/>
              <w:rPr>
                <w:sz w:val="28"/>
                <w:szCs w:val="28"/>
              </w:rPr>
            </w:pPr>
            <w:r w:rsidRPr="00375647">
              <w:rPr>
                <w:sz w:val="28"/>
                <w:szCs w:val="28"/>
              </w:rPr>
              <w:t>1</w:t>
            </w:r>
          </w:p>
        </w:tc>
        <w:tc>
          <w:tcPr>
            <w:tcW w:w="2908" w:type="dxa"/>
            <w:shd w:val="clear" w:color="auto" w:fill="auto"/>
            <w:vAlign w:val="bottom"/>
          </w:tcPr>
          <w:p w:rsidR="00375647" w:rsidRPr="00375647" w:rsidRDefault="00375647" w:rsidP="00C361AD">
            <w:pPr>
              <w:rPr>
                <w:sz w:val="28"/>
                <w:szCs w:val="28"/>
              </w:rPr>
            </w:pPr>
            <w:r w:rsidRPr="00375647">
              <w:rPr>
                <w:sz w:val="28"/>
                <w:szCs w:val="28"/>
              </w:rPr>
              <w:t>Nguyễn Đức Long</w:t>
            </w:r>
          </w:p>
        </w:tc>
        <w:tc>
          <w:tcPr>
            <w:tcW w:w="1523" w:type="dxa"/>
            <w:shd w:val="clear" w:color="auto" w:fill="auto"/>
            <w:vAlign w:val="bottom"/>
          </w:tcPr>
          <w:p w:rsidR="00375647" w:rsidRPr="00375647" w:rsidRDefault="00375647" w:rsidP="00C361AD">
            <w:pPr>
              <w:jc w:val="center"/>
              <w:rPr>
                <w:sz w:val="28"/>
                <w:szCs w:val="28"/>
              </w:rPr>
            </w:pPr>
            <w:r w:rsidRPr="00375647">
              <w:rPr>
                <w:sz w:val="28"/>
                <w:szCs w:val="28"/>
              </w:rPr>
              <w:t>Tổ trưởng</w:t>
            </w:r>
          </w:p>
        </w:tc>
        <w:tc>
          <w:tcPr>
            <w:tcW w:w="3534" w:type="dxa"/>
          </w:tcPr>
          <w:p w:rsidR="00375647" w:rsidRPr="00375647" w:rsidRDefault="00375647" w:rsidP="00C361AD">
            <w:pPr>
              <w:jc w:val="center"/>
              <w:rPr>
                <w:sz w:val="28"/>
                <w:szCs w:val="28"/>
              </w:rPr>
            </w:pPr>
            <w:r w:rsidRPr="00375647">
              <w:rPr>
                <w:sz w:val="28"/>
                <w:szCs w:val="28"/>
              </w:rPr>
              <w:t>Nhóm trưởng</w:t>
            </w:r>
          </w:p>
        </w:tc>
      </w:tr>
      <w:tr w:rsidR="00AE69BE" w:rsidRPr="00375647" w:rsidTr="00AE69BE">
        <w:trPr>
          <w:trHeight w:val="322"/>
          <w:jc w:val="center"/>
        </w:trPr>
        <w:tc>
          <w:tcPr>
            <w:tcW w:w="593" w:type="dxa"/>
            <w:shd w:val="clear" w:color="auto" w:fill="auto"/>
            <w:vAlign w:val="center"/>
          </w:tcPr>
          <w:p w:rsidR="00AE69BE" w:rsidRPr="00375647" w:rsidRDefault="00AE69BE" w:rsidP="00C361AD">
            <w:pPr>
              <w:jc w:val="center"/>
              <w:rPr>
                <w:sz w:val="28"/>
                <w:szCs w:val="28"/>
              </w:rPr>
            </w:pPr>
            <w:r w:rsidRPr="00375647">
              <w:rPr>
                <w:sz w:val="28"/>
                <w:szCs w:val="28"/>
              </w:rPr>
              <w:t>2</w:t>
            </w:r>
          </w:p>
        </w:tc>
        <w:tc>
          <w:tcPr>
            <w:tcW w:w="2908" w:type="dxa"/>
            <w:shd w:val="clear" w:color="auto" w:fill="auto"/>
            <w:vAlign w:val="bottom"/>
          </w:tcPr>
          <w:p w:rsidR="00AE69BE" w:rsidRPr="00375647" w:rsidRDefault="00AE69BE" w:rsidP="00C361AD">
            <w:pPr>
              <w:rPr>
                <w:sz w:val="28"/>
                <w:szCs w:val="28"/>
              </w:rPr>
            </w:pPr>
            <w:r w:rsidRPr="00375647">
              <w:rPr>
                <w:sz w:val="28"/>
                <w:szCs w:val="28"/>
              </w:rPr>
              <w:t>Trần Thị Thu Phương</w:t>
            </w:r>
          </w:p>
        </w:tc>
        <w:tc>
          <w:tcPr>
            <w:tcW w:w="1523" w:type="dxa"/>
            <w:shd w:val="clear" w:color="auto" w:fill="auto"/>
            <w:vAlign w:val="bottom"/>
          </w:tcPr>
          <w:p w:rsidR="00AE69BE" w:rsidRPr="00375647" w:rsidRDefault="00AE69BE" w:rsidP="00C361AD">
            <w:pPr>
              <w:jc w:val="center"/>
              <w:rPr>
                <w:sz w:val="28"/>
                <w:szCs w:val="28"/>
              </w:rPr>
            </w:pPr>
            <w:r w:rsidRPr="00375647">
              <w:rPr>
                <w:sz w:val="28"/>
                <w:szCs w:val="28"/>
              </w:rPr>
              <w:t>Giáo viên</w:t>
            </w:r>
          </w:p>
        </w:tc>
        <w:tc>
          <w:tcPr>
            <w:tcW w:w="3534" w:type="dxa"/>
          </w:tcPr>
          <w:p w:rsidR="00AE69BE" w:rsidRPr="00375647" w:rsidRDefault="00AE69BE" w:rsidP="00C361AD">
            <w:pPr>
              <w:jc w:val="center"/>
              <w:rPr>
                <w:sz w:val="28"/>
                <w:szCs w:val="28"/>
              </w:rPr>
            </w:pPr>
            <w:r w:rsidRPr="00375647">
              <w:rPr>
                <w:sz w:val="28"/>
                <w:szCs w:val="28"/>
              </w:rPr>
              <w:t>Thành viên</w:t>
            </w:r>
          </w:p>
        </w:tc>
      </w:tr>
      <w:tr w:rsidR="00AE69BE" w:rsidRPr="00375647" w:rsidTr="00AE69BE">
        <w:trPr>
          <w:trHeight w:val="322"/>
          <w:jc w:val="center"/>
        </w:trPr>
        <w:tc>
          <w:tcPr>
            <w:tcW w:w="593" w:type="dxa"/>
            <w:shd w:val="clear" w:color="auto" w:fill="auto"/>
            <w:vAlign w:val="center"/>
          </w:tcPr>
          <w:p w:rsidR="00AE69BE" w:rsidRPr="00375647" w:rsidRDefault="00AE69BE" w:rsidP="00C361AD">
            <w:pPr>
              <w:jc w:val="center"/>
              <w:rPr>
                <w:sz w:val="28"/>
                <w:szCs w:val="28"/>
              </w:rPr>
            </w:pPr>
            <w:r w:rsidRPr="00375647">
              <w:rPr>
                <w:sz w:val="28"/>
                <w:szCs w:val="28"/>
              </w:rPr>
              <w:t>3</w:t>
            </w:r>
          </w:p>
        </w:tc>
        <w:tc>
          <w:tcPr>
            <w:tcW w:w="2908" w:type="dxa"/>
            <w:shd w:val="clear" w:color="auto" w:fill="auto"/>
            <w:vAlign w:val="bottom"/>
          </w:tcPr>
          <w:p w:rsidR="00AE69BE" w:rsidRPr="00375647" w:rsidRDefault="00AE69BE" w:rsidP="00C361AD">
            <w:pPr>
              <w:rPr>
                <w:sz w:val="28"/>
                <w:szCs w:val="28"/>
              </w:rPr>
            </w:pPr>
            <w:r w:rsidRPr="00375647">
              <w:rPr>
                <w:sz w:val="28"/>
                <w:szCs w:val="28"/>
              </w:rPr>
              <w:t>Lương Thị Đào</w:t>
            </w:r>
          </w:p>
        </w:tc>
        <w:tc>
          <w:tcPr>
            <w:tcW w:w="1523" w:type="dxa"/>
            <w:shd w:val="clear" w:color="auto" w:fill="auto"/>
            <w:vAlign w:val="bottom"/>
          </w:tcPr>
          <w:p w:rsidR="00AE69BE" w:rsidRPr="00375647" w:rsidRDefault="00AE69BE" w:rsidP="00C361AD">
            <w:pPr>
              <w:jc w:val="center"/>
              <w:rPr>
                <w:sz w:val="28"/>
                <w:szCs w:val="28"/>
              </w:rPr>
            </w:pPr>
            <w:r w:rsidRPr="00375647">
              <w:rPr>
                <w:sz w:val="28"/>
                <w:szCs w:val="28"/>
              </w:rPr>
              <w:t>Giáo viên</w:t>
            </w:r>
          </w:p>
        </w:tc>
        <w:tc>
          <w:tcPr>
            <w:tcW w:w="3534" w:type="dxa"/>
          </w:tcPr>
          <w:p w:rsidR="00AE69BE" w:rsidRPr="00375647" w:rsidRDefault="00AE69BE" w:rsidP="00C361AD">
            <w:pPr>
              <w:jc w:val="center"/>
              <w:rPr>
                <w:sz w:val="28"/>
                <w:szCs w:val="28"/>
              </w:rPr>
            </w:pPr>
            <w:r w:rsidRPr="00375647">
              <w:rPr>
                <w:sz w:val="28"/>
                <w:szCs w:val="28"/>
              </w:rPr>
              <w:t>Thành viên</w:t>
            </w:r>
          </w:p>
        </w:tc>
      </w:tr>
      <w:tr w:rsidR="00AE69BE" w:rsidRPr="00375647" w:rsidTr="00AE69BE">
        <w:trPr>
          <w:trHeight w:val="322"/>
          <w:jc w:val="center"/>
        </w:trPr>
        <w:tc>
          <w:tcPr>
            <w:tcW w:w="593" w:type="dxa"/>
            <w:shd w:val="clear" w:color="auto" w:fill="auto"/>
            <w:vAlign w:val="center"/>
          </w:tcPr>
          <w:p w:rsidR="00AE69BE" w:rsidRPr="00375647" w:rsidRDefault="00AE69BE" w:rsidP="00C361AD">
            <w:pPr>
              <w:jc w:val="center"/>
              <w:rPr>
                <w:sz w:val="28"/>
                <w:szCs w:val="28"/>
              </w:rPr>
            </w:pPr>
            <w:r w:rsidRPr="00375647">
              <w:rPr>
                <w:sz w:val="28"/>
                <w:szCs w:val="28"/>
              </w:rPr>
              <w:t>4</w:t>
            </w:r>
          </w:p>
        </w:tc>
        <w:tc>
          <w:tcPr>
            <w:tcW w:w="2908" w:type="dxa"/>
            <w:shd w:val="clear" w:color="auto" w:fill="auto"/>
            <w:vAlign w:val="bottom"/>
          </w:tcPr>
          <w:p w:rsidR="00AE69BE" w:rsidRPr="00375647" w:rsidRDefault="00AE69BE" w:rsidP="00C361AD">
            <w:pPr>
              <w:rPr>
                <w:sz w:val="28"/>
                <w:szCs w:val="28"/>
              </w:rPr>
            </w:pPr>
            <w:r w:rsidRPr="00375647">
              <w:rPr>
                <w:sz w:val="28"/>
                <w:szCs w:val="28"/>
              </w:rPr>
              <w:t>Đoàn Thị Việt Ánh</w:t>
            </w:r>
          </w:p>
        </w:tc>
        <w:tc>
          <w:tcPr>
            <w:tcW w:w="1523" w:type="dxa"/>
            <w:shd w:val="clear" w:color="auto" w:fill="auto"/>
            <w:vAlign w:val="bottom"/>
          </w:tcPr>
          <w:p w:rsidR="00AE69BE" w:rsidRPr="00375647" w:rsidRDefault="00AE69BE" w:rsidP="00C361AD">
            <w:pPr>
              <w:jc w:val="center"/>
              <w:rPr>
                <w:sz w:val="28"/>
                <w:szCs w:val="28"/>
              </w:rPr>
            </w:pPr>
            <w:r w:rsidRPr="00375647">
              <w:rPr>
                <w:sz w:val="28"/>
                <w:szCs w:val="28"/>
              </w:rPr>
              <w:t>Giáo viên</w:t>
            </w:r>
          </w:p>
        </w:tc>
        <w:tc>
          <w:tcPr>
            <w:tcW w:w="3534" w:type="dxa"/>
          </w:tcPr>
          <w:p w:rsidR="00AE69BE" w:rsidRPr="00375647" w:rsidRDefault="00AE69BE" w:rsidP="00C361AD">
            <w:pPr>
              <w:jc w:val="center"/>
              <w:rPr>
                <w:sz w:val="28"/>
                <w:szCs w:val="28"/>
              </w:rPr>
            </w:pPr>
            <w:r w:rsidRPr="00375647">
              <w:rPr>
                <w:sz w:val="28"/>
                <w:szCs w:val="28"/>
              </w:rPr>
              <w:t>Thành viên</w:t>
            </w:r>
          </w:p>
        </w:tc>
      </w:tr>
      <w:tr w:rsidR="00AE69BE" w:rsidRPr="00375647" w:rsidTr="00AE69BE">
        <w:trPr>
          <w:trHeight w:val="322"/>
          <w:jc w:val="center"/>
        </w:trPr>
        <w:tc>
          <w:tcPr>
            <w:tcW w:w="593" w:type="dxa"/>
            <w:shd w:val="clear" w:color="auto" w:fill="auto"/>
            <w:vAlign w:val="center"/>
          </w:tcPr>
          <w:p w:rsidR="00AE69BE" w:rsidRPr="00375647" w:rsidRDefault="00AE69BE" w:rsidP="00C361AD">
            <w:pPr>
              <w:jc w:val="center"/>
              <w:rPr>
                <w:sz w:val="28"/>
                <w:szCs w:val="28"/>
              </w:rPr>
            </w:pPr>
            <w:r w:rsidRPr="00375647">
              <w:rPr>
                <w:sz w:val="28"/>
                <w:szCs w:val="28"/>
              </w:rPr>
              <w:t>5</w:t>
            </w:r>
          </w:p>
        </w:tc>
        <w:tc>
          <w:tcPr>
            <w:tcW w:w="2908" w:type="dxa"/>
            <w:shd w:val="clear" w:color="auto" w:fill="auto"/>
            <w:vAlign w:val="bottom"/>
          </w:tcPr>
          <w:p w:rsidR="00AE69BE" w:rsidRPr="00375647" w:rsidRDefault="00AE69BE" w:rsidP="00C361AD">
            <w:pPr>
              <w:rPr>
                <w:sz w:val="28"/>
                <w:szCs w:val="28"/>
              </w:rPr>
            </w:pPr>
            <w:r>
              <w:rPr>
                <w:sz w:val="28"/>
                <w:szCs w:val="28"/>
              </w:rPr>
              <w:t>Nguyễn. T. Kiều Oanh</w:t>
            </w:r>
          </w:p>
        </w:tc>
        <w:tc>
          <w:tcPr>
            <w:tcW w:w="1523" w:type="dxa"/>
            <w:shd w:val="clear" w:color="auto" w:fill="auto"/>
            <w:vAlign w:val="bottom"/>
          </w:tcPr>
          <w:p w:rsidR="00AE69BE" w:rsidRPr="00375647" w:rsidRDefault="00AE69BE" w:rsidP="00C361AD">
            <w:pPr>
              <w:jc w:val="center"/>
              <w:rPr>
                <w:sz w:val="28"/>
                <w:szCs w:val="28"/>
              </w:rPr>
            </w:pPr>
            <w:r w:rsidRPr="00375647">
              <w:rPr>
                <w:sz w:val="28"/>
                <w:szCs w:val="28"/>
              </w:rPr>
              <w:t>Giáo viên</w:t>
            </w:r>
          </w:p>
        </w:tc>
        <w:tc>
          <w:tcPr>
            <w:tcW w:w="3534" w:type="dxa"/>
          </w:tcPr>
          <w:p w:rsidR="00AE69BE" w:rsidRPr="00375647" w:rsidRDefault="00AE69BE" w:rsidP="00C361AD">
            <w:pPr>
              <w:jc w:val="center"/>
              <w:rPr>
                <w:sz w:val="28"/>
                <w:szCs w:val="28"/>
              </w:rPr>
            </w:pPr>
            <w:r w:rsidRPr="00375647">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rPr>
          <w:b/>
          <w:sz w:val="28"/>
          <w:szCs w:val="28"/>
          <w:shd w:val="clear" w:color="auto" w:fill="FFFFFF"/>
          <w:lang w:val="it-IT"/>
        </w:rPr>
      </w:pPr>
      <w:r>
        <w:rPr>
          <w:b/>
          <w:sz w:val="28"/>
          <w:szCs w:val="28"/>
          <w:shd w:val="clear" w:color="auto" w:fill="FFFFFF"/>
          <w:lang w:val="it-IT"/>
        </w:rPr>
        <w:t>6.3</w:t>
      </w:r>
      <w:r w:rsidR="0004752B">
        <w:rPr>
          <w:b/>
          <w:sz w:val="28"/>
          <w:szCs w:val="28"/>
          <w:shd w:val="clear" w:color="auto" w:fill="FFFFFF"/>
          <w:lang w:val="it-IT"/>
        </w:rPr>
        <w:t>. Môn Hóa</w:t>
      </w:r>
      <w:r w:rsidR="00375647">
        <w:rPr>
          <w:b/>
          <w:sz w:val="28"/>
          <w:szCs w:val="28"/>
          <w:shd w:val="clear" w:color="auto" w:fill="FFFFFF"/>
          <w:lang w:val="it-IT"/>
        </w:rPr>
        <w:t xml:space="preserve"> (07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645DF" w:rsidTr="0004752B">
        <w:trPr>
          <w:trHeight w:val="322"/>
          <w:jc w:val="center"/>
        </w:trPr>
        <w:tc>
          <w:tcPr>
            <w:tcW w:w="593" w:type="dxa"/>
            <w:shd w:val="clear" w:color="auto" w:fill="auto"/>
            <w:vAlign w:val="center"/>
          </w:tcPr>
          <w:p w:rsidR="0004752B" w:rsidRPr="004645DF" w:rsidRDefault="0004752B" w:rsidP="00C361AD">
            <w:pPr>
              <w:jc w:val="center"/>
              <w:rPr>
                <w:sz w:val="28"/>
                <w:szCs w:val="28"/>
              </w:rPr>
            </w:pPr>
            <w:r w:rsidRPr="004645DF">
              <w:rPr>
                <w:sz w:val="28"/>
                <w:szCs w:val="28"/>
              </w:rPr>
              <w:t>Stt</w:t>
            </w:r>
          </w:p>
        </w:tc>
        <w:tc>
          <w:tcPr>
            <w:tcW w:w="2769" w:type="dxa"/>
            <w:shd w:val="clear" w:color="auto" w:fill="auto"/>
            <w:vAlign w:val="center"/>
          </w:tcPr>
          <w:p w:rsidR="0004752B" w:rsidRPr="004645DF" w:rsidRDefault="0004752B" w:rsidP="00C361AD">
            <w:pPr>
              <w:jc w:val="center"/>
              <w:rPr>
                <w:sz w:val="28"/>
                <w:szCs w:val="28"/>
              </w:rPr>
            </w:pPr>
            <w:r w:rsidRPr="004645DF">
              <w:rPr>
                <w:sz w:val="28"/>
                <w:szCs w:val="28"/>
              </w:rPr>
              <w:t>Họ tên</w:t>
            </w:r>
          </w:p>
        </w:tc>
        <w:tc>
          <w:tcPr>
            <w:tcW w:w="1523" w:type="dxa"/>
            <w:shd w:val="clear" w:color="auto" w:fill="auto"/>
            <w:vAlign w:val="center"/>
          </w:tcPr>
          <w:p w:rsidR="0004752B" w:rsidRPr="004645DF" w:rsidRDefault="0004752B" w:rsidP="00C361AD">
            <w:pPr>
              <w:jc w:val="center"/>
              <w:rPr>
                <w:sz w:val="28"/>
                <w:szCs w:val="28"/>
              </w:rPr>
            </w:pPr>
            <w:r w:rsidRPr="004645DF">
              <w:rPr>
                <w:sz w:val="28"/>
                <w:szCs w:val="28"/>
              </w:rPr>
              <w:t>Chức vụ</w:t>
            </w:r>
          </w:p>
        </w:tc>
        <w:tc>
          <w:tcPr>
            <w:tcW w:w="3534" w:type="dxa"/>
          </w:tcPr>
          <w:p w:rsidR="0004752B" w:rsidRPr="004645DF" w:rsidRDefault="0004752B" w:rsidP="00C361AD">
            <w:pPr>
              <w:jc w:val="center"/>
              <w:rPr>
                <w:sz w:val="28"/>
                <w:szCs w:val="28"/>
              </w:rPr>
            </w:pPr>
            <w:r w:rsidRPr="004645DF">
              <w:rPr>
                <w:sz w:val="28"/>
                <w:szCs w:val="28"/>
              </w:rPr>
              <w:t>Nhiệm vụ</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1</w:t>
            </w:r>
          </w:p>
        </w:tc>
        <w:tc>
          <w:tcPr>
            <w:tcW w:w="2769" w:type="dxa"/>
            <w:shd w:val="clear" w:color="auto" w:fill="auto"/>
            <w:vAlign w:val="bottom"/>
          </w:tcPr>
          <w:p w:rsidR="00375647" w:rsidRPr="004645DF" w:rsidRDefault="00AE69BE" w:rsidP="00C361AD">
            <w:pPr>
              <w:rPr>
                <w:sz w:val="28"/>
                <w:szCs w:val="28"/>
              </w:rPr>
            </w:pPr>
            <w:r w:rsidRPr="004645DF">
              <w:rPr>
                <w:sz w:val="28"/>
                <w:szCs w:val="28"/>
              </w:rPr>
              <w:t>Nguyễn Thị Vân</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 xml:space="preserve">Tổ </w:t>
            </w:r>
            <w:r w:rsidR="00AE69BE">
              <w:rPr>
                <w:sz w:val="28"/>
                <w:szCs w:val="28"/>
              </w:rPr>
              <w:t>phó</w:t>
            </w:r>
          </w:p>
        </w:tc>
        <w:tc>
          <w:tcPr>
            <w:tcW w:w="3534" w:type="dxa"/>
          </w:tcPr>
          <w:p w:rsidR="00375647" w:rsidRPr="004645DF" w:rsidRDefault="00375647" w:rsidP="00C361AD">
            <w:pPr>
              <w:jc w:val="center"/>
              <w:rPr>
                <w:sz w:val="28"/>
                <w:szCs w:val="28"/>
              </w:rPr>
            </w:pPr>
            <w:r w:rsidRPr="004645DF">
              <w:rPr>
                <w:sz w:val="28"/>
                <w:szCs w:val="28"/>
              </w:rPr>
              <w:t>Nhóm trưởng</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2</w:t>
            </w:r>
          </w:p>
        </w:tc>
        <w:tc>
          <w:tcPr>
            <w:tcW w:w="2769" w:type="dxa"/>
            <w:shd w:val="clear" w:color="auto" w:fill="auto"/>
            <w:vAlign w:val="bottom"/>
          </w:tcPr>
          <w:p w:rsidR="00375647" w:rsidRPr="004645DF" w:rsidRDefault="00375647" w:rsidP="00C361AD">
            <w:pPr>
              <w:rPr>
                <w:sz w:val="28"/>
                <w:szCs w:val="28"/>
              </w:rPr>
            </w:pPr>
            <w:r w:rsidRPr="004645DF">
              <w:rPr>
                <w:sz w:val="28"/>
                <w:szCs w:val="28"/>
              </w:rPr>
              <w:t>Phạm Thị Thu Trang</w:t>
            </w:r>
          </w:p>
        </w:tc>
        <w:tc>
          <w:tcPr>
            <w:tcW w:w="1523" w:type="dxa"/>
            <w:shd w:val="clear" w:color="auto" w:fill="auto"/>
            <w:vAlign w:val="bottom"/>
          </w:tcPr>
          <w:p w:rsidR="00375647" w:rsidRPr="004645DF" w:rsidRDefault="004645DF"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3</w:t>
            </w:r>
          </w:p>
        </w:tc>
        <w:tc>
          <w:tcPr>
            <w:tcW w:w="2769" w:type="dxa"/>
            <w:shd w:val="clear" w:color="auto" w:fill="auto"/>
            <w:vAlign w:val="bottom"/>
          </w:tcPr>
          <w:p w:rsidR="00375647" w:rsidRPr="004645DF" w:rsidRDefault="00AE69BE" w:rsidP="00C361AD">
            <w:pPr>
              <w:rPr>
                <w:sz w:val="28"/>
                <w:szCs w:val="28"/>
              </w:rPr>
            </w:pPr>
            <w:r>
              <w:rPr>
                <w:sz w:val="28"/>
                <w:szCs w:val="28"/>
              </w:rPr>
              <w:t>Phạm Thị Dung</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4</w:t>
            </w:r>
          </w:p>
        </w:tc>
        <w:tc>
          <w:tcPr>
            <w:tcW w:w="2769" w:type="dxa"/>
            <w:shd w:val="clear" w:color="auto" w:fill="auto"/>
            <w:vAlign w:val="bottom"/>
          </w:tcPr>
          <w:p w:rsidR="00375647" w:rsidRPr="004645DF" w:rsidRDefault="00375647" w:rsidP="00C361AD">
            <w:pPr>
              <w:rPr>
                <w:sz w:val="28"/>
                <w:szCs w:val="28"/>
              </w:rPr>
            </w:pPr>
            <w:r w:rsidRPr="004645DF">
              <w:rPr>
                <w:sz w:val="28"/>
                <w:szCs w:val="28"/>
              </w:rPr>
              <w:t>Nguyễn Thị Hiên</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5</w:t>
            </w:r>
          </w:p>
        </w:tc>
        <w:tc>
          <w:tcPr>
            <w:tcW w:w="2769" w:type="dxa"/>
            <w:shd w:val="clear" w:color="auto" w:fill="auto"/>
            <w:vAlign w:val="bottom"/>
          </w:tcPr>
          <w:p w:rsidR="00375647" w:rsidRPr="004645DF" w:rsidRDefault="00375647" w:rsidP="00C361AD">
            <w:pPr>
              <w:rPr>
                <w:sz w:val="28"/>
                <w:szCs w:val="28"/>
              </w:rPr>
            </w:pPr>
            <w:r w:rsidRPr="004645DF">
              <w:rPr>
                <w:sz w:val="28"/>
                <w:szCs w:val="28"/>
              </w:rPr>
              <w:t>Phạm Văn Thư</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6</w:t>
            </w:r>
          </w:p>
        </w:tc>
        <w:tc>
          <w:tcPr>
            <w:tcW w:w="2769" w:type="dxa"/>
            <w:shd w:val="clear" w:color="auto" w:fill="auto"/>
            <w:vAlign w:val="bottom"/>
          </w:tcPr>
          <w:p w:rsidR="00375647" w:rsidRPr="004645DF" w:rsidRDefault="00375647" w:rsidP="00C361AD">
            <w:pPr>
              <w:rPr>
                <w:sz w:val="28"/>
                <w:szCs w:val="28"/>
              </w:rPr>
            </w:pPr>
            <w:r w:rsidRPr="004645DF">
              <w:rPr>
                <w:sz w:val="28"/>
                <w:szCs w:val="28"/>
              </w:rPr>
              <w:t>Bùi Thị Hồng</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7</w:t>
            </w:r>
          </w:p>
        </w:tc>
        <w:tc>
          <w:tcPr>
            <w:tcW w:w="2769" w:type="dxa"/>
            <w:shd w:val="clear" w:color="auto" w:fill="auto"/>
            <w:vAlign w:val="bottom"/>
          </w:tcPr>
          <w:p w:rsidR="00375647" w:rsidRPr="004645DF" w:rsidRDefault="00375647" w:rsidP="00C361AD">
            <w:pPr>
              <w:rPr>
                <w:sz w:val="28"/>
                <w:szCs w:val="28"/>
              </w:rPr>
            </w:pPr>
            <w:r w:rsidRPr="004645DF">
              <w:rPr>
                <w:sz w:val="28"/>
                <w:szCs w:val="28"/>
              </w:rPr>
              <w:t>Bùi Duy Thành</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bl>
    <w:p w:rsidR="00166F8F" w:rsidRDefault="00166F8F"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p>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lastRenderedPageBreak/>
        <w:t>6</w:t>
      </w:r>
      <w:r w:rsidR="0004752B">
        <w:rPr>
          <w:b/>
          <w:sz w:val="28"/>
          <w:szCs w:val="28"/>
          <w:shd w:val="clear" w:color="auto" w:fill="FFFFFF"/>
          <w:lang w:val="it-IT"/>
        </w:rPr>
        <w:t>.4. Môn Sinh</w:t>
      </w:r>
      <w:r w:rsidR="004645DF">
        <w:rPr>
          <w:b/>
          <w:sz w:val="28"/>
          <w:szCs w:val="28"/>
          <w:shd w:val="clear" w:color="auto" w:fill="FFFFFF"/>
          <w:lang w:val="it-IT"/>
        </w:rPr>
        <w:t xml:space="preserve"> ( 05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645DF" w:rsidTr="0004752B">
        <w:trPr>
          <w:trHeight w:val="322"/>
          <w:jc w:val="center"/>
        </w:trPr>
        <w:tc>
          <w:tcPr>
            <w:tcW w:w="593" w:type="dxa"/>
            <w:shd w:val="clear" w:color="auto" w:fill="auto"/>
            <w:vAlign w:val="center"/>
          </w:tcPr>
          <w:p w:rsidR="0004752B" w:rsidRPr="004645DF" w:rsidRDefault="0004752B" w:rsidP="00C361AD">
            <w:pPr>
              <w:jc w:val="center"/>
              <w:rPr>
                <w:sz w:val="28"/>
                <w:szCs w:val="28"/>
              </w:rPr>
            </w:pPr>
            <w:r w:rsidRPr="004645DF">
              <w:rPr>
                <w:sz w:val="28"/>
                <w:szCs w:val="28"/>
              </w:rPr>
              <w:t>Stt</w:t>
            </w:r>
          </w:p>
        </w:tc>
        <w:tc>
          <w:tcPr>
            <w:tcW w:w="2769" w:type="dxa"/>
            <w:shd w:val="clear" w:color="auto" w:fill="auto"/>
            <w:vAlign w:val="center"/>
          </w:tcPr>
          <w:p w:rsidR="0004752B" w:rsidRPr="004645DF" w:rsidRDefault="0004752B" w:rsidP="00C361AD">
            <w:pPr>
              <w:jc w:val="center"/>
              <w:rPr>
                <w:sz w:val="28"/>
                <w:szCs w:val="28"/>
              </w:rPr>
            </w:pPr>
            <w:r w:rsidRPr="004645DF">
              <w:rPr>
                <w:sz w:val="28"/>
                <w:szCs w:val="28"/>
              </w:rPr>
              <w:t>Họ tên</w:t>
            </w:r>
          </w:p>
        </w:tc>
        <w:tc>
          <w:tcPr>
            <w:tcW w:w="1523" w:type="dxa"/>
            <w:shd w:val="clear" w:color="auto" w:fill="auto"/>
            <w:vAlign w:val="center"/>
          </w:tcPr>
          <w:p w:rsidR="0004752B" w:rsidRPr="004645DF" w:rsidRDefault="0004752B" w:rsidP="00C361AD">
            <w:pPr>
              <w:jc w:val="center"/>
              <w:rPr>
                <w:sz w:val="28"/>
                <w:szCs w:val="28"/>
              </w:rPr>
            </w:pPr>
            <w:r w:rsidRPr="004645DF">
              <w:rPr>
                <w:sz w:val="28"/>
                <w:szCs w:val="28"/>
              </w:rPr>
              <w:t>Chức vụ</w:t>
            </w:r>
          </w:p>
        </w:tc>
        <w:tc>
          <w:tcPr>
            <w:tcW w:w="3534" w:type="dxa"/>
          </w:tcPr>
          <w:p w:rsidR="0004752B" w:rsidRPr="004645DF" w:rsidRDefault="0004752B" w:rsidP="00C361AD">
            <w:pPr>
              <w:jc w:val="center"/>
              <w:rPr>
                <w:sz w:val="28"/>
                <w:szCs w:val="28"/>
              </w:rPr>
            </w:pPr>
            <w:r w:rsidRPr="004645DF">
              <w:rPr>
                <w:sz w:val="28"/>
                <w:szCs w:val="28"/>
              </w:rPr>
              <w:t>Nhiệm vụ</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1</w:t>
            </w:r>
          </w:p>
        </w:tc>
        <w:tc>
          <w:tcPr>
            <w:tcW w:w="2769" w:type="dxa"/>
            <w:shd w:val="clear" w:color="auto" w:fill="auto"/>
            <w:vAlign w:val="bottom"/>
          </w:tcPr>
          <w:p w:rsidR="00375647" w:rsidRPr="004645DF" w:rsidRDefault="00375647" w:rsidP="00C361AD">
            <w:pPr>
              <w:rPr>
                <w:sz w:val="28"/>
                <w:szCs w:val="28"/>
              </w:rPr>
            </w:pPr>
            <w:r w:rsidRPr="004645DF">
              <w:rPr>
                <w:sz w:val="28"/>
                <w:szCs w:val="28"/>
              </w:rPr>
              <w:t>Nguyễn Thị Lan Oanh</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Tổ</w:t>
            </w:r>
            <w:r w:rsidR="00AE69BE">
              <w:rPr>
                <w:sz w:val="28"/>
                <w:szCs w:val="28"/>
              </w:rPr>
              <w:t xml:space="preserve"> trưởng</w:t>
            </w:r>
            <w:r w:rsidRPr="004645DF">
              <w:rPr>
                <w:sz w:val="28"/>
                <w:szCs w:val="28"/>
              </w:rPr>
              <w:t xml:space="preserve"> </w:t>
            </w:r>
          </w:p>
        </w:tc>
        <w:tc>
          <w:tcPr>
            <w:tcW w:w="3534" w:type="dxa"/>
          </w:tcPr>
          <w:p w:rsidR="00375647" w:rsidRPr="004645DF" w:rsidRDefault="00375647" w:rsidP="00C361AD">
            <w:pPr>
              <w:jc w:val="center"/>
              <w:rPr>
                <w:sz w:val="28"/>
                <w:szCs w:val="28"/>
              </w:rPr>
            </w:pPr>
            <w:r w:rsidRPr="004645DF">
              <w:rPr>
                <w:sz w:val="28"/>
                <w:szCs w:val="28"/>
              </w:rPr>
              <w:t>Nhóm trưởng</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2</w:t>
            </w:r>
          </w:p>
        </w:tc>
        <w:tc>
          <w:tcPr>
            <w:tcW w:w="2769" w:type="dxa"/>
            <w:shd w:val="clear" w:color="auto" w:fill="auto"/>
            <w:vAlign w:val="bottom"/>
          </w:tcPr>
          <w:p w:rsidR="00375647" w:rsidRPr="004645DF" w:rsidRDefault="00375647" w:rsidP="00C361AD">
            <w:pPr>
              <w:rPr>
                <w:sz w:val="28"/>
                <w:szCs w:val="28"/>
              </w:rPr>
            </w:pPr>
            <w:r w:rsidRPr="004645DF">
              <w:rPr>
                <w:sz w:val="28"/>
                <w:szCs w:val="28"/>
              </w:rPr>
              <w:t>Phạm Đức Thanh</w:t>
            </w:r>
          </w:p>
        </w:tc>
        <w:tc>
          <w:tcPr>
            <w:tcW w:w="1523" w:type="dxa"/>
            <w:shd w:val="clear" w:color="auto" w:fill="auto"/>
            <w:vAlign w:val="bottom"/>
          </w:tcPr>
          <w:p w:rsidR="00375647" w:rsidRPr="004645DF" w:rsidRDefault="004645DF"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3</w:t>
            </w:r>
          </w:p>
        </w:tc>
        <w:tc>
          <w:tcPr>
            <w:tcW w:w="2769" w:type="dxa"/>
            <w:shd w:val="clear" w:color="auto" w:fill="auto"/>
            <w:vAlign w:val="bottom"/>
          </w:tcPr>
          <w:p w:rsidR="00375647" w:rsidRPr="004645DF" w:rsidRDefault="00375647" w:rsidP="00C361AD">
            <w:pPr>
              <w:rPr>
                <w:sz w:val="28"/>
                <w:szCs w:val="28"/>
              </w:rPr>
            </w:pPr>
            <w:r w:rsidRPr="004645DF">
              <w:rPr>
                <w:sz w:val="28"/>
                <w:szCs w:val="28"/>
              </w:rPr>
              <w:t>Nguyễn Thị Thu</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4</w:t>
            </w:r>
          </w:p>
        </w:tc>
        <w:tc>
          <w:tcPr>
            <w:tcW w:w="2769" w:type="dxa"/>
            <w:shd w:val="clear" w:color="auto" w:fill="auto"/>
            <w:vAlign w:val="bottom"/>
          </w:tcPr>
          <w:p w:rsidR="004645DF" w:rsidRPr="004645DF" w:rsidRDefault="004645DF" w:rsidP="00C361AD">
            <w:pPr>
              <w:rPr>
                <w:sz w:val="28"/>
                <w:szCs w:val="28"/>
              </w:rPr>
            </w:pPr>
            <w:r w:rsidRPr="004645DF">
              <w:rPr>
                <w:sz w:val="28"/>
                <w:szCs w:val="28"/>
              </w:rPr>
              <w:t>Đoàn Thị Thúy</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5</w:t>
            </w:r>
          </w:p>
        </w:tc>
        <w:tc>
          <w:tcPr>
            <w:tcW w:w="2769" w:type="dxa"/>
            <w:shd w:val="clear" w:color="auto" w:fill="auto"/>
            <w:vAlign w:val="bottom"/>
          </w:tcPr>
          <w:p w:rsidR="004645DF" w:rsidRPr="004645DF" w:rsidRDefault="004645DF" w:rsidP="00C361AD">
            <w:pPr>
              <w:rPr>
                <w:sz w:val="28"/>
                <w:szCs w:val="28"/>
              </w:rPr>
            </w:pPr>
            <w:r w:rsidRPr="004645DF">
              <w:rPr>
                <w:sz w:val="28"/>
                <w:szCs w:val="28"/>
              </w:rPr>
              <w:t>Vũ Thị Vân</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.5. Môn Công nghệ</w:t>
      </w:r>
      <w:r w:rsidR="004645DF">
        <w:rPr>
          <w:b/>
          <w:sz w:val="28"/>
          <w:szCs w:val="28"/>
          <w:shd w:val="clear" w:color="auto" w:fill="FFFFFF"/>
          <w:lang w:val="it-IT"/>
        </w:rPr>
        <w:t xml:space="preserve"> ( 01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F566D" w:rsidTr="0004752B">
        <w:trPr>
          <w:trHeight w:val="322"/>
          <w:jc w:val="center"/>
        </w:trPr>
        <w:tc>
          <w:tcPr>
            <w:tcW w:w="593" w:type="dxa"/>
            <w:shd w:val="clear" w:color="auto" w:fill="auto"/>
            <w:vAlign w:val="center"/>
          </w:tcPr>
          <w:p w:rsidR="0004752B" w:rsidRPr="004F566D" w:rsidRDefault="0004752B" w:rsidP="00C361AD">
            <w:pPr>
              <w:jc w:val="center"/>
              <w:rPr>
                <w:sz w:val="28"/>
                <w:szCs w:val="28"/>
              </w:rPr>
            </w:pPr>
            <w:r w:rsidRPr="004F566D">
              <w:rPr>
                <w:sz w:val="28"/>
                <w:szCs w:val="28"/>
              </w:rPr>
              <w:t>Stt</w:t>
            </w:r>
          </w:p>
        </w:tc>
        <w:tc>
          <w:tcPr>
            <w:tcW w:w="2769" w:type="dxa"/>
            <w:shd w:val="clear" w:color="auto" w:fill="auto"/>
            <w:vAlign w:val="center"/>
          </w:tcPr>
          <w:p w:rsidR="0004752B" w:rsidRPr="004F566D" w:rsidRDefault="0004752B" w:rsidP="00C361AD">
            <w:pPr>
              <w:rPr>
                <w:sz w:val="28"/>
                <w:szCs w:val="28"/>
              </w:rPr>
            </w:pPr>
            <w:r w:rsidRPr="004F566D">
              <w:rPr>
                <w:sz w:val="28"/>
                <w:szCs w:val="28"/>
              </w:rPr>
              <w:t>Họ tên</w:t>
            </w:r>
          </w:p>
        </w:tc>
        <w:tc>
          <w:tcPr>
            <w:tcW w:w="1523" w:type="dxa"/>
            <w:shd w:val="clear" w:color="auto" w:fill="auto"/>
            <w:vAlign w:val="center"/>
          </w:tcPr>
          <w:p w:rsidR="0004752B" w:rsidRPr="004F566D" w:rsidRDefault="0004752B" w:rsidP="00C361AD">
            <w:pPr>
              <w:jc w:val="center"/>
              <w:rPr>
                <w:sz w:val="28"/>
                <w:szCs w:val="28"/>
              </w:rPr>
            </w:pPr>
            <w:r w:rsidRPr="004F566D">
              <w:rPr>
                <w:sz w:val="28"/>
                <w:szCs w:val="28"/>
              </w:rPr>
              <w:t>Chức vụ</w:t>
            </w:r>
          </w:p>
        </w:tc>
        <w:tc>
          <w:tcPr>
            <w:tcW w:w="3534" w:type="dxa"/>
          </w:tcPr>
          <w:p w:rsidR="0004752B" w:rsidRPr="004F566D" w:rsidRDefault="0004752B" w:rsidP="00C361AD">
            <w:pPr>
              <w:jc w:val="center"/>
              <w:rPr>
                <w:sz w:val="28"/>
                <w:szCs w:val="28"/>
              </w:rPr>
            </w:pPr>
            <w:r w:rsidRPr="004F566D">
              <w:rPr>
                <w:sz w:val="28"/>
                <w:szCs w:val="28"/>
              </w:rPr>
              <w:t>Nhiệm vụ</w:t>
            </w:r>
          </w:p>
        </w:tc>
      </w:tr>
      <w:tr w:rsidR="0004752B" w:rsidRPr="004F566D" w:rsidTr="0004752B">
        <w:trPr>
          <w:trHeight w:val="322"/>
          <w:jc w:val="center"/>
        </w:trPr>
        <w:tc>
          <w:tcPr>
            <w:tcW w:w="593" w:type="dxa"/>
            <w:shd w:val="clear" w:color="auto" w:fill="auto"/>
            <w:vAlign w:val="center"/>
          </w:tcPr>
          <w:p w:rsidR="0004752B" w:rsidRPr="004F566D" w:rsidRDefault="0004752B" w:rsidP="00C361AD">
            <w:pPr>
              <w:jc w:val="center"/>
              <w:rPr>
                <w:sz w:val="28"/>
                <w:szCs w:val="28"/>
              </w:rPr>
            </w:pPr>
            <w:r w:rsidRPr="004F566D">
              <w:rPr>
                <w:sz w:val="28"/>
                <w:szCs w:val="28"/>
              </w:rPr>
              <w:t>1</w:t>
            </w:r>
          </w:p>
        </w:tc>
        <w:tc>
          <w:tcPr>
            <w:tcW w:w="2769" w:type="dxa"/>
            <w:shd w:val="clear" w:color="auto" w:fill="auto"/>
            <w:vAlign w:val="bottom"/>
          </w:tcPr>
          <w:p w:rsidR="0004752B" w:rsidRPr="004F566D" w:rsidRDefault="004645DF" w:rsidP="00C361AD">
            <w:pPr>
              <w:rPr>
                <w:sz w:val="28"/>
                <w:szCs w:val="28"/>
              </w:rPr>
            </w:pPr>
            <w:r>
              <w:rPr>
                <w:sz w:val="28"/>
                <w:szCs w:val="28"/>
              </w:rPr>
              <w:t>Nghiêm Thị Thu Hà</w:t>
            </w:r>
          </w:p>
        </w:tc>
        <w:tc>
          <w:tcPr>
            <w:tcW w:w="1523" w:type="dxa"/>
            <w:shd w:val="clear" w:color="auto" w:fill="auto"/>
            <w:vAlign w:val="bottom"/>
          </w:tcPr>
          <w:p w:rsidR="0004752B" w:rsidRPr="004F566D" w:rsidRDefault="004645DF" w:rsidP="00C361AD">
            <w:pPr>
              <w:jc w:val="center"/>
              <w:rPr>
                <w:sz w:val="28"/>
                <w:szCs w:val="28"/>
              </w:rPr>
            </w:pPr>
            <w:r>
              <w:rPr>
                <w:sz w:val="28"/>
                <w:szCs w:val="28"/>
              </w:rPr>
              <w:t>Giáo viên</w:t>
            </w:r>
          </w:p>
        </w:tc>
        <w:tc>
          <w:tcPr>
            <w:tcW w:w="3534" w:type="dxa"/>
          </w:tcPr>
          <w:p w:rsidR="0004752B" w:rsidRPr="004F566D" w:rsidRDefault="0004752B" w:rsidP="00C361AD">
            <w:pPr>
              <w:jc w:val="center"/>
              <w:rPr>
                <w:sz w:val="28"/>
                <w:szCs w:val="28"/>
              </w:rPr>
            </w:pPr>
            <w:r>
              <w:rPr>
                <w:sz w:val="28"/>
                <w:szCs w:val="28"/>
              </w:rPr>
              <w:t>Nhóm trưởng</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.6. Môn Tin học</w:t>
      </w:r>
      <w:r w:rsidR="004645DF">
        <w:rPr>
          <w:b/>
          <w:sz w:val="28"/>
          <w:szCs w:val="28"/>
          <w:shd w:val="clear" w:color="auto" w:fill="FFFFFF"/>
          <w:lang w:val="it-IT"/>
        </w:rPr>
        <w:t xml:space="preserve"> ( 04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645DF" w:rsidTr="0004752B">
        <w:trPr>
          <w:trHeight w:val="322"/>
          <w:jc w:val="center"/>
        </w:trPr>
        <w:tc>
          <w:tcPr>
            <w:tcW w:w="593" w:type="dxa"/>
            <w:shd w:val="clear" w:color="auto" w:fill="auto"/>
            <w:vAlign w:val="center"/>
          </w:tcPr>
          <w:p w:rsidR="0004752B" w:rsidRPr="004645DF" w:rsidRDefault="0004752B" w:rsidP="00C361AD">
            <w:pPr>
              <w:jc w:val="center"/>
              <w:rPr>
                <w:sz w:val="28"/>
                <w:szCs w:val="28"/>
              </w:rPr>
            </w:pPr>
            <w:r w:rsidRPr="004645DF">
              <w:rPr>
                <w:sz w:val="28"/>
                <w:szCs w:val="28"/>
              </w:rPr>
              <w:t>Stt</w:t>
            </w:r>
          </w:p>
        </w:tc>
        <w:tc>
          <w:tcPr>
            <w:tcW w:w="2769" w:type="dxa"/>
            <w:shd w:val="clear" w:color="auto" w:fill="auto"/>
            <w:vAlign w:val="center"/>
          </w:tcPr>
          <w:p w:rsidR="0004752B" w:rsidRPr="004645DF" w:rsidRDefault="0004752B" w:rsidP="00C361AD">
            <w:pPr>
              <w:jc w:val="center"/>
              <w:rPr>
                <w:sz w:val="28"/>
                <w:szCs w:val="28"/>
              </w:rPr>
            </w:pPr>
            <w:r w:rsidRPr="004645DF">
              <w:rPr>
                <w:sz w:val="28"/>
                <w:szCs w:val="28"/>
              </w:rPr>
              <w:t>Họ tên</w:t>
            </w:r>
          </w:p>
        </w:tc>
        <w:tc>
          <w:tcPr>
            <w:tcW w:w="1523" w:type="dxa"/>
            <w:shd w:val="clear" w:color="auto" w:fill="auto"/>
            <w:vAlign w:val="center"/>
          </w:tcPr>
          <w:p w:rsidR="0004752B" w:rsidRPr="004645DF" w:rsidRDefault="0004752B" w:rsidP="00C361AD">
            <w:pPr>
              <w:jc w:val="center"/>
              <w:rPr>
                <w:sz w:val="28"/>
                <w:szCs w:val="28"/>
              </w:rPr>
            </w:pPr>
            <w:r w:rsidRPr="004645DF">
              <w:rPr>
                <w:sz w:val="28"/>
                <w:szCs w:val="28"/>
              </w:rPr>
              <w:t>Chức vụ</w:t>
            </w:r>
          </w:p>
        </w:tc>
        <w:tc>
          <w:tcPr>
            <w:tcW w:w="3534" w:type="dxa"/>
          </w:tcPr>
          <w:p w:rsidR="0004752B" w:rsidRPr="004645DF" w:rsidRDefault="0004752B" w:rsidP="00C361AD">
            <w:pPr>
              <w:jc w:val="center"/>
              <w:rPr>
                <w:sz w:val="28"/>
                <w:szCs w:val="28"/>
              </w:rPr>
            </w:pPr>
            <w:r w:rsidRPr="004645DF">
              <w:rPr>
                <w:sz w:val="28"/>
                <w:szCs w:val="28"/>
              </w:rPr>
              <w:t>Nhiệm vụ</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1</w:t>
            </w:r>
          </w:p>
        </w:tc>
        <w:tc>
          <w:tcPr>
            <w:tcW w:w="2769" w:type="dxa"/>
            <w:shd w:val="clear" w:color="auto" w:fill="auto"/>
            <w:vAlign w:val="bottom"/>
          </w:tcPr>
          <w:p w:rsidR="004645DF" w:rsidRPr="004645DF" w:rsidRDefault="004645DF" w:rsidP="00C361AD">
            <w:pPr>
              <w:rPr>
                <w:sz w:val="28"/>
                <w:szCs w:val="28"/>
              </w:rPr>
            </w:pPr>
            <w:r w:rsidRPr="004645DF">
              <w:rPr>
                <w:sz w:val="28"/>
                <w:szCs w:val="28"/>
              </w:rPr>
              <w:t>Trần Thị Hằng Nga</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Tổ phó</w:t>
            </w:r>
          </w:p>
        </w:tc>
        <w:tc>
          <w:tcPr>
            <w:tcW w:w="3534" w:type="dxa"/>
          </w:tcPr>
          <w:p w:rsidR="004645DF" w:rsidRPr="004645DF" w:rsidRDefault="004645DF" w:rsidP="00C361AD">
            <w:pPr>
              <w:jc w:val="center"/>
              <w:rPr>
                <w:sz w:val="28"/>
                <w:szCs w:val="28"/>
              </w:rPr>
            </w:pPr>
            <w:r w:rsidRPr="004645DF">
              <w:rPr>
                <w:sz w:val="28"/>
                <w:szCs w:val="28"/>
              </w:rPr>
              <w:t>Nhóm trưởng</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2</w:t>
            </w:r>
          </w:p>
        </w:tc>
        <w:tc>
          <w:tcPr>
            <w:tcW w:w="2769" w:type="dxa"/>
            <w:shd w:val="clear" w:color="auto" w:fill="auto"/>
            <w:vAlign w:val="bottom"/>
          </w:tcPr>
          <w:p w:rsidR="004645DF" w:rsidRPr="004645DF" w:rsidRDefault="004645DF" w:rsidP="00C361AD">
            <w:pPr>
              <w:rPr>
                <w:sz w:val="28"/>
                <w:szCs w:val="28"/>
              </w:rPr>
            </w:pPr>
            <w:r w:rsidRPr="004645DF">
              <w:rPr>
                <w:sz w:val="28"/>
                <w:szCs w:val="28"/>
              </w:rPr>
              <w:t>Phạm Thị Linh</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3</w:t>
            </w:r>
          </w:p>
        </w:tc>
        <w:tc>
          <w:tcPr>
            <w:tcW w:w="2769" w:type="dxa"/>
            <w:shd w:val="clear" w:color="auto" w:fill="auto"/>
            <w:vAlign w:val="bottom"/>
          </w:tcPr>
          <w:p w:rsidR="004645DF" w:rsidRPr="004645DF" w:rsidRDefault="004645DF" w:rsidP="00C361AD">
            <w:pPr>
              <w:rPr>
                <w:sz w:val="28"/>
                <w:szCs w:val="28"/>
              </w:rPr>
            </w:pPr>
            <w:r w:rsidRPr="004645DF">
              <w:rPr>
                <w:sz w:val="28"/>
                <w:szCs w:val="28"/>
              </w:rPr>
              <w:t>Trần Thị Hằng</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4</w:t>
            </w:r>
          </w:p>
        </w:tc>
        <w:tc>
          <w:tcPr>
            <w:tcW w:w="2769" w:type="dxa"/>
            <w:shd w:val="clear" w:color="auto" w:fill="auto"/>
            <w:vAlign w:val="bottom"/>
          </w:tcPr>
          <w:p w:rsidR="004645DF" w:rsidRPr="004645DF" w:rsidRDefault="004645DF" w:rsidP="00C361AD">
            <w:pPr>
              <w:rPr>
                <w:sz w:val="28"/>
                <w:szCs w:val="28"/>
              </w:rPr>
            </w:pPr>
            <w:r w:rsidRPr="004645DF">
              <w:rPr>
                <w:sz w:val="28"/>
                <w:szCs w:val="28"/>
              </w:rPr>
              <w:t>Vũ Thị Lê</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.7. Môn Văn</w:t>
      </w:r>
      <w:r w:rsidR="00AE69BE">
        <w:rPr>
          <w:b/>
          <w:sz w:val="28"/>
          <w:szCs w:val="28"/>
          <w:shd w:val="clear" w:color="auto" w:fill="FFFFFF"/>
          <w:lang w:val="it-IT"/>
        </w:rPr>
        <w:t xml:space="preserve"> ( 07</w:t>
      </w:r>
      <w:r w:rsidR="004645DF">
        <w:rPr>
          <w:b/>
          <w:sz w:val="28"/>
          <w:szCs w:val="28"/>
          <w:shd w:val="clear" w:color="auto" w:fill="FFFFFF"/>
          <w:lang w:val="it-IT"/>
        </w:rPr>
        <w:t xml:space="preserve">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645DF" w:rsidTr="0004752B">
        <w:trPr>
          <w:trHeight w:val="322"/>
          <w:jc w:val="center"/>
        </w:trPr>
        <w:tc>
          <w:tcPr>
            <w:tcW w:w="593" w:type="dxa"/>
            <w:shd w:val="clear" w:color="auto" w:fill="auto"/>
            <w:vAlign w:val="center"/>
          </w:tcPr>
          <w:p w:rsidR="0004752B" w:rsidRPr="004645DF" w:rsidRDefault="0004752B" w:rsidP="00C361AD">
            <w:pPr>
              <w:jc w:val="center"/>
              <w:rPr>
                <w:sz w:val="28"/>
                <w:szCs w:val="28"/>
              </w:rPr>
            </w:pPr>
            <w:r w:rsidRPr="004645DF">
              <w:rPr>
                <w:sz w:val="28"/>
                <w:szCs w:val="28"/>
              </w:rPr>
              <w:t>Stt</w:t>
            </w:r>
          </w:p>
        </w:tc>
        <w:tc>
          <w:tcPr>
            <w:tcW w:w="2769" w:type="dxa"/>
            <w:shd w:val="clear" w:color="auto" w:fill="auto"/>
            <w:vAlign w:val="center"/>
          </w:tcPr>
          <w:p w:rsidR="0004752B" w:rsidRPr="004645DF" w:rsidRDefault="0004752B" w:rsidP="00C361AD">
            <w:pPr>
              <w:jc w:val="center"/>
              <w:rPr>
                <w:sz w:val="28"/>
                <w:szCs w:val="28"/>
              </w:rPr>
            </w:pPr>
            <w:r w:rsidRPr="004645DF">
              <w:rPr>
                <w:sz w:val="28"/>
                <w:szCs w:val="28"/>
              </w:rPr>
              <w:t>Họ tên</w:t>
            </w:r>
          </w:p>
        </w:tc>
        <w:tc>
          <w:tcPr>
            <w:tcW w:w="1523" w:type="dxa"/>
            <w:shd w:val="clear" w:color="auto" w:fill="auto"/>
            <w:vAlign w:val="center"/>
          </w:tcPr>
          <w:p w:rsidR="0004752B" w:rsidRPr="004645DF" w:rsidRDefault="0004752B" w:rsidP="00C361AD">
            <w:pPr>
              <w:jc w:val="center"/>
              <w:rPr>
                <w:sz w:val="28"/>
                <w:szCs w:val="28"/>
              </w:rPr>
            </w:pPr>
            <w:r w:rsidRPr="004645DF">
              <w:rPr>
                <w:sz w:val="28"/>
                <w:szCs w:val="28"/>
              </w:rPr>
              <w:t>Chức vụ</w:t>
            </w:r>
          </w:p>
        </w:tc>
        <w:tc>
          <w:tcPr>
            <w:tcW w:w="3534" w:type="dxa"/>
          </w:tcPr>
          <w:p w:rsidR="0004752B" w:rsidRPr="004645DF" w:rsidRDefault="0004752B" w:rsidP="00C361AD">
            <w:pPr>
              <w:jc w:val="center"/>
              <w:rPr>
                <w:sz w:val="28"/>
                <w:szCs w:val="28"/>
              </w:rPr>
            </w:pPr>
            <w:r w:rsidRPr="004645DF">
              <w:rPr>
                <w:sz w:val="28"/>
                <w:szCs w:val="28"/>
              </w:rPr>
              <w:t>Nhiệm vụ</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1</w:t>
            </w:r>
          </w:p>
        </w:tc>
        <w:tc>
          <w:tcPr>
            <w:tcW w:w="2769" w:type="dxa"/>
            <w:shd w:val="clear" w:color="auto" w:fill="auto"/>
            <w:vAlign w:val="bottom"/>
          </w:tcPr>
          <w:p w:rsidR="004645DF" w:rsidRPr="004645DF" w:rsidRDefault="004645DF" w:rsidP="00C361AD">
            <w:pPr>
              <w:rPr>
                <w:sz w:val="28"/>
                <w:szCs w:val="28"/>
              </w:rPr>
            </w:pPr>
            <w:r w:rsidRPr="004645DF">
              <w:rPr>
                <w:sz w:val="28"/>
                <w:szCs w:val="28"/>
              </w:rPr>
              <w:t>Lương Thị Huyền</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Tổ phó</w:t>
            </w:r>
          </w:p>
        </w:tc>
        <w:tc>
          <w:tcPr>
            <w:tcW w:w="3534" w:type="dxa"/>
          </w:tcPr>
          <w:p w:rsidR="004645DF" w:rsidRPr="004645DF" w:rsidRDefault="004645DF" w:rsidP="00C361AD">
            <w:pPr>
              <w:jc w:val="center"/>
              <w:rPr>
                <w:sz w:val="28"/>
                <w:szCs w:val="28"/>
              </w:rPr>
            </w:pPr>
            <w:r w:rsidRPr="004645DF">
              <w:rPr>
                <w:sz w:val="28"/>
                <w:szCs w:val="28"/>
              </w:rPr>
              <w:t>Nhóm trưởng</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2</w:t>
            </w:r>
          </w:p>
        </w:tc>
        <w:tc>
          <w:tcPr>
            <w:tcW w:w="2769" w:type="dxa"/>
            <w:shd w:val="clear" w:color="auto" w:fill="auto"/>
            <w:vAlign w:val="bottom"/>
          </w:tcPr>
          <w:p w:rsidR="004645DF" w:rsidRPr="004645DF" w:rsidRDefault="004645DF" w:rsidP="00C361AD">
            <w:pPr>
              <w:rPr>
                <w:sz w:val="28"/>
                <w:szCs w:val="28"/>
              </w:rPr>
            </w:pPr>
            <w:r w:rsidRPr="004645DF">
              <w:rPr>
                <w:sz w:val="28"/>
                <w:szCs w:val="28"/>
              </w:rPr>
              <w:t>Phạm Thị Thanh Mịn</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3</w:t>
            </w:r>
          </w:p>
        </w:tc>
        <w:tc>
          <w:tcPr>
            <w:tcW w:w="2769" w:type="dxa"/>
            <w:shd w:val="clear" w:color="auto" w:fill="auto"/>
            <w:vAlign w:val="bottom"/>
          </w:tcPr>
          <w:p w:rsidR="004645DF" w:rsidRPr="004645DF" w:rsidRDefault="004645DF" w:rsidP="00C361AD">
            <w:pPr>
              <w:rPr>
                <w:sz w:val="28"/>
                <w:szCs w:val="28"/>
              </w:rPr>
            </w:pPr>
            <w:r w:rsidRPr="004645DF">
              <w:rPr>
                <w:sz w:val="28"/>
                <w:szCs w:val="28"/>
              </w:rPr>
              <w:t>Nguyễn Thị Lịch</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4</w:t>
            </w:r>
          </w:p>
        </w:tc>
        <w:tc>
          <w:tcPr>
            <w:tcW w:w="2769" w:type="dxa"/>
            <w:shd w:val="clear" w:color="auto" w:fill="auto"/>
            <w:vAlign w:val="bottom"/>
          </w:tcPr>
          <w:p w:rsidR="004645DF" w:rsidRPr="004645DF" w:rsidRDefault="004645DF" w:rsidP="00C361AD">
            <w:pPr>
              <w:rPr>
                <w:sz w:val="28"/>
                <w:szCs w:val="28"/>
              </w:rPr>
            </w:pPr>
            <w:r w:rsidRPr="004645DF">
              <w:rPr>
                <w:sz w:val="28"/>
                <w:szCs w:val="28"/>
              </w:rPr>
              <w:t>Hoàng T</w:t>
            </w:r>
            <w:r>
              <w:rPr>
                <w:sz w:val="28"/>
                <w:szCs w:val="28"/>
              </w:rPr>
              <w:t>.</w:t>
            </w:r>
            <w:r w:rsidRPr="004645DF">
              <w:rPr>
                <w:sz w:val="28"/>
                <w:szCs w:val="28"/>
              </w:rPr>
              <w:t xml:space="preserve"> Thanh Thuỷ</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5</w:t>
            </w:r>
          </w:p>
        </w:tc>
        <w:tc>
          <w:tcPr>
            <w:tcW w:w="2769" w:type="dxa"/>
            <w:shd w:val="clear" w:color="auto" w:fill="auto"/>
            <w:vAlign w:val="bottom"/>
          </w:tcPr>
          <w:p w:rsidR="004645DF" w:rsidRPr="004645DF" w:rsidRDefault="004645DF" w:rsidP="00C361AD">
            <w:pPr>
              <w:rPr>
                <w:sz w:val="28"/>
                <w:szCs w:val="28"/>
              </w:rPr>
            </w:pPr>
            <w:r w:rsidRPr="004645DF">
              <w:rPr>
                <w:sz w:val="28"/>
                <w:szCs w:val="28"/>
              </w:rPr>
              <w:t>Đào Thị Ngọc Mai</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6</w:t>
            </w:r>
          </w:p>
        </w:tc>
        <w:tc>
          <w:tcPr>
            <w:tcW w:w="2769" w:type="dxa"/>
            <w:shd w:val="clear" w:color="auto" w:fill="auto"/>
            <w:vAlign w:val="bottom"/>
          </w:tcPr>
          <w:p w:rsidR="004645DF" w:rsidRPr="004645DF" w:rsidRDefault="004645DF" w:rsidP="00C361AD">
            <w:pPr>
              <w:rPr>
                <w:sz w:val="28"/>
                <w:szCs w:val="28"/>
              </w:rPr>
            </w:pPr>
            <w:r w:rsidRPr="004645DF">
              <w:rPr>
                <w:sz w:val="28"/>
                <w:szCs w:val="28"/>
              </w:rPr>
              <w:t>Nguyễn Thanh Tú</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AE69BE" w:rsidRPr="004645DF" w:rsidTr="0004752B">
        <w:trPr>
          <w:trHeight w:val="322"/>
          <w:jc w:val="center"/>
        </w:trPr>
        <w:tc>
          <w:tcPr>
            <w:tcW w:w="593" w:type="dxa"/>
            <w:shd w:val="clear" w:color="auto" w:fill="auto"/>
            <w:vAlign w:val="center"/>
          </w:tcPr>
          <w:p w:rsidR="00AE69BE" w:rsidRPr="004645DF" w:rsidRDefault="00AE69BE" w:rsidP="00C361AD">
            <w:pPr>
              <w:jc w:val="center"/>
              <w:rPr>
                <w:sz w:val="28"/>
                <w:szCs w:val="28"/>
              </w:rPr>
            </w:pPr>
            <w:r w:rsidRPr="004645DF">
              <w:rPr>
                <w:sz w:val="28"/>
                <w:szCs w:val="28"/>
              </w:rPr>
              <w:t>7</w:t>
            </w:r>
          </w:p>
        </w:tc>
        <w:tc>
          <w:tcPr>
            <w:tcW w:w="2769" w:type="dxa"/>
            <w:shd w:val="clear" w:color="auto" w:fill="auto"/>
            <w:vAlign w:val="bottom"/>
          </w:tcPr>
          <w:p w:rsidR="00AE69BE" w:rsidRPr="004645DF" w:rsidRDefault="00AE69BE" w:rsidP="00C361AD">
            <w:pPr>
              <w:rPr>
                <w:sz w:val="28"/>
                <w:szCs w:val="28"/>
              </w:rPr>
            </w:pPr>
            <w:r w:rsidRPr="004645DF">
              <w:rPr>
                <w:sz w:val="28"/>
                <w:szCs w:val="28"/>
              </w:rPr>
              <w:t>Nguyễn Thị Nhung</w:t>
            </w:r>
          </w:p>
        </w:tc>
        <w:tc>
          <w:tcPr>
            <w:tcW w:w="1523" w:type="dxa"/>
            <w:shd w:val="clear" w:color="auto" w:fill="auto"/>
            <w:vAlign w:val="bottom"/>
          </w:tcPr>
          <w:p w:rsidR="00AE69BE" w:rsidRPr="004645DF" w:rsidRDefault="00AE69BE" w:rsidP="00C361AD">
            <w:pPr>
              <w:jc w:val="center"/>
              <w:rPr>
                <w:sz w:val="28"/>
                <w:szCs w:val="28"/>
              </w:rPr>
            </w:pPr>
            <w:r w:rsidRPr="004645DF">
              <w:rPr>
                <w:sz w:val="28"/>
                <w:szCs w:val="28"/>
              </w:rPr>
              <w:t>Giáo viên</w:t>
            </w:r>
          </w:p>
        </w:tc>
        <w:tc>
          <w:tcPr>
            <w:tcW w:w="3534" w:type="dxa"/>
          </w:tcPr>
          <w:p w:rsidR="00AE69BE" w:rsidRPr="004645DF" w:rsidRDefault="00AE69BE" w:rsidP="00C361AD">
            <w:pPr>
              <w:jc w:val="center"/>
              <w:rPr>
                <w:sz w:val="28"/>
                <w:szCs w:val="28"/>
              </w:rPr>
            </w:pPr>
            <w:r w:rsidRPr="004645DF">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.8. Môn Sử</w:t>
      </w:r>
      <w:r w:rsidR="004645DF">
        <w:rPr>
          <w:b/>
          <w:sz w:val="28"/>
          <w:szCs w:val="28"/>
          <w:shd w:val="clear" w:color="auto" w:fill="FFFFFF"/>
          <w:lang w:val="it-IT"/>
        </w:rPr>
        <w:t xml:space="preserve"> ( 04 giáo viên)</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049"/>
        <w:gridCol w:w="1523"/>
        <w:gridCol w:w="3437"/>
      </w:tblGrid>
      <w:tr w:rsidR="00375647" w:rsidRPr="004645DF" w:rsidTr="00752853">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Stt</w:t>
            </w:r>
          </w:p>
        </w:tc>
        <w:tc>
          <w:tcPr>
            <w:tcW w:w="3049" w:type="dxa"/>
            <w:shd w:val="clear" w:color="auto" w:fill="auto"/>
            <w:vAlign w:val="center"/>
          </w:tcPr>
          <w:p w:rsidR="00375647" w:rsidRPr="004645DF" w:rsidRDefault="00375647" w:rsidP="00C361AD">
            <w:pPr>
              <w:jc w:val="center"/>
              <w:rPr>
                <w:sz w:val="28"/>
                <w:szCs w:val="28"/>
              </w:rPr>
            </w:pPr>
            <w:r w:rsidRPr="004645DF">
              <w:rPr>
                <w:sz w:val="28"/>
                <w:szCs w:val="28"/>
              </w:rPr>
              <w:t>Họ tên</w:t>
            </w:r>
          </w:p>
        </w:tc>
        <w:tc>
          <w:tcPr>
            <w:tcW w:w="1523" w:type="dxa"/>
            <w:shd w:val="clear" w:color="auto" w:fill="auto"/>
            <w:vAlign w:val="center"/>
          </w:tcPr>
          <w:p w:rsidR="00375647" w:rsidRPr="004645DF" w:rsidRDefault="00375647" w:rsidP="00C361AD">
            <w:pPr>
              <w:jc w:val="center"/>
              <w:rPr>
                <w:sz w:val="28"/>
                <w:szCs w:val="28"/>
              </w:rPr>
            </w:pPr>
            <w:r w:rsidRPr="004645DF">
              <w:rPr>
                <w:sz w:val="28"/>
                <w:szCs w:val="28"/>
              </w:rPr>
              <w:t>Chức vụ</w:t>
            </w:r>
          </w:p>
        </w:tc>
        <w:tc>
          <w:tcPr>
            <w:tcW w:w="3437" w:type="dxa"/>
          </w:tcPr>
          <w:p w:rsidR="00375647" w:rsidRPr="004645DF" w:rsidRDefault="00375647" w:rsidP="00C361AD">
            <w:pPr>
              <w:jc w:val="center"/>
              <w:rPr>
                <w:sz w:val="28"/>
                <w:szCs w:val="28"/>
              </w:rPr>
            </w:pPr>
            <w:r w:rsidRPr="004645DF">
              <w:rPr>
                <w:sz w:val="28"/>
                <w:szCs w:val="28"/>
              </w:rPr>
              <w:t>Nhiệm vụ</w:t>
            </w:r>
          </w:p>
        </w:tc>
      </w:tr>
      <w:tr w:rsidR="00375647" w:rsidRPr="004645DF" w:rsidTr="00752853">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1</w:t>
            </w:r>
          </w:p>
        </w:tc>
        <w:tc>
          <w:tcPr>
            <w:tcW w:w="3049" w:type="dxa"/>
            <w:shd w:val="clear" w:color="auto" w:fill="auto"/>
            <w:vAlign w:val="bottom"/>
          </w:tcPr>
          <w:p w:rsidR="00375647" w:rsidRPr="004645DF" w:rsidRDefault="004645DF" w:rsidP="00C361AD">
            <w:pPr>
              <w:rPr>
                <w:sz w:val="28"/>
                <w:szCs w:val="28"/>
              </w:rPr>
            </w:pPr>
            <w:r w:rsidRPr="004645DF">
              <w:rPr>
                <w:sz w:val="28"/>
                <w:szCs w:val="28"/>
              </w:rPr>
              <w:t>Nguyễn Thị Huệ</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 xml:space="preserve">Tổ </w:t>
            </w:r>
            <w:r w:rsidR="004645DF" w:rsidRPr="004645DF">
              <w:rPr>
                <w:sz w:val="28"/>
                <w:szCs w:val="28"/>
              </w:rPr>
              <w:t>phó</w:t>
            </w:r>
          </w:p>
        </w:tc>
        <w:tc>
          <w:tcPr>
            <w:tcW w:w="3437" w:type="dxa"/>
          </w:tcPr>
          <w:p w:rsidR="00375647" w:rsidRPr="004645DF" w:rsidRDefault="00375647" w:rsidP="00C361AD">
            <w:pPr>
              <w:jc w:val="center"/>
              <w:rPr>
                <w:sz w:val="28"/>
                <w:szCs w:val="28"/>
              </w:rPr>
            </w:pPr>
            <w:r w:rsidRPr="004645DF">
              <w:rPr>
                <w:sz w:val="28"/>
                <w:szCs w:val="28"/>
              </w:rPr>
              <w:t>Nhóm trưởng</w:t>
            </w:r>
          </w:p>
        </w:tc>
      </w:tr>
      <w:tr w:rsidR="004645DF" w:rsidRPr="004645DF" w:rsidTr="00752853">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2</w:t>
            </w:r>
          </w:p>
        </w:tc>
        <w:tc>
          <w:tcPr>
            <w:tcW w:w="3049" w:type="dxa"/>
            <w:shd w:val="clear" w:color="auto" w:fill="auto"/>
            <w:vAlign w:val="bottom"/>
          </w:tcPr>
          <w:p w:rsidR="004645DF" w:rsidRPr="004645DF" w:rsidRDefault="004645DF" w:rsidP="00C361AD">
            <w:pPr>
              <w:rPr>
                <w:sz w:val="28"/>
                <w:szCs w:val="28"/>
              </w:rPr>
            </w:pPr>
            <w:r w:rsidRPr="004645DF">
              <w:rPr>
                <w:sz w:val="28"/>
                <w:szCs w:val="28"/>
              </w:rPr>
              <w:t>Lê Thị Thu Trang</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437" w:type="dxa"/>
          </w:tcPr>
          <w:p w:rsidR="004645DF" w:rsidRPr="004645DF" w:rsidRDefault="004645DF" w:rsidP="00C361AD">
            <w:pPr>
              <w:jc w:val="center"/>
              <w:rPr>
                <w:sz w:val="28"/>
                <w:szCs w:val="28"/>
              </w:rPr>
            </w:pPr>
            <w:r w:rsidRPr="004645DF">
              <w:rPr>
                <w:sz w:val="28"/>
                <w:szCs w:val="28"/>
              </w:rPr>
              <w:t>Thành viên</w:t>
            </w:r>
          </w:p>
        </w:tc>
      </w:tr>
      <w:tr w:rsidR="004645DF" w:rsidRPr="004645DF" w:rsidTr="00752853">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3</w:t>
            </w:r>
          </w:p>
        </w:tc>
        <w:tc>
          <w:tcPr>
            <w:tcW w:w="3049" w:type="dxa"/>
            <w:shd w:val="clear" w:color="auto" w:fill="auto"/>
            <w:vAlign w:val="bottom"/>
          </w:tcPr>
          <w:p w:rsidR="004645DF" w:rsidRPr="004645DF" w:rsidRDefault="004645DF" w:rsidP="00C361AD">
            <w:pPr>
              <w:rPr>
                <w:sz w:val="28"/>
                <w:szCs w:val="28"/>
              </w:rPr>
            </w:pPr>
            <w:r w:rsidRPr="004645DF">
              <w:rPr>
                <w:sz w:val="28"/>
                <w:szCs w:val="28"/>
              </w:rPr>
              <w:t>Nguyễn T</w:t>
            </w:r>
            <w:r>
              <w:rPr>
                <w:sz w:val="28"/>
                <w:szCs w:val="28"/>
              </w:rPr>
              <w:t>.</w:t>
            </w:r>
            <w:r w:rsidRPr="004645DF">
              <w:rPr>
                <w:sz w:val="28"/>
                <w:szCs w:val="28"/>
              </w:rPr>
              <w:t>Thuỳ Dương</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437" w:type="dxa"/>
          </w:tcPr>
          <w:p w:rsidR="004645DF" w:rsidRPr="004645DF" w:rsidRDefault="004645DF" w:rsidP="00C361AD">
            <w:pPr>
              <w:jc w:val="center"/>
              <w:rPr>
                <w:sz w:val="28"/>
                <w:szCs w:val="28"/>
              </w:rPr>
            </w:pPr>
            <w:r w:rsidRPr="004645DF">
              <w:rPr>
                <w:sz w:val="28"/>
                <w:szCs w:val="28"/>
              </w:rPr>
              <w:t>Thành viên</w:t>
            </w:r>
          </w:p>
        </w:tc>
      </w:tr>
      <w:tr w:rsidR="004645DF" w:rsidRPr="004645DF" w:rsidTr="00752853">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4</w:t>
            </w:r>
          </w:p>
        </w:tc>
        <w:tc>
          <w:tcPr>
            <w:tcW w:w="3049" w:type="dxa"/>
            <w:shd w:val="clear" w:color="auto" w:fill="auto"/>
            <w:vAlign w:val="bottom"/>
          </w:tcPr>
          <w:p w:rsidR="004645DF" w:rsidRPr="004645DF" w:rsidRDefault="004645DF" w:rsidP="00C361AD">
            <w:pPr>
              <w:rPr>
                <w:sz w:val="28"/>
                <w:szCs w:val="28"/>
              </w:rPr>
            </w:pPr>
            <w:r w:rsidRPr="004645DF">
              <w:rPr>
                <w:sz w:val="28"/>
                <w:szCs w:val="28"/>
              </w:rPr>
              <w:t>Đỗ Thị Thu</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437" w:type="dxa"/>
          </w:tcPr>
          <w:p w:rsidR="004645DF" w:rsidRPr="004645DF" w:rsidRDefault="004645DF" w:rsidP="00C361AD">
            <w:pPr>
              <w:jc w:val="center"/>
              <w:rPr>
                <w:sz w:val="28"/>
                <w:szCs w:val="28"/>
              </w:rPr>
            </w:pPr>
            <w:r w:rsidRPr="004645DF">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.9. Môn Địa</w:t>
      </w:r>
      <w:r w:rsidR="004645DF">
        <w:rPr>
          <w:b/>
          <w:sz w:val="28"/>
          <w:szCs w:val="28"/>
          <w:shd w:val="clear" w:color="auto" w:fill="FFFFFF"/>
          <w:lang w:val="it-IT"/>
        </w:rPr>
        <w:t xml:space="preserve"> ( 06 giáo viên)</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191"/>
        <w:gridCol w:w="1523"/>
        <w:gridCol w:w="3366"/>
      </w:tblGrid>
      <w:tr w:rsidR="00375647" w:rsidRPr="003076FB" w:rsidTr="00752853">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Stt</w:t>
            </w:r>
          </w:p>
        </w:tc>
        <w:tc>
          <w:tcPr>
            <w:tcW w:w="3191" w:type="dxa"/>
            <w:shd w:val="clear" w:color="auto" w:fill="auto"/>
            <w:vAlign w:val="center"/>
          </w:tcPr>
          <w:p w:rsidR="00375647" w:rsidRPr="003076FB" w:rsidRDefault="00375647" w:rsidP="00C361AD">
            <w:pPr>
              <w:jc w:val="center"/>
              <w:rPr>
                <w:sz w:val="28"/>
                <w:szCs w:val="28"/>
              </w:rPr>
            </w:pPr>
            <w:r w:rsidRPr="003076FB">
              <w:rPr>
                <w:sz w:val="28"/>
                <w:szCs w:val="28"/>
              </w:rPr>
              <w:t>Họ tên</w:t>
            </w:r>
          </w:p>
        </w:tc>
        <w:tc>
          <w:tcPr>
            <w:tcW w:w="1523" w:type="dxa"/>
            <w:shd w:val="clear" w:color="auto" w:fill="auto"/>
            <w:vAlign w:val="center"/>
          </w:tcPr>
          <w:p w:rsidR="00375647" w:rsidRPr="003076FB" w:rsidRDefault="00375647" w:rsidP="00C361AD">
            <w:pPr>
              <w:jc w:val="center"/>
              <w:rPr>
                <w:sz w:val="28"/>
                <w:szCs w:val="28"/>
              </w:rPr>
            </w:pPr>
            <w:r w:rsidRPr="003076FB">
              <w:rPr>
                <w:sz w:val="28"/>
                <w:szCs w:val="28"/>
              </w:rPr>
              <w:t>Chức vụ</w:t>
            </w:r>
          </w:p>
        </w:tc>
        <w:tc>
          <w:tcPr>
            <w:tcW w:w="3366" w:type="dxa"/>
          </w:tcPr>
          <w:p w:rsidR="00375647" w:rsidRPr="003076FB" w:rsidRDefault="00375647" w:rsidP="00C361AD">
            <w:pPr>
              <w:jc w:val="center"/>
              <w:rPr>
                <w:sz w:val="28"/>
                <w:szCs w:val="28"/>
              </w:rPr>
            </w:pPr>
            <w:r w:rsidRPr="003076FB">
              <w:rPr>
                <w:sz w:val="28"/>
                <w:szCs w:val="28"/>
              </w:rPr>
              <w:t>Nhiệm vụ</w:t>
            </w:r>
          </w:p>
        </w:tc>
      </w:tr>
      <w:tr w:rsidR="00375647" w:rsidRPr="003076FB" w:rsidTr="00752853">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1</w:t>
            </w:r>
          </w:p>
        </w:tc>
        <w:tc>
          <w:tcPr>
            <w:tcW w:w="3191" w:type="dxa"/>
            <w:shd w:val="clear" w:color="auto" w:fill="auto"/>
            <w:vAlign w:val="bottom"/>
          </w:tcPr>
          <w:p w:rsidR="00375647" w:rsidRPr="003076FB" w:rsidRDefault="003076FB" w:rsidP="00C361AD">
            <w:pPr>
              <w:rPr>
                <w:sz w:val="28"/>
                <w:szCs w:val="28"/>
              </w:rPr>
            </w:pPr>
            <w:r w:rsidRPr="003076FB">
              <w:rPr>
                <w:sz w:val="28"/>
                <w:szCs w:val="28"/>
              </w:rPr>
              <w:t>Đỗ Thị Kim Anh</w:t>
            </w:r>
          </w:p>
        </w:tc>
        <w:tc>
          <w:tcPr>
            <w:tcW w:w="1523" w:type="dxa"/>
            <w:shd w:val="clear" w:color="auto" w:fill="auto"/>
            <w:vAlign w:val="bottom"/>
          </w:tcPr>
          <w:p w:rsidR="00375647" w:rsidRPr="003076FB" w:rsidRDefault="00375647" w:rsidP="00C361AD">
            <w:pPr>
              <w:jc w:val="center"/>
              <w:rPr>
                <w:sz w:val="28"/>
                <w:szCs w:val="28"/>
              </w:rPr>
            </w:pPr>
            <w:r w:rsidRPr="003076FB">
              <w:rPr>
                <w:sz w:val="28"/>
                <w:szCs w:val="28"/>
              </w:rPr>
              <w:t>Tổ trưởng</w:t>
            </w:r>
          </w:p>
        </w:tc>
        <w:tc>
          <w:tcPr>
            <w:tcW w:w="3366" w:type="dxa"/>
          </w:tcPr>
          <w:p w:rsidR="00375647" w:rsidRPr="003076FB" w:rsidRDefault="00375647" w:rsidP="00C361AD">
            <w:pPr>
              <w:jc w:val="center"/>
              <w:rPr>
                <w:sz w:val="28"/>
                <w:szCs w:val="28"/>
              </w:rPr>
            </w:pPr>
            <w:r w:rsidRPr="003076FB">
              <w:rPr>
                <w:sz w:val="28"/>
                <w:szCs w:val="28"/>
              </w:rPr>
              <w:t>Nhóm trưởng</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2</w:t>
            </w:r>
          </w:p>
        </w:tc>
        <w:tc>
          <w:tcPr>
            <w:tcW w:w="3191" w:type="dxa"/>
            <w:shd w:val="clear" w:color="auto" w:fill="auto"/>
            <w:vAlign w:val="bottom"/>
          </w:tcPr>
          <w:p w:rsidR="003076FB" w:rsidRPr="003076FB" w:rsidRDefault="003076FB" w:rsidP="00C361AD">
            <w:pPr>
              <w:rPr>
                <w:sz w:val="28"/>
                <w:szCs w:val="28"/>
              </w:rPr>
            </w:pPr>
            <w:r w:rsidRPr="003076FB">
              <w:rPr>
                <w:sz w:val="28"/>
                <w:szCs w:val="28"/>
              </w:rPr>
              <w:t>Nguyễn Thị Ký</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3</w:t>
            </w:r>
          </w:p>
        </w:tc>
        <w:tc>
          <w:tcPr>
            <w:tcW w:w="3191" w:type="dxa"/>
            <w:shd w:val="clear" w:color="auto" w:fill="auto"/>
            <w:vAlign w:val="bottom"/>
          </w:tcPr>
          <w:p w:rsidR="003076FB" w:rsidRPr="003076FB" w:rsidRDefault="003076FB" w:rsidP="00C361AD">
            <w:pPr>
              <w:rPr>
                <w:sz w:val="28"/>
                <w:szCs w:val="28"/>
              </w:rPr>
            </w:pPr>
            <w:r w:rsidRPr="003076FB">
              <w:rPr>
                <w:sz w:val="28"/>
                <w:szCs w:val="28"/>
              </w:rPr>
              <w:t>Bùi Thị Thủy</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4</w:t>
            </w:r>
          </w:p>
        </w:tc>
        <w:tc>
          <w:tcPr>
            <w:tcW w:w="3191" w:type="dxa"/>
            <w:shd w:val="clear" w:color="auto" w:fill="auto"/>
            <w:vAlign w:val="bottom"/>
          </w:tcPr>
          <w:p w:rsidR="003076FB" w:rsidRPr="003076FB" w:rsidRDefault="003076FB" w:rsidP="00C361AD">
            <w:pPr>
              <w:rPr>
                <w:sz w:val="28"/>
                <w:szCs w:val="28"/>
              </w:rPr>
            </w:pPr>
            <w:r w:rsidRPr="003076FB">
              <w:rPr>
                <w:sz w:val="28"/>
                <w:szCs w:val="28"/>
              </w:rPr>
              <w:t>Nguyễn Thị Kim Thúy</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5</w:t>
            </w:r>
          </w:p>
        </w:tc>
        <w:tc>
          <w:tcPr>
            <w:tcW w:w="3191" w:type="dxa"/>
            <w:shd w:val="clear" w:color="auto" w:fill="auto"/>
            <w:vAlign w:val="bottom"/>
          </w:tcPr>
          <w:p w:rsidR="003076FB" w:rsidRPr="003076FB" w:rsidRDefault="003076FB" w:rsidP="00C361AD">
            <w:pPr>
              <w:rPr>
                <w:sz w:val="28"/>
                <w:szCs w:val="28"/>
              </w:rPr>
            </w:pPr>
            <w:r w:rsidRPr="003076FB">
              <w:rPr>
                <w:sz w:val="28"/>
                <w:szCs w:val="28"/>
              </w:rPr>
              <w:t>Vũ Thị Sứ</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6</w:t>
            </w:r>
          </w:p>
        </w:tc>
        <w:tc>
          <w:tcPr>
            <w:tcW w:w="3191" w:type="dxa"/>
            <w:shd w:val="clear" w:color="auto" w:fill="auto"/>
            <w:vAlign w:val="bottom"/>
          </w:tcPr>
          <w:p w:rsidR="003076FB" w:rsidRPr="003076FB" w:rsidRDefault="003076FB" w:rsidP="00C361AD">
            <w:pPr>
              <w:rPr>
                <w:sz w:val="28"/>
                <w:szCs w:val="28"/>
              </w:rPr>
            </w:pPr>
            <w:r w:rsidRPr="003076FB">
              <w:rPr>
                <w:sz w:val="28"/>
                <w:szCs w:val="28"/>
              </w:rPr>
              <w:t>Phạm Thị Hằng</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bl>
    <w:p w:rsidR="00166F8F" w:rsidRDefault="00166F8F"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p>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lastRenderedPageBreak/>
        <w:t>6</w:t>
      </w:r>
      <w:r w:rsidR="0004752B">
        <w:rPr>
          <w:b/>
          <w:sz w:val="28"/>
          <w:szCs w:val="28"/>
          <w:shd w:val="clear" w:color="auto" w:fill="FFFFFF"/>
          <w:lang w:val="it-IT"/>
        </w:rPr>
        <w:t>.10. Môn GD Kinh tế- Pháp luật</w:t>
      </w:r>
      <w:r w:rsidR="003076FB">
        <w:rPr>
          <w:b/>
          <w:sz w:val="28"/>
          <w:szCs w:val="28"/>
          <w:shd w:val="clear" w:color="auto" w:fill="FFFFFF"/>
          <w:lang w:val="it-IT"/>
        </w:rPr>
        <w:t xml:space="preserve"> ( 03 giáo viên)</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839"/>
        <w:gridCol w:w="3534"/>
      </w:tblGrid>
      <w:tr w:rsidR="00375647" w:rsidRPr="003076FB" w:rsidTr="003076FB">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Stt</w:t>
            </w:r>
          </w:p>
        </w:tc>
        <w:tc>
          <w:tcPr>
            <w:tcW w:w="2769" w:type="dxa"/>
            <w:shd w:val="clear" w:color="auto" w:fill="auto"/>
            <w:vAlign w:val="center"/>
          </w:tcPr>
          <w:p w:rsidR="00375647" w:rsidRPr="003076FB" w:rsidRDefault="00375647" w:rsidP="00C361AD">
            <w:pPr>
              <w:jc w:val="center"/>
              <w:rPr>
                <w:sz w:val="28"/>
                <w:szCs w:val="28"/>
              </w:rPr>
            </w:pPr>
            <w:r w:rsidRPr="003076FB">
              <w:rPr>
                <w:sz w:val="28"/>
                <w:szCs w:val="28"/>
              </w:rPr>
              <w:t>Họ tên</w:t>
            </w:r>
          </w:p>
        </w:tc>
        <w:tc>
          <w:tcPr>
            <w:tcW w:w="1839" w:type="dxa"/>
            <w:shd w:val="clear" w:color="auto" w:fill="auto"/>
            <w:vAlign w:val="center"/>
          </w:tcPr>
          <w:p w:rsidR="00375647" w:rsidRPr="003076FB" w:rsidRDefault="00375647" w:rsidP="00C361AD">
            <w:pPr>
              <w:jc w:val="center"/>
              <w:rPr>
                <w:sz w:val="28"/>
                <w:szCs w:val="28"/>
              </w:rPr>
            </w:pPr>
            <w:r w:rsidRPr="003076FB">
              <w:rPr>
                <w:sz w:val="28"/>
                <w:szCs w:val="28"/>
              </w:rPr>
              <w:t>Chức vụ</w:t>
            </w:r>
          </w:p>
        </w:tc>
        <w:tc>
          <w:tcPr>
            <w:tcW w:w="3534" w:type="dxa"/>
          </w:tcPr>
          <w:p w:rsidR="00375647" w:rsidRPr="003076FB" w:rsidRDefault="00375647" w:rsidP="00C361AD">
            <w:pPr>
              <w:jc w:val="center"/>
              <w:rPr>
                <w:sz w:val="28"/>
                <w:szCs w:val="28"/>
              </w:rPr>
            </w:pPr>
            <w:r w:rsidRPr="003076FB">
              <w:rPr>
                <w:sz w:val="28"/>
                <w:szCs w:val="28"/>
              </w:rPr>
              <w:t>Nhiệm vụ</w:t>
            </w:r>
          </w:p>
        </w:tc>
      </w:tr>
      <w:tr w:rsidR="00375647" w:rsidRPr="003076FB" w:rsidTr="003076FB">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1</w:t>
            </w:r>
          </w:p>
        </w:tc>
        <w:tc>
          <w:tcPr>
            <w:tcW w:w="2769" w:type="dxa"/>
            <w:shd w:val="clear" w:color="auto" w:fill="auto"/>
            <w:vAlign w:val="bottom"/>
          </w:tcPr>
          <w:p w:rsidR="00375647" w:rsidRPr="003076FB" w:rsidRDefault="003076FB" w:rsidP="00C361AD">
            <w:pPr>
              <w:rPr>
                <w:sz w:val="28"/>
                <w:szCs w:val="28"/>
              </w:rPr>
            </w:pPr>
            <w:r w:rsidRPr="003076FB">
              <w:rPr>
                <w:sz w:val="28"/>
                <w:szCs w:val="28"/>
              </w:rPr>
              <w:t>Đoàn Thị Thơ</w:t>
            </w:r>
          </w:p>
        </w:tc>
        <w:tc>
          <w:tcPr>
            <w:tcW w:w="1839" w:type="dxa"/>
            <w:shd w:val="clear" w:color="auto" w:fill="auto"/>
            <w:vAlign w:val="bottom"/>
          </w:tcPr>
          <w:p w:rsidR="00375647" w:rsidRPr="003076FB" w:rsidRDefault="00AE69BE" w:rsidP="00C361AD">
            <w:pPr>
              <w:jc w:val="center"/>
              <w:rPr>
                <w:sz w:val="28"/>
                <w:szCs w:val="28"/>
              </w:rPr>
            </w:pPr>
            <w:r>
              <w:rPr>
                <w:sz w:val="28"/>
                <w:szCs w:val="28"/>
              </w:rPr>
              <w:t>Tổ phó</w:t>
            </w:r>
          </w:p>
        </w:tc>
        <w:tc>
          <w:tcPr>
            <w:tcW w:w="3534" w:type="dxa"/>
          </w:tcPr>
          <w:p w:rsidR="00375647" w:rsidRPr="003076FB" w:rsidRDefault="00375647" w:rsidP="00C361AD">
            <w:pPr>
              <w:jc w:val="center"/>
              <w:rPr>
                <w:sz w:val="28"/>
                <w:szCs w:val="28"/>
              </w:rPr>
            </w:pPr>
            <w:r w:rsidRPr="003076FB">
              <w:rPr>
                <w:sz w:val="28"/>
                <w:szCs w:val="28"/>
              </w:rPr>
              <w:t>Nhóm trưởng</w:t>
            </w:r>
          </w:p>
        </w:tc>
      </w:tr>
      <w:tr w:rsidR="00375647" w:rsidRPr="003076FB" w:rsidTr="003076FB">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2</w:t>
            </w:r>
          </w:p>
        </w:tc>
        <w:tc>
          <w:tcPr>
            <w:tcW w:w="2769" w:type="dxa"/>
            <w:shd w:val="clear" w:color="auto" w:fill="auto"/>
            <w:vAlign w:val="bottom"/>
          </w:tcPr>
          <w:p w:rsidR="00375647" w:rsidRPr="003076FB" w:rsidRDefault="003076FB" w:rsidP="00C361AD">
            <w:pPr>
              <w:rPr>
                <w:sz w:val="28"/>
                <w:szCs w:val="28"/>
              </w:rPr>
            </w:pPr>
            <w:r w:rsidRPr="003076FB">
              <w:rPr>
                <w:sz w:val="28"/>
                <w:szCs w:val="28"/>
              </w:rPr>
              <w:t>Nguyễn Thị Huyền</w:t>
            </w:r>
          </w:p>
        </w:tc>
        <w:tc>
          <w:tcPr>
            <w:tcW w:w="1839" w:type="dxa"/>
            <w:shd w:val="clear" w:color="auto" w:fill="auto"/>
            <w:vAlign w:val="bottom"/>
          </w:tcPr>
          <w:p w:rsidR="00375647" w:rsidRPr="003076FB" w:rsidRDefault="003076FB" w:rsidP="00C361AD">
            <w:pPr>
              <w:jc w:val="center"/>
              <w:rPr>
                <w:sz w:val="28"/>
                <w:szCs w:val="28"/>
              </w:rPr>
            </w:pPr>
            <w:r w:rsidRPr="003076FB">
              <w:rPr>
                <w:sz w:val="28"/>
                <w:szCs w:val="28"/>
              </w:rPr>
              <w:t>Giáo viên</w:t>
            </w:r>
          </w:p>
        </w:tc>
        <w:tc>
          <w:tcPr>
            <w:tcW w:w="3534" w:type="dxa"/>
          </w:tcPr>
          <w:p w:rsidR="00375647" w:rsidRPr="003076FB" w:rsidRDefault="00375647" w:rsidP="00C361AD">
            <w:pPr>
              <w:jc w:val="center"/>
              <w:rPr>
                <w:sz w:val="28"/>
                <w:szCs w:val="28"/>
              </w:rPr>
            </w:pPr>
            <w:r w:rsidRPr="003076FB">
              <w:rPr>
                <w:sz w:val="28"/>
                <w:szCs w:val="28"/>
              </w:rPr>
              <w:t>Thành viên</w:t>
            </w:r>
          </w:p>
        </w:tc>
      </w:tr>
      <w:tr w:rsidR="00375647" w:rsidRPr="003076FB" w:rsidTr="003076FB">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3</w:t>
            </w:r>
          </w:p>
        </w:tc>
        <w:tc>
          <w:tcPr>
            <w:tcW w:w="2769" w:type="dxa"/>
            <w:shd w:val="clear" w:color="auto" w:fill="auto"/>
            <w:vAlign w:val="bottom"/>
          </w:tcPr>
          <w:p w:rsidR="00375647" w:rsidRPr="003076FB" w:rsidRDefault="003076FB" w:rsidP="00C361AD">
            <w:pPr>
              <w:rPr>
                <w:sz w:val="28"/>
                <w:szCs w:val="28"/>
              </w:rPr>
            </w:pPr>
            <w:r w:rsidRPr="003076FB">
              <w:rPr>
                <w:sz w:val="28"/>
                <w:szCs w:val="28"/>
              </w:rPr>
              <w:t>Phạm Công Sơn</w:t>
            </w:r>
          </w:p>
        </w:tc>
        <w:tc>
          <w:tcPr>
            <w:tcW w:w="1839" w:type="dxa"/>
            <w:shd w:val="clear" w:color="auto" w:fill="auto"/>
            <w:vAlign w:val="bottom"/>
          </w:tcPr>
          <w:p w:rsidR="00375647" w:rsidRPr="003076FB" w:rsidRDefault="00375647" w:rsidP="00C361AD">
            <w:pPr>
              <w:jc w:val="center"/>
              <w:rPr>
                <w:sz w:val="28"/>
                <w:szCs w:val="28"/>
              </w:rPr>
            </w:pPr>
            <w:r w:rsidRPr="003076FB">
              <w:rPr>
                <w:sz w:val="28"/>
                <w:szCs w:val="28"/>
              </w:rPr>
              <w:t>Giáo viên</w:t>
            </w:r>
          </w:p>
        </w:tc>
        <w:tc>
          <w:tcPr>
            <w:tcW w:w="3534" w:type="dxa"/>
          </w:tcPr>
          <w:p w:rsidR="00375647" w:rsidRPr="003076FB" w:rsidRDefault="00375647" w:rsidP="00C361AD">
            <w:pPr>
              <w:jc w:val="center"/>
              <w:rPr>
                <w:sz w:val="28"/>
                <w:szCs w:val="28"/>
              </w:rPr>
            </w:pPr>
            <w:r w:rsidRPr="003076FB">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.11. Môn Giáo dục thể chất</w:t>
      </w:r>
      <w:r w:rsidR="003076FB">
        <w:rPr>
          <w:b/>
          <w:sz w:val="28"/>
          <w:szCs w:val="28"/>
          <w:shd w:val="clear" w:color="auto" w:fill="FFFFFF"/>
          <w:lang w:val="it-IT"/>
        </w:rPr>
        <w:t xml:space="preserve">  ( 04 giáo viên)</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740"/>
      </w:tblGrid>
      <w:tr w:rsidR="00375647" w:rsidRPr="003076FB" w:rsidTr="00752853">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Stt</w:t>
            </w:r>
          </w:p>
        </w:tc>
        <w:tc>
          <w:tcPr>
            <w:tcW w:w="2769" w:type="dxa"/>
            <w:shd w:val="clear" w:color="auto" w:fill="auto"/>
            <w:vAlign w:val="center"/>
          </w:tcPr>
          <w:p w:rsidR="00375647" w:rsidRPr="003076FB" w:rsidRDefault="00375647" w:rsidP="00C361AD">
            <w:pPr>
              <w:jc w:val="center"/>
              <w:rPr>
                <w:sz w:val="28"/>
                <w:szCs w:val="28"/>
              </w:rPr>
            </w:pPr>
            <w:r w:rsidRPr="003076FB">
              <w:rPr>
                <w:sz w:val="28"/>
                <w:szCs w:val="28"/>
              </w:rPr>
              <w:t>Họ tên</w:t>
            </w:r>
          </w:p>
        </w:tc>
        <w:tc>
          <w:tcPr>
            <w:tcW w:w="1523" w:type="dxa"/>
            <w:shd w:val="clear" w:color="auto" w:fill="auto"/>
            <w:vAlign w:val="center"/>
          </w:tcPr>
          <w:p w:rsidR="00375647" w:rsidRPr="003076FB" w:rsidRDefault="00375647" w:rsidP="00C361AD">
            <w:pPr>
              <w:jc w:val="center"/>
              <w:rPr>
                <w:sz w:val="28"/>
                <w:szCs w:val="28"/>
              </w:rPr>
            </w:pPr>
            <w:r w:rsidRPr="003076FB">
              <w:rPr>
                <w:sz w:val="28"/>
                <w:szCs w:val="28"/>
              </w:rPr>
              <w:t>Chức vụ</w:t>
            </w:r>
          </w:p>
        </w:tc>
        <w:tc>
          <w:tcPr>
            <w:tcW w:w="3740" w:type="dxa"/>
          </w:tcPr>
          <w:p w:rsidR="00375647" w:rsidRPr="003076FB" w:rsidRDefault="00375647" w:rsidP="00C361AD">
            <w:pPr>
              <w:jc w:val="center"/>
              <w:rPr>
                <w:sz w:val="28"/>
                <w:szCs w:val="28"/>
              </w:rPr>
            </w:pPr>
            <w:r w:rsidRPr="003076FB">
              <w:rPr>
                <w:sz w:val="28"/>
                <w:szCs w:val="28"/>
              </w:rPr>
              <w:t>Nhiệm vụ</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1</w:t>
            </w:r>
          </w:p>
        </w:tc>
        <w:tc>
          <w:tcPr>
            <w:tcW w:w="2769" w:type="dxa"/>
            <w:shd w:val="clear" w:color="auto" w:fill="auto"/>
            <w:vAlign w:val="bottom"/>
          </w:tcPr>
          <w:p w:rsidR="003076FB" w:rsidRPr="003076FB" w:rsidRDefault="003076FB" w:rsidP="00C361AD">
            <w:pPr>
              <w:rPr>
                <w:sz w:val="28"/>
                <w:szCs w:val="28"/>
              </w:rPr>
            </w:pPr>
            <w:r w:rsidRPr="003076FB">
              <w:rPr>
                <w:sz w:val="28"/>
                <w:szCs w:val="28"/>
              </w:rPr>
              <w:t>Vũ Thăng Long</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Tổ trưởng</w:t>
            </w:r>
          </w:p>
        </w:tc>
        <w:tc>
          <w:tcPr>
            <w:tcW w:w="3740" w:type="dxa"/>
          </w:tcPr>
          <w:p w:rsidR="003076FB" w:rsidRPr="003076FB" w:rsidRDefault="003076FB" w:rsidP="00C361AD">
            <w:pPr>
              <w:jc w:val="center"/>
              <w:rPr>
                <w:sz w:val="28"/>
                <w:szCs w:val="28"/>
              </w:rPr>
            </w:pPr>
            <w:r w:rsidRPr="003076FB">
              <w:rPr>
                <w:sz w:val="28"/>
                <w:szCs w:val="28"/>
              </w:rPr>
              <w:t>Nhóm trưởng</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2</w:t>
            </w:r>
          </w:p>
        </w:tc>
        <w:tc>
          <w:tcPr>
            <w:tcW w:w="2769" w:type="dxa"/>
            <w:shd w:val="clear" w:color="auto" w:fill="auto"/>
            <w:vAlign w:val="bottom"/>
          </w:tcPr>
          <w:p w:rsidR="003076FB" w:rsidRPr="003076FB" w:rsidRDefault="003076FB" w:rsidP="00C361AD">
            <w:pPr>
              <w:rPr>
                <w:sz w:val="28"/>
                <w:szCs w:val="28"/>
              </w:rPr>
            </w:pPr>
            <w:r w:rsidRPr="003076FB">
              <w:rPr>
                <w:sz w:val="28"/>
                <w:szCs w:val="28"/>
              </w:rPr>
              <w:t>Nguyễn Mạnh Cường</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740"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3</w:t>
            </w:r>
          </w:p>
        </w:tc>
        <w:tc>
          <w:tcPr>
            <w:tcW w:w="2769" w:type="dxa"/>
            <w:shd w:val="clear" w:color="auto" w:fill="auto"/>
            <w:vAlign w:val="bottom"/>
          </w:tcPr>
          <w:p w:rsidR="003076FB" w:rsidRPr="003076FB" w:rsidRDefault="003076FB" w:rsidP="00C361AD">
            <w:pPr>
              <w:rPr>
                <w:sz w:val="28"/>
                <w:szCs w:val="28"/>
              </w:rPr>
            </w:pPr>
            <w:r w:rsidRPr="003076FB">
              <w:rPr>
                <w:sz w:val="28"/>
                <w:szCs w:val="28"/>
              </w:rPr>
              <w:t>Bùi Thị Hồng</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740"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4</w:t>
            </w:r>
          </w:p>
        </w:tc>
        <w:tc>
          <w:tcPr>
            <w:tcW w:w="2769" w:type="dxa"/>
            <w:shd w:val="clear" w:color="auto" w:fill="auto"/>
            <w:vAlign w:val="bottom"/>
          </w:tcPr>
          <w:p w:rsidR="003076FB" w:rsidRPr="003076FB" w:rsidRDefault="003076FB" w:rsidP="00C361AD">
            <w:pPr>
              <w:rPr>
                <w:sz w:val="28"/>
                <w:szCs w:val="28"/>
              </w:rPr>
            </w:pPr>
            <w:r w:rsidRPr="003076FB">
              <w:rPr>
                <w:sz w:val="28"/>
                <w:szCs w:val="28"/>
              </w:rPr>
              <w:t>Vũ Đức Quỳnh</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740" w:type="dxa"/>
          </w:tcPr>
          <w:p w:rsidR="003076FB" w:rsidRPr="003076FB" w:rsidRDefault="003076FB" w:rsidP="00C361AD">
            <w:pPr>
              <w:jc w:val="center"/>
              <w:rPr>
                <w:sz w:val="28"/>
                <w:szCs w:val="28"/>
              </w:rPr>
            </w:pPr>
            <w:r w:rsidRPr="003076FB">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.12. Môn GD Quốc phòng và an ninh</w:t>
      </w:r>
      <w:r w:rsidR="003076FB">
        <w:rPr>
          <w:b/>
          <w:sz w:val="28"/>
          <w:szCs w:val="28"/>
          <w:shd w:val="clear" w:color="auto" w:fill="FFFFFF"/>
          <w:lang w:val="it-IT"/>
        </w:rPr>
        <w:t xml:space="preserve"> ( 02 giáo viên)</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77"/>
      </w:tblGrid>
      <w:tr w:rsidR="00375647" w:rsidRPr="004F566D" w:rsidTr="00752853">
        <w:trPr>
          <w:trHeight w:val="322"/>
          <w:jc w:val="center"/>
        </w:trPr>
        <w:tc>
          <w:tcPr>
            <w:tcW w:w="593" w:type="dxa"/>
            <w:shd w:val="clear" w:color="auto" w:fill="auto"/>
            <w:vAlign w:val="center"/>
          </w:tcPr>
          <w:p w:rsidR="00375647" w:rsidRPr="004F566D" w:rsidRDefault="00375647" w:rsidP="00C361AD">
            <w:pPr>
              <w:jc w:val="center"/>
              <w:rPr>
                <w:sz w:val="28"/>
                <w:szCs w:val="28"/>
              </w:rPr>
            </w:pPr>
            <w:r w:rsidRPr="004F566D">
              <w:rPr>
                <w:sz w:val="28"/>
                <w:szCs w:val="28"/>
              </w:rPr>
              <w:t>Stt</w:t>
            </w:r>
          </w:p>
        </w:tc>
        <w:tc>
          <w:tcPr>
            <w:tcW w:w="2769" w:type="dxa"/>
            <w:shd w:val="clear" w:color="auto" w:fill="auto"/>
            <w:vAlign w:val="center"/>
          </w:tcPr>
          <w:p w:rsidR="00375647" w:rsidRPr="004F566D" w:rsidRDefault="00375647" w:rsidP="00C361AD">
            <w:pPr>
              <w:jc w:val="center"/>
              <w:rPr>
                <w:sz w:val="28"/>
                <w:szCs w:val="28"/>
              </w:rPr>
            </w:pPr>
            <w:r w:rsidRPr="004F566D">
              <w:rPr>
                <w:sz w:val="28"/>
                <w:szCs w:val="28"/>
              </w:rPr>
              <w:t>Họ tên</w:t>
            </w:r>
          </w:p>
        </w:tc>
        <w:tc>
          <w:tcPr>
            <w:tcW w:w="1523" w:type="dxa"/>
            <w:shd w:val="clear" w:color="auto" w:fill="auto"/>
            <w:vAlign w:val="center"/>
          </w:tcPr>
          <w:p w:rsidR="00375647" w:rsidRPr="004F566D" w:rsidRDefault="00375647" w:rsidP="00C361AD">
            <w:pPr>
              <w:jc w:val="center"/>
              <w:rPr>
                <w:sz w:val="28"/>
                <w:szCs w:val="28"/>
              </w:rPr>
            </w:pPr>
            <w:r w:rsidRPr="004F566D">
              <w:rPr>
                <w:sz w:val="28"/>
                <w:szCs w:val="28"/>
              </w:rPr>
              <w:t>Chức vụ</w:t>
            </w:r>
          </w:p>
        </w:tc>
        <w:tc>
          <w:tcPr>
            <w:tcW w:w="3577" w:type="dxa"/>
          </w:tcPr>
          <w:p w:rsidR="00375647" w:rsidRPr="004F566D" w:rsidRDefault="00375647" w:rsidP="00C361AD">
            <w:pPr>
              <w:jc w:val="center"/>
              <w:rPr>
                <w:sz w:val="28"/>
                <w:szCs w:val="28"/>
              </w:rPr>
            </w:pPr>
            <w:r w:rsidRPr="004F566D">
              <w:rPr>
                <w:sz w:val="28"/>
                <w:szCs w:val="28"/>
              </w:rPr>
              <w:t>Nhiệm vụ</w:t>
            </w:r>
          </w:p>
        </w:tc>
      </w:tr>
      <w:tr w:rsidR="00375647" w:rsidRPr="004F566D" w:rsidTr="00752853">
        <w:trPr>
          <w:trHeight w:val="322"/>
          <w:jc w:val="center"/>
        </w:trPr>
        <w:tc>
          <w:tcPr>
            <w:tcW w:w="593" w:type="dxa"/>
            <w:shd w:val="clear" w:color="auto" w:fill="auto"/>
            <w:vAlign w:val="center"/>
          </w:tcPr>
          <w:p w:rsidR="00375647" w:rsidRPr="004F566D" w:rsidRDefault="00375647" w:rsidP="00C361AD">
            <w:pPr>
              <w:jc w:val="center"/>
              <w:rPr>
                <w:sz w:val="28"/>
                <w:szCs w:val="28"/>
              </w:rPr>
            </w:pPr>
            <w:r w:rsidRPr="004F566D">
              <w:rPr>
                <w:sz w:val="28"/>
                <w:szCs w:val="28"/>
              </w:rPr>
              <w:t>1</w:t>
            </w:r>
          </w:p>
        </w:tc>
        <w:tc>
          <w:tcPr>
            <w:tcW w:w="2769" w:type="dxa"/>
            <w:shd w:val="clear" w:color="auto" w:fill="auto"/>
            <w:vAlign w:val="bottom"/>
          </w:tcPr>
          <w:p w:rsidR="00375647" w:rsidRPr="004F566D" w:rsidRDefault="003076FB" w:rsidP="00C361AD">
            <w:pPr>
              <w:rPr>
                <w:sz w:val="28"/>
                <w:szCs w:val="28"/>
              </w:rPr>
            </w:pPr>
            <w:r>
              <w:rPr>
                <w:sz w:val="28"/>
                <w:szCs w:val="28"/>
              </w:rPr>
              <w:t>Vũ Ánh Dương</w:t>
            </w:r>
          </w:p>
        </w:tc>
        <w:tc>
          <w:tcPr>
            <w:tcW w:w="1523" w:type="dxa"/>
            <w:shd w:val="clear" w:color="auto" w:fill="auto"/>
            <w:vAlign w:val="bottom"/>
          </w:tcPr>
          <w:p w:rsidR="00375647" w:rsidRPr="004F566D" w:rsidRDefault="00375647" w:rsidP="00C361AD">
            <w:pPr>
              <w:jc w:val="center"/>
              <w:rPr>
                <w:sz w:val="28"/>
                <w:szCs w:val="28"/>
              </w:rPr>
            </w:pPr>
            <w:r w:rsidRPr="004F566D">
              <w:rPr>
                <w:sz w:val="28"/>
                <w:szCs w:val="28"/>
              </w:rPr>
              <w:t xml:space="preserve">Tổ </w:t>
            </w:r>
            <w:r w:rsidR="003076FB">
              <w:rPr>
                <w:sz w:val="28"/>
                <w:szCs w:val="28"/>
              </w:rPr>
              <w:t>phó</w:t>
            </w:r>
          </w:p>
        </w:tc>
        <w:tc>
          <w:tcPr>
            <w:tcW w:w="3577" w:type="dxa"/>
          </w:tcPr>
          <w:p w:rsidR="00375647" w:rsidRPr="004F566D" w:rsidRDefault="00375647" w:rsidP="00C361AD">
            <w:pPr>
              <w:jc w:val="center"/>
              <w:rPr>
                <w:sz w:val="28"/>
                <w:szCs w:val="28"/>
              </w:rPr>
            </w:pPr>
            <w:r>
              <w:rPr>
                <w:sz w:val="28"/>
                <w:szCs w:val="28"/>
              </w:rPr>
              <w:t>Nhóm trưởng</w:t>
            </w:r>
          </w:p>
        </w:tc>
      </w:tr>
      <w:tr w:rsidR="00375647" w:rsidRPr="004F566D" w:rsidTr="00752853">
        <w:trPr>
          <w:trHeight w:val="322"/>
          <w:jc w:val="center"/>
        </w:trPr>
        <w:tc>
          <w:tcPr>
            <w:tcW w:w="593" w:type="dxa"/>
            <w:shd w:val="clear" w:color="auto" w:fill="auto"/>
            <w:vAlign w:val="center"/>
          </w:tcPr>
          <w:p w:rsidR="00375647" w:rsidRPr="004F566D" w:rsidRDefault="00375647" w:rsidP="00C361AD">
            <w:pPr>
              <w:jc w:val="center"/>
              <w:rPr>
                <w:sz w:val="28"/>
                <w:szCs w:val="28"/>
              </w:rPr>
            </w:pPr>
            <w:r w:rsidRPr="004F566D">
              <w:rPr>
                <w:sz w:val="28"/>
                <w:szCs w:val="28"/>
              </w:rPr>
              <w:t>2</w:t>
            </w:r>
          </w:p>
        </w:tc>
        <w:tc>
          <w:tcPr>
            <w:tcW w:w="2769" w:type="dxa"/>
            <w:shd w:val="clear" w:color="auto" w:fill="auto"/>
            <w:vAlign w:val="bottom"/>
          </w:tcPr>
          <w:p w:rsidR="00375647" w:rsidRPr="004F566D" w:rsidRDefault="003076FB" w:rsidP="00C361AD">
            <w:pPr>
              <w:rPr>
                <w:sz w:val="28"/>
                <w:szCs w:val="28"/>
              </w:rPr>
            </w:pPr>
            <w:r>
              <w:rPr>
                <w:sz w:val="28"/>
                <w:szCs w:val="28"/>
              </w:rPr>
              <w:t>Vũ Tiến Thành</w:t>
            </w:r>
          </w:p>
        </w:tc>
        <w:tc>
          <w:tcPr>
            <w:tcW w:w="1523" w:type="dxa"/>
            <w:shd w:val="clear" w:color="auto" w:fill="auto"/>
            <w:vAlign w:val="bottom"/>
          </w:tcPr>
          <w:p w:rsidR="00375647" w:rsidRPr="004F566D" w:rsidRDefault="00AE69BE" w:rsidP="00C361AD">
            <w:pPr>
              <w:jc w:val="center"/>
              <w:rPr>
                <w:sz w:val="28"/>
                <w:szCs w:val="28"/>
              </w:rPr>
            </w:pPr>
            <w:r>
              <w:rPr>
                <w:sz w:val="28"/>
                <w:szCs w:val="28"/>
              </w:rPr>
              <w:t>Giáo viên</w:t>
            </w:r>
          </w:p>
        </w:tc>
        <w:tc>
          <w:tcPr>
            <w:tcW w:w="3577" w:type="dxa"/>
          </w:tcPr>
          <w:p w:rsidR="00375647" w:rsidRPr="004F566D" w:rsidRDefault="00375647" w:rsidP="00C361AD">
            <w:pPr>
              <w:jc w:val="center"/>
              <w:rPr>
                <w:sz w:val="28"/>
                <w:szCs w:val="28"/>
              </w:rPr>
            </w:pPr>
            <w:r>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.13. Hoạt động trải nghiệm, hướng nghiệp</w:t>
      </w:r>
      <w:r w:rsidR="003076FB">
        <w:rPr>
          <w:b/>
          <w:sz w:val="28"/>
          <w:szCs w:val="28"/>
          <w:shd w:val="clear" w:color="auto" w:fill="FFFFFF"/>
          <w:lang w:val="it-IT"/>
        </w:rPr>
        <w:t xml:space="preserve"> </w:t>
      </w:r>
      <w:r w:rsidR="003E5682">
        <w:rPr>
          <w:b/>
          <w:sz w:val="28"/>
          <w:szCs w:val="28"/>
          <w:shd w:val="clear" w:color="auto" w:fill="FFFFFF"/>
          <w:lang w:val="it-IT"/>
        </w:rPr>
        <w:t>(</w:t>
      </w:r>
      <w:r w:rsidR="00C361AD">
        <w:rPr>
          <w:b/>
          <w:sz w:val="28"/>
          <w:szCs w:val="28"/>
          <w:shd w:val="clear" w:color="auto" w:fill="FFFFFF"/>
          <w:lang w:val="it-IT"/>
        </w:rPr>
        <w:t>13</w:t>
      </w:r>
      <w:r w:rsidR="003E5682">
        <w:rPr>
          <w:b/>
          <w:sz w:val="28"/>
          <w:szCs w:val="28"/>
          <w:shd w:val="clear" w:color="auto" w:fill="FFFFFF"/>
          <w:lang w:val="it-IT"/>
        </w:rPr>
        <w:t xml:space="preserve"> giáo viên)</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292"/>
        <w:gridCol w:w="1839"/>
        <w:gridCol w:w="2861"/>
      </w:tblGrid>
      <w:tr w:rsidR="00375647" w:rsidRPr="004F566D" w:rsidTr="00752853">
        <w:trPr>
          <w:trHeight w:val="322"/>
          <w:jc w:val="center"/>
        </w:trPr>
        <w:tc>
          <w:tcPr>
            <w:tcW w:w="593" w:type="dxa"/>
            <w:shd w:val="clear" w:color="auto" w:fill="auto"/>
            <w:vAlign w:val="center"/>
          </w:tcPr>
          <w:p w:rsidR="00375647" w:rsidRPr="004F566D" w:rsidRDefault="00375647" w:rsidP="00C361AD">
            <w:pPr>
              <w:jc w:val="center"/>
              <w:rPr>
                <w:sz w:val="28"/>
                <w:szCs w:val="28"/>
              </w:rPr>
            </w:pPr>
            <w:r w:rsidRPr="004F566D">
              <w:rPr>
                <w:sz w:val="28"/>
                <w:szCs w:val="28"/>
              </w:rPr>
              <w:t>Stt</w:t>
            </w:r>
          </w:p>
        </w:tc>
        <w:tc>
          <w:tcPr>
            <w:tcW w:w="3292" w:type="dxa"/>
            <w:shd w:val="clear" w:color="auto" w:fill="auto"/>
            <w:vAlign w:val="center"/>
          </w:tcPr>
          <w:p w:rsidR="00375647" w:rsidRPr="004F566D" w:rsidRDefault="00375647" w:rsidP="00C361AD">
            <w:pPr>
              <w:jc w:val="center"/>
              <w:rPr>
                <w:sz w:val="28"/>
                <w:szCs w:val="28"/>
              </w:rPr>
            </w:pPr>
            <w:r w:rsidRPr="004F566D">
              <w:rPr>
                <w:sz w:val="28"/>
                <w:szCs w:val="28"/>
              </w:rPr>
              <w:t>Họ tên</w:t>
            </w:r>
          </w:p>
        </w:tc>
        <w:tc>
          <w:tcPr>
            <w:tcW w:w="1839" w:type="dxa"/>
            <w:shd w:val="clear" w:color="auto" w:fill="auto"/>
            <w:vAlign w:val="center"/>
          </w:tcPr>
          <w:p w:rsidR="00375647" w:rsidRPr="004F566D" w:rsidRDefault="00375647" w:rsidP="00C361AD">
            <w:pPr>
              <w:jc w:val="center"/>
              <w:rPr>
                <w:sz w:val="28"/>
                <w:szCs w:val="28"/>
              </w:rPr>
            </w:pPr>
            <w:r w:rsidRPr="004F566D">
              <w:rPr>
                <w:sz w:val="28"/>
                <w:szCs w:val="28"/>
              </w:rPr>
              <w:t>Chức vụ</w:t>
            </w:r>
          </w:p>
        </w:tc>
        <w:tc>
          <w:tcPr>
            <w:tcW w:w="2861" w:type="dxa"/>
          </w:tcPr>
          <w:p w:rsidR="00375647" w:rsidRPr="004F566D" w:rsidRDefault="00375647" w:rsidP="00C361AD">
            <w:pPr>
              <w:jc w:val="center"/>
              <w:rPr>
                <w:sz w:val="28"/>
                <w:szCs w:val="28"/>
              </w:rPr>
            </w:pPr>
            <w:r w:rsidRPr="004F566D">
              <w:rPr>
                <w:sz w:val="28"/>
                <w:szCs w:val="28"/>
              </w:rPr>
              <w:t>Nhiệm vụ</w:t>
            </w:r>
          </w:p>
        </w:tc>
      </w:tr>
      <w:tr w:rsidR="00375647" w:rsidRPr="004F566D" w:rsidTr="00752853">
        <w:trPr>
          <w:trHeight w:val="322"/>
          <w:jc w:val="center"/>
        </w:trPr>
        <w:tc>
          <w:tcPr>
            <w:tcW w:w="593" w:type="dxa"/>
            <w:shd w:val="clear" w:color="auto" w:fill="auto"/>
            <w:vAlign w:val="center"/>
          </w:tcPr>
          <w:p w:rsidR="00375647" w:rsidRPr="00C361AD" w:rsidRDefault="00375647" w:rsidP="00C361AD">
            <w:pPr>
              <w:jc w:val="center"/>
              <w:rPr>
                <w:sz w:val="28"/>
                <w:szCs w:val="28"/>
              </w:rPr>
            </w:pPr>
            <w:r w:rsidRPr="00C361AD">
              <w:rPr>
                <w:sz w:val="28"/>
                <w:szCs w:val="28"/>
              </w:rPr>
              <w:t>1</w:t>
            </w:r>
          </w:p>
        </w:tc>
        <w:tc>
          <w:tcPr>
            <w:tcW w:w="3292" w:type="dxa"/>
            <w:shd w:val="clear" w:color="auto" w:fill="auto"/>
            <w:vAlign w:val="bottom"/>
          </w:tcPr>
          <w:p w:rsidR="00375647" w:rsidRPr="00C361AD" w:rsidRDefault="003076FB" w:rsidP="00C361AD">
            <w:pPr>
              <w:rPr>
                <w:sz w:val="28"/>
                <w:szCs w:val="28"/>
              </w:rPr>
            </w:pPr>
            <w:r w:rsidRPr="00C361AD">
              <w:rPr>
                <w:sz w:val="28"/>
                <w:szCs w:val="28"/>
              </w:rPr>
              <w:t>Nguyễn Thị Ký</w:t>
            </w:r>
          </w:p>
        </w:tc>
        <w:tc>
          <w:tcPr>
            <w:tcW w:w="1839" w:type="dxa"/>
            <w:shd w:val="clear" w:color="auto" w:fill="auto"/>
            <w:vAlign w:val="bottom"/>
          </w:tcPr>
          <w:p w:rsidR="00375647" w:rsidRPr="004F566D" w:rsidRDefault="003076FB" w:rsidP="00C361AD">
            <w:pPr>
              <w:jc w:val="center"/>
              <w:rPr>
                <w:sz w:val="28"/>
                <w:szCs w:val="28"/>
              </w:rPr>
            </w:pPr>
            <w:r>
              <w:rPr>
                <w:sz w:val="28"/>
                <w:szCs w:val="28"/>
              </w:rPr>
              <w:t>Nhóm trưởng</w:t>
            </w:r>
          </w:p>
        </w:tc>
        <w:tc>
          <w:tcPr>
            <w:tcW w:w="2861" w:type="dxa"/>
          </w:tcPr>
          <w:p w:rsidR="00375647" w:rsidRPr="004F566D" w:rsidRDefault="00375647" w:rsidP="00C361AD">
            <w:pPr>
              <w:jc w:val="center"/>
              <w:rPr>
                <w:sz w:val="28"/>
                <w:szCs w:val="28"/>
              </w:rPr>
            </w:pPr>
            <w:r>
              <w:rPr>
                <w:sz w:val="28"/>
                <w:szCs w:val="28"/>
              </w:rPr>
              <w:t>Nhóm trưởng</w:t>
            </w:r>
          </w:p>
        </w:tc>
      </w:tr>
      <w:tr w:rsidR="00A86F06" w:rsidRPr="004F566D" w:rsidTr="00752853">
        <w:trPr>
          <w:trHeight w:val="322"/>
          <w:jc w:val="center"/>
        </w:trPr>
        <w:tc>
          <w:tcPr>
            <w:tcW w:w="593" w:type="dxa"/>
            <w:shd w:val="clear" w:color="auto" w:fill="auto"/>
            <w:vAlign w:val="center"/>
          </w:tcPr>
          <w:p w:rsidR="00A86F06" w:rsidRPr="00C361AD" w:rsidRDefault="00A86F06" w:rsidP="00C361AD">
            <w:pPr>
              <w:jc w:val="center"/>
              <w:rPr>
                <w:sz w:val="28"/>
                <w:szCs w:val="28"/>
              </w:rPr>
            </w:pPr>
            <w:r w:rsidRPr="00C361AD">
              <w:rPr>
                <w:sz w:val="28"/>
                <w:szCs w:val="28"/>
              </w:rPr>
              <w:t>2</w:t>
            </w:r>
          </w:p>
        </w:tc>
        <w:tc>
          <w:tcPr>
            <w:tcW w:w="3292" w:type="dxa"/>
            <w:shd w:val="clear" w:color="auto" w:fill="auto"/>
            <w:vAlign w:val="bottom"/>
          </w:tcPr>
          <w:p w:rsidR="00A86F06" w:rsidRPr="00C361AD" w:rsidRDefault="00AE69BE" w:rsidP="00C361AD">
            <w:pPr>
              <w:rPr>
                <w:sz w:val="28"/>
                <w:szCs w:val="28"/>
              </w:rPr>
            </w:pPr>
            <w:r w:rsidRPr="00C361AD">
              <w:rPr>
                <w:sz w:val="28"/>
                <w:szCs w:val="28"/>
              </w:rPr>
              <w:t>Bùi Thị Thủy</w:t>
            </w:r>
          </w:p>
        </w:tc>
        <w:tc>
          <w:tcPr>
            <w:tcW w:w="1839" w:type="dxa"/>
            <w:shd w:val="clear" w:color="auto" w:fill="auto"/>
            <w:vAlign w:val="bottom"/>
          </w:tcPr>
          <w:p w:rsidR="00A86F06" w:rsidRDefault="00A86F06" w:rsidP="00C361AD">
            <w:pPr>
              <w:jc w:val="center"/>
              <w:rPr>
                <w:sz w:val="28"/>
                <w:szCs w:val="28"/>
              </w:rPr>
            </w:pPr>
            <w:r w:rsidRPr="004F566D">
              <w:rPr>
                <w:sz w:val="28"/>
                <w:szCs w:val="28"/>
              </w:rPr>
              <w:t>Giáo viên</w:t>
            </w:r>
          </w:p>
        </w:tc>
        <w:tc>
          <w:tcPr>
            <w:tcW w:w="2861" w:type="dxa"/>
          </w:tcPr>
          <w:p w:rsidR="00A86F06" w:rsidRDefault="00A86F06" w:rsidP="00C361AD">
            <w:pPr>
              <w:jc w:val="center"/>
              <w:rPr>
                <w:sz w:val="28"/>
                <w:szCs w:val="28"/>
              </w:rPr>
            </w:pPr>
            <w:r>
              <w:rPr>
                <w:sz w:val="28"/>
                <w:szCs w:val="28"/>
              </w:rPr>
              <w:t>Thành viên</w:t>
            </w:r>
          </w:p>
        </w:tc>
      </w:tr>
      <w:tr w:rsidR="00C361AD" w:rsidRPr="004F566D" w:rsidTr="00752853">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3</w:t>
            </w:r>
          </w:p>
        </w:tc>
        <w:tc>
          <w:tcPr>
            <w:tcW w:w="3292" w:type="dxa"/>
            <w:shd w:val="clear" w:color="auto" w:fill="auto"/>
            <w:vAlign w:val="bottom"/>
          </w:tcPr>
          <w:p w:rsidR="00C361AD" w:rsidRPr="00C361AD" w:rsidRDefault="00C361AD" w:rsidP="00C361AD">
            <w:pPr>
              <w:rPr>
                <w:sz w:val="28"/>
                <w:szCs w:val="28"/>
              </w:rPr>
            </w:pPr>
            <w:r w:rsidRPr="00C361AD">
              <w:rPr>
                <w:sz w:val="28"/>
                <w:szCs w:val="28"/>
              </w:rPr>
              <w:t>Đỗ Thị Hà</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Pr="004F566D" w:rsidRDefault="00C361AD" w:rsidP="00C361AD">
            <w:pPr>
              <w:jc w:val="center"/>
              <w:rPr>
                <w:sz w:val="28"/>
                <w:szCs w:val="28"/>
              </w:rPr>
            </w:pPr>
            <w:r>
              <w:rPr>
                <w:sz w:val="28"/>
                <w:szCs w:val="28"/>
              </w:rPr>
              <w:t>Thành viên</w:t>
            </w:r>
          </w:p>
        </w:tc>
      </w:tr>
      <w:tr w:rsidR="00C361AD" w:rsidRPr="004F566D" w:rsidTr="00752853">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4</w:t>
            </w:r>
          </w:p>
        </w:tc>
        <w:tc>
          <w:tcPr>
            <w:tcW w:w="3292" w:type="dxa"/>
            <w:shd w:val="clear" w:color="auto" w:fill="auto"/>
            <w:vAlign w:val="bottom"/>
          </w:tcPr>
          <w:p w:rsidR="00C361AD" w:rsidRPr="00C361AD" w:rsidRDefault="00C361AD" w:rsidP="00C361AD">
            <w:pPr>
              <w:rPr>
                <w:sz w:val="28"/>
                <w:szCs w:val="28"/>
              </w:rPr>
            </w:pPr>
            <w:r w:rsidRPr="00C361AD">
              <w:rPr>
                <w:sz w:val="28"/>
                <w:szCs w:val="28"/>
              </w:rPr>
              <w:t>Trần Thị Hằng Nga</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Pr="004F566D" w:rsidRDefault="00C361AD" w:rsidP="00C361AD">
            <w:pPr>
              <w:jc w:val="center"/>
              <w:rPr>
                <w:sz w:val="28"/>
                <w:szCs w:val="28"/>
              </w:rPr>
            </w:pPr>
            <w:r>
              <w:rPr>
                <w:sz w:val="28"/>
                <w:szCs w:val="28"/>
              </w:rPr>
              <w:t>Thành viên</w:t>
            </w:r>
          </w:p>
        </w:tc>
      </w:tr>
      <w:tr w:rsidR="00C361AD" w:rsidRPr="004F566D" w:rsidTr="005A6F37">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5</w:t>
            </w:r>
          </w:p>
        </w:tc>
        <w:tc>
          <w:tcPr>
            <w:tcW w:w="3292" w:type="dxa"/>
            <w:shd w:val="clear" w:color="auto" w:fill="auto"/>
          </w:tcPr>
          <w:p w:rsidR="00C361AD" w:rsidRPr="00C361AD" w:rsidRDefault="00C361AD" w:rsidP="00C361AD">
            <w:pPr>
              <w:rPr>
                <w:sz w:val="28"/>
                <w:szCs w:val="28"/>
              </w:rPr>
            </w:pPr>
            <w:r w:rsidRPr="00C361AD">
              <w:rPr>
                <w:sz w:val="28"/>
                <w:szCs w:val="28"/>
              </w:rPr>
              <w:t>Phạm Công Sơn</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6</w:t>
            </w:r>
          </w:p>
        </w:tc>
        <w:tc>
          <w:tcPr>
            <w:tcW w:w="3292" w:type="dxa"/>
            <w:shd w:val="clear" w:color="auto" w:fill="auto"/>
          </w:tcPr>
          <w:p w:rsidR="00C361AD" w:rsidRPr="00C361AD" w:rsidRDefault="00C361AD" w:rsidP="00C361AD">
            <w:pPr>
              <w:rPr>
                <w:sz w:val="28"/>
                <w:szCs w:val="28"/>
              </w:rPr>
            </w:pPr>
            <w:r w:rsidRPr="00C361AD">
              <w:rPr>
                <w:sz w:val="28"/>
                <w:szCs w:val="28"/>
              </w:rPr>
              <w:t>Phạm Thị Hằng</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7</w:t>
            </w:r>
          </w:p>
        </w:tc>
        <w:tc>
          <w:tcPr>
            <w:tcW w:w="3292" w:type="dxa"/>
            <w:shd w:val="clear" w:color="auto" w:fill="auto"/>
          </w:tcPr>
          <w:p w:rsidR="00C361AD" w:rsidRPr="00C361AD" w:rsidRDefault="00C361AD" w:rsidP="00C361AD">
            <w:pPr>
              <w:rPr>
                <w:sz w:val="28"/>
                <w:szCs w:val="28"/>
              </w:rPr>
            </w:pPr>
            <w:r w:rsidRPr="00C361AD">
              <w:rPr>
                <w:sz w:val="28"/>
                <w:szCs w:val="28"/>
              </w:rPr>
              <w:t>Phạm Thị Linh</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8</w:t>
            </w:r>
          </w:p>
        </w:tc>
        <w:tc>
          <w:tcPr>
            <w:tcW w:w="3292" w:type="dxa"/>
            <w:shd w:val="clear" w:color="auto" w:fill="auto"/>
          </w:tcPr>
          <w:p w:rsidR="00C361AD" w:rsidRPr="00C361AD" w:rsidRDefault="00C361AD" w:rsidP="00C361AD">
            <w:pPr>
              <w:rPr>
                <w:sz w:val="28"/>
                <w:szCs w:val="28"/>
              </w:rPr>
            </w:pPr>
            <w:r w:rsidRPr="00C361AD">
              <w:rPr>
                <w:sz w:val="28"/>
                <w:szCs w:val="28"/>
              </w:rPr>
              <w:t>Đào Duy Hưng</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9</w:t>
            </w:r>
          </w:p>
        </w:tc>
        <w:tc>
          <w:tcPr>
            <w:tcW w:w="3292" w:type="dxa"/>
            <w:shd w:val="clear" w:color="auto" w:fill="auto"/>
          </w:tcPr>
          <w:p w:rsidR="00C361AD" w:rsidRPr="00C361AD" w:rsidRDefault="00C361AD" w:rsidP="00C361AD">
            <w:pPr>
              <w:rPr>
                <w:sz w:val="28"/>
                <w:szCs w:val="28"/>
              </w:rPr>
            </w:pPr>
            <w:r w:rsidRPr="00C361AD">
              <w:rPr>
                <w:sz w:val="28"/>
                <w:szCs w:val="28"/>
              </w:rPr>
              <w:t>Nguyễn Thị Kiều Oanh</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Pr>
                <w:sz w:val="28"/>
                <w:szCs w:val="28"/>
              </w:rPr>
              <w:t>10</w:t>
            </w:r>
          </w:p>
        </w:tc>
        <w:tc>
          <w:tcPr>
            <w:tcW w:w="3292" w:type="dxa"/>
            <w:shd w:val="clear" w:color="auto" w:fill="auto"/>
          </w:tcPr>
          <w:p w:rsidR="00C361AD" w:rsidRPr="00C361AD" w:rsidRDefault="00C361AD" w:rsidP="00C361AD">
            <w:pPr>
              <w:rPr>
                <w:sz w:val="28"/>
                <w:szCs w:val="28"/>
              </w:rPr>
            </w:pPr>
            <w:r w:rsidRPr="00C361AD">
              <w:rPr>
                <w:sz w:val="28"/>
                <w:szCs w:val="28"/>
              </w:rPr>
              <w:t>Phạm Thị Dung</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Pr>
                <w:sz w:val="28"/>
                <w:szCs w:val="28"/>
              </w:rPr>
              <w:t>11</w:t>
            </w:r>
          </w:p>
        </w:tc>
        <w:tc>
          <w:tcPr>
            <w:tcW w:w="3292" w:type="dxa"/>
            <w:shd w:val="clear" w:color="auto" w:fill="auto"/>
          </w:tcPr>
          <w:p w:rsidR="00C361AD" w:rsidRPr="00C361AD" w:rsidRDefault="00C361AD" w:rsidP="00C361AD">
            <w:pPr>
              <w:rPr>
                <w:sz w:val="28"/>
                <w:szCs w:val="28"/>
              </w:rPr>
            </w:pPr>
            <w:r w:rsidRPr="00C361AD">
              <w:rPr>
                <w:sz w:val="28"/>
                <w:szCs w:val="28"/>
              </w:rPr>
              <w:t>Vũ Thị Vân</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Pr>
                <w:sz w:val="28"/>
                <w:szCs w:val="28"/>
              </w:rPr>
              <w:t>12</w:t>
            </w:r>
          </w:p>
        </w:tc>
        <w:tc>
          <w:tcPr>
            <w:tcW w:w="3292" w:type="dxa"/>
            <w:shd w:val="clear" w:color="auto" w:fill="auto"/>
          </w:tcPr>
          <w:p w:rsidR="00C361AD" w:rsidRPr="00C361AD" w:rsidRDefault="00C361AD" w:rsidP="00C361AD">
            <w:pPr>
              <w:rPr>
                <w:sz w:val="28"/>
                <w:szCs w:val="28"/>
              </w:rPr>
            </w:pPr>
            <w:r w:rsidRPr="00C361AD">
              <w:rPr>
                <w:sz w:val="28"/>
                <w:szCs w:val="28"/>
              </w:rPr>
              <w:t>Trần Thị Hằng</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Pr>
                <w:sz w:val="28"/>
                <w:szCs w:val="28"/>
              </w:rPr>
              <w:t>13</w:t>
            </w:r>
          </w:p>
        </w:tc>
        <w:tc>
          <w:tcPr>
            <w:tcW w:w="3292" w:type="dxa"/>
            <w:shd w:val="clear" w:color="auto" w:fill="auto"/>
          </w:tcPr>
          <w:p w:rsidR="00C361AD" w:rsidRPr="00C361AD" w:rsidRDefault="00C361AD" w:rsidP="00C361AD">
            <w:pPr>
              <w:rPr>
                <w:sz w:val="28"/>
                <w:szCs w:val="28"/>
              </w:rPr>
            </w:pPr>
            <w:r w:rsidRPr="00C361AD">
              <w:rPr>
                <w:sz w:val="28"/>
                <w:szCs w:val="28"/>
              </w:rPr>
              <w:t xml:space="preserve">Nghiêm </w:t>
            </w:r>
            <w:r>
              <w:rPr>
                <w:sz w:val="28"/>
                <w:szCs w:val="28"/>
              </w:rPr>
              <w:t xml:space="preserve">Thị </w:t>
            </w:r>
            <w:r w:rsidRPr="00C361AD">
              <w:rPr>
                <w:sz w:val="28"/>
                <w:szCs w:val="28"/>
              </w:rPr>
              <w:t>Thu Hà</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bl>
    <w:p w:rsidR="004F566D" w:rsidRDefault="00C10DC9" w:rsidP="00C361AD">
      <w:pPr>
        <w:widowControl w:val="0"/>
        <w:pBdr>
          <w:top w:val="nil"/>
          <w:left w:val="nil"/>
          <w:bottom w:val="nil"/>
          <w:right w:val="nil"/>
          <w:between w:val="nil"/>
        </w:pBdr>
        <w:spacing w:before="120" w:after="120"/>
        <w:ind w:right="-215" w:firstLine="709"/>
        <w:jc w:val="both"/>
        <w:outlineLvl w:val="2"/>
        <w:rPr>
          <w:b/>
          <w:sz w:val="28"/>
          <w:szCs w:val="28"/>
          <w:shd w:val="clear" w:color="auto" w:fill="FFFFFF"/>
          <w:lang w:val="it-IT"/>
        </w:rPr>
      </w:pPr>
      <w:r>
        <w:rPr>
          <w:b/>
          <w:sz w:val="28"/>
          <w:szCs w:val="28"/>
          <w:shd w:val="clear" w:color="auto" w:fill="FFFFFF"/>
          <w:lang w:val="it-IT"/>
        </w:rPr>
        <w:t>7</w:t>
      </w:r>
      <w:r w:rsidR="00D24BFF">
        <w:rPr>
          <w:b/>
          <w:sz w:val="28"/>
          <w:szCs w:val="28"/>
          <w:shd w:val="clear" w:color="auto" w:fill="FFFFFF"/>
          <w:lang w:val="it-IT"/>
        </w:rPr>
        <w:t>. Kế hoạch thực hiện</w:t>
      </w:r>
    </w:p>
    <w:tbl>
      <w:tblPr>
        <w:tblStyle w:val="TableGrid"/>
        <w:tblW w:w="9923" w:type="dxa"/>
        <w:tblInd w:w="108" w:type="dxa"/>
        <w:tblLook w:val="04A0" w:firstRow="1" w:lastRow="0" w:firstColumn="1" w:lastColumn="0" w:noHBand="0" w:noVBand="1"/>
      </w:tblPr>
      <w:tblGrid>
        <w:gridCol w:w="1418"/>
        <w:gridCol w:w="4961"/>
        <w:gridCol w:w="1701"/>
        <w:gridCol w:w="1843"/>
      </w:tblGrid>
      <w:tr w:rsidR="00F87FA0" w:rsidTr="00166F8F">
        <w:tc>
          <w:tcPr>
            <w:tcW w:w="1418" w:type="dxa"/>
          </w:tcPr>
          <w:p w:rsidR="00DF3F18" w:rsidRPr="007006B3" w:rsidRDefault="00DF3F18" w:rsidP="002265C3">
            <w:pPr>
              <w:widowControl w:val="0"/>
              <w:ind w:right="-215"/>
              <w:jc w:val="center"/>
              <w:outlineLvl w:val="2"/>
              <w:rPr>
                <w:b/>
                <w:sz w:val="28"/>
                <w:szCs w:val="28"/>
                <w:shd w:val="clear" w:color="auto" w:fill="FFFFFF"/>
                <w:lang w:val="it-IT"/>
              </w:rPr>
            </w:pPr>
            <w:r w:rsidRPr="007006B3">
              <w:rPr>
                <w:b/>
                <w:sz w:val="28"/>
                <w:szCs w:val="28"/>
                <w:shd w:val="clear" w:color="auto" w:fill="FFFFFF"/>
                <w:lang w:val="it-IT"/>
              </w:rPr>
              <w:t>Thời gian</w:t>
            </w:r>
          </w:p>
        </w:tc>
        <w:tc>
          <w:tcPr>
            <w:tcW w:w="4961" w:type="dxa"/>
          </w:tcPr>
          <w:p w:rsidR="00DF3F18" w:rsidRPr="007006B3" w:rsidRDefault="00DF3F18" w:rsidP="002265C3">
            <w:pPr>
              <w:widowControl w:val="0"/>
              <w:ind w:right="-215"/>
              <w:jc w:val="center"/>
              <w:outlineLvl w:val="2"/>
              <w:rPr>
                <w:b/>
                <w:sz w:val="28"/>
                <w:szCs w:val="28"/>
                <w:shd w:val="clear" w:color="auto" w:fill="FFFFFF"/>
                <w:lang w:val="it-IT"/>
              </w:rPr>
            </w:pPr>
            <w:r w:rsidRPr="007006B3">
              <w:rPr>
                <w:b/>
                <w:sz w:val="28"/>
                <w:szCs w:val="28"/>
                <w:shd w:val="clear" w:color="auto" w:fill="FFFFFF"/>
                <w:lang w:val="it-IT"/>
              </w:rPr>
              <w:t>Nội dung công việc</w:t>
            </w:r>
          </w:p>
        </w:tc>
        <w:tc>
          <w:tcPr>
            <w:tcW w:w="1701" w:type="dxa"/>
          </w:tcPr>
          <w:p w:rsidR="00DF3F18" w:rsidRPr="007006B3" w:rsidRDefault="00DF3F18" w:rsidP="002265C3">
            <w:pPr>
              <w:widowControl w:val="0"/>
              <w:ind w:right="-215"/>
              <w:jc w:val="center"/>
              <w:outlineLvl w:val="2"/>
              <w:rPr>
                <w:b/>
                <w:sz w:val="28"/>
                <w:szCs w:val="28"/>
                <w:shd w:val="clear" w:color="auto" w:fill="FFFFFF"/>
                <w:lang w:val="it-IT"/>
              </w:rPr>
            </w:pPr>
            <w:r w:rsidRPr="007006B3">
              <w:rPr>
                <w:b/>
                <w:sz w:val="28"/>
                <w:szCs w:val="28"/>
                <w:shd w:val="clear" w:color="auto" w:fill="FFFFFF"/>
                <w:lang w:val="it-IT"/>
              </w:rPr>
              <w:t>Người thực hiện</w:t>
            </w:r>
          </w:p>
        </w:tc>
        <w:tc>
          <w:tcPr>
            <w:tcW w:w="1843" w:type="dxa"/>
          </w:tcPr>
          <w:p w:rsidR="00DF3F18" w:rsidRPr="007006B3" w:rsidRDefault="00DF3F18" w:rsidP="002265C3">
            <w:pPr>
              <w:widowControl w:val="0"/>
              <w:ind w:right="-215"/>
              <w:jc w:val="center"/>
              <w:outlineLvl w:val="2"/>
              <w:rPr>
                <w:b/>
                <w:sz w:val="28"/>
                <w:szCs w:val="28"/>
                <w:shd w:val="clear" w:color="auto" w:fill="FFFFFF"/>
                <w:lang w:val="it-IT"/>
              </w:rPr>
            </w:pPr>
            <w:r w:rsidRPr="007006B3">
              <w:rPr>
                <w:b/>
                <w:sz w:val="28"/>
                <w:szCs w:val="28"/>
                <w:shd w:val="clear" w:color="auto" w:fill="FFFFFF"/>
                <w:lang w:val="it-IT"/>
              </w:rPr>
              <w:t>Kết quả</w:t>
            </w:r>
          </w:p>
        </w:tc>
      </w:tr>
      <w:tr w:rsidR="00DF3F18" w:rsidTr="00166F8F">
        <w:tc>
          <w:tcPr>
            <w:tcW w:w="1418" w:type="dxa"/>
          </w:tcPr>
          <w:p w:rsidR="00DF3F18" w:rsidRPr="00DF3F18" w:rsidRDefault="00C361AD" w:rsidP="00166F8F">
            <w:pPr>
              <w:widowControl w:val="0"/>
              <w:ind w:right="-215"/>
              <w:outlineLvl w:val="2"/>
              <w:rPr>
                <w:sz w:val="28"/>
                <w:szCs w:val="28"/>
                <w:shd w:val="clear" w:color="auto" w:fill="FFFFFF"/>
                <w:lang w:val="it-IT"/>
              </w:rPr>
            </w:pPr>
            <w:r>
              <w:rPr>
                <w:sz w:val="28"/>
                <w:szCs w:val="28"/>
                <w:shd w:val="clear" w:color="auto" w:fill="FFFFFF"/>
                <w:lang w:val="it-IT"/>
              </w:rPr>
              <w:t>10/3</w:t>
            </w:r>
            <w:r w:rsidR="005A44CD" w:rsidRPr="00DF3F18">
              <w:rPr>
                <w:sz w:val="28"/>
                <w:szCs w:val="28"/>
                <w:shd w:val="clear" w:color="auto" w:fill="FFFFFF"/>
                <w:lang w:val="it-IT"/>
              </w:rPr>
              <w:t>/</w:t>
            </w:r>
            <w:r w:rsidR="005A44CD">
              <w:rPr>
                <w:sz w:val="28"/>
                <w:szCs w:val="28"/>
                <w:shd w:val="clear" w:color="auto" w:fill="FFFFFF"/>
                <w:lang w:val="it-IT"/>
              </w:rPr>
              <w:t>202</w:t>
            </w:r>
            <w:r>
              <w:rPr>
                <w:sz w:val="28"/>
                <w:szCs w:val="28"/>
                <w:shd w:val="clear" w:color="auto" w:fill="FFFFFF"/>
                <w:lang w:val="it-IT"/>
              </w:rPr>
              <w:t>4</w:t>
            </w:r>
          </w:p>
        </w:tc>
        <w:tc>
          <w:tcPr>
            <w:tcW w:w="4961" w:type="dxa"/>
          </w:tcPr>
          <w:p w:rsidR="00DF3F18" w:rsidRPr="00DF3F18" w:rsidRDefault="00DF3F18" w:rsidP="002265C3">
            <w:pPr>
              <w:widowControl w:val="0"/>
              <w:ind w:right="-215"/>
              <w:outlineLvl w:val="2"/>
              <w:rPr>
                <w:sz w:val="28"/>
                <w:szCs w:val="28"/>
                <w:shd w:val="clear" w:color="auto" w:fill="FFFFFF"/>
                <w:lang w:val="it-IT"/>
              </w:rPr>
            </w:pPr>
            <w:r w:rsidRPr="00DF3F18">
              <w:rPr>
                <w:sz w:val="28"/>
                <w:szCs w:val="28"/>
                <w:shd w:val="clear" w:color="auto" w:fill="FFFFFF"/>
                <w:lang w:val="it-IT"/>
              </w:rPr>
              <w:t>- Lập kế hoạch lựa ch</w:t>
            </w:r>
            <w:r>
              <w:rPr>
                <w:sz w:val="28"/>
                <w:szCs w:val="28"/>
                <w:shd w:val="clear" w:color="auto" w:fill="FFFFFF"/>
                <w:lang w:val="it-IT"/>
              </w:rPr>
              <w:t>ọn</w:t>
            </w:r>
            <w:r w:rsidR="005A44CD">
              <w:rPr>
                <w:sz w:val="28"/>
                <w:szCs w:val="28"/>
                <w:shd w:val="clear" w:color="auto" w:fill="FFFFFF"/>
                <w:lang w:val="it-IT"/>
              </w:rPr>
              <w:t xml:space="preserve"> SGK</w:t>
            </w:r>
          </w:p>
          <w:p w:rsidR="00DF3F18" w:rsidRDefault="00DF3F18" w:rsidP="002265C3">
            <w:pPr>
              <w:widowControl w:val="0"/>
              <w:ind w:right="-215"/>
              <w:outlineLvl w:val="2"/>
              <w:rPr>
                <w:sz w:val="28"/>
                <w:szCs w:val="28"/>
                <w:shd w:val="clear" w:color="auto" w:fill="FFFFFF"/>
                <w:lang w:val="it-IT"/>
              </w:rPr>
            </w:pPr>
            <w:r w:rsidRPr="00DF3F18">
              <w:rPr>
                <w:sz w:val="28"/>
                <w:szCs w:val="28"/>
                <w:shd w:val="clear" w:color="auto" w:fill="FFFFFF"/>
                <w:lang w:val="it-IT"/>
              </w:rPr>
              <w:t>- Thành lập Hội đồng lựa chọn SG</w:t>
            </w:r>
            <w:r>
              <w:rPr>
                <w:sz w:val="28"/>
                <w:szCs w:val="28"/>
                <w:shd w:val="clear" w:color="auto" w:fill="FFFFFF"/>
                <w:lang w:val="it-IT"/>
              </w:rPr>
              <w:t>K</w:t>
            </w:r>
          </w:p>
          <w:p w:rsidR="003E1D58" w:rsidRDefault="003E1D58" w:rsidP="002265C3">
            <w:pPr>
              <w:widowControl w:val="0"/>
              <w:ind w:right="-215"/>
              <w:outlineLvl w:val="2"/>
              <w:rPr>
                <w:sz w:val="28"/>
                <w:szCs w:val="28"/>
                <w:shd w:val="clear" w:color="auto" w:fill="FFFFFF"/>
                <w:lang w:val="it-IT"/>
              </w:rPr>
            </w:pPr>
            <w:r>
              <w:rPr>
                <w:sz w:val="28"/>
                <w:szCs w:val="28"/>
                <w:shd w:val="clear" w:color="auto" w:fill="FFFFFF"/>
                <w:lang w:val="it-IT"/>
              </w:rPr>
              <w:t>- Các nhóm CM xây dựng kế hoạch, phổ biến các văn bản liên quan</w:t>
            </w:r>
          </w:p>
          <w:p w:rsidR="00DF3F18" w:rsidRPr="00DF3F18" w:rsidRDefault="00DF3F18" w:rsidP="002265C3">
            <w:pPr>
              <w:widowControl w:val="0"/>
              <w:ind w:right="-215"/>
              <w:outlineLvl w:val="2"/>
              <w:rPr>
                <w:sz w:val="28"/>
                <w:szCs w:val="28"/>
                <w:shd w:val="clear" w:color="auto" w:fill="FFFFFF"/>
                <w:lang w:val="it-IT"/>
              </w:rPr>
            </w:pPr>
          </w:p>
        </w:tc>
        <w:tc>
          <w:tcPr>
            <w:tcW w:w="1701" w:type="dxa"/>
          </w:tcPr>
          <w:p w:rsidR="00DF3F18" w:rsidRDefault="005A44CD" w:rsidP="002265C3">
            <w:pPr>
              <w:widowControl w:val="0"/>
              <w:ind w:right="-215"/>
              <w:outlineLvl w:val="2"/>
              <w:rPr>
                <w:sz w:val="28"/>
                <w:szCs w:val="28"/>
                <w:shd w:val="clear" w:color="auto" w:fill="FFFFFF"/>
                <w:lang w:val="it-IT"/>
              </w:rPr>
            </w:pPr>
            <w:r>
              <w:rPr>
                <w:sz w:val="28"/>
                <w:szCs w:val="28"/>
                <w:shd w:val="clear" w:color="auto" w:fill="FFFFFF"/>
                <w:lang w:val="it-IT"/>
              </w:rPr>
              <w:t>HT, PHT</w:t>
            </w:r>
          </w:p>
          <w:p w:rsidR="003E1D58" w:rsidRDefault="003E1D58" w:rsidP="002265C3">
            <w:pPr>
              <w:widowControl w:val="0"/>
              <w:ind w:right="-215"/>
              <w:outlineLvl w:val="2"/>
              <w:rPr>
                <w:sz w:val="28"/>
                <w:szCs w:val="28"/>
                <w:shd w:val="clear" w:color="auto" w:fill="FFFFFF"/>
                <w:lang w:val="it-IT"/>
              </w:rPr>
            </w:pPr>
          </w:p>
          <w:p w:rsidR="003E1D58" w:rsidRPr="00DF3F18" w:rsidRDefault="003E1D58" w:rsidP="002265C3">
            <w:pPr>
              <w:widowControl w:val="0"/>
              <w:ind w:right="-215"/>
              <w:outlineLvl w:val="2"/>
              <w:rPr>
                <w:sz w:val="28"/>
                <w:szCs w:val="28"/>
                <w:shd w:val="clear" w:color="auto" w:fill="FFFFFF"/>
                <w:lang w:val="it-IT"/>
              </w:rPr>
            </w:pPr>
            <w:r>
              <w:rPr>
                <w:sz w:val="28"/>
                <w:szCs w:val="28"/>
                <w:shd w:val="clear" w:color="auto" w:fill="FFFFFF"/>
                <w:lang w:val="it-IT"/>
              </w:rPr>
              <w:t>Nhóm CM</w:t>
            </w:r>
          </w:p>
        </w:tc>
        <w:tc>
          <w:tcPr>
            <w:tcW w:w="1843" w:type="dxa"/>
          </w:tcPr>
          <w:p w:rsidR="00F87FA0" w:rsidRDefault="005A44CD" w:rsidP="002265C3">
            <w:pPr>
              <w:widowControl w:val="0"/>
              <w:ind w:right="-215"/>
              <w:outlineLvl w:val="2"/>
              <w:rPr>
                <w:sz w:val="28"/>
                <w:szCs w:val="28"/>
                <w:shd w:val="clear" w:color="auto" w:fill="FFFFFF"/>
                <w:lang w:val="it-IT"/>
              </w:rPr>
            </w:pPr>
            <w:r>
              <w:rPr>
                <w:sz w:val="28"/>
                <w:szCs w:val="28"/>
                <w:shd w:val="clear" w:color="auto" w:fill="FFFFFF"/>
                <w:lang w:val="it-IT"/>
              </w:rPr>
              <w:t xml:space="preserve">- </w:t>
            </w:r>
            <w:r w:rsidR="00C361AD">
              <w:rPr>
                <w:sz w:val="28"/>
                <w:szCs w:val="28"/>
                <w:shd w:val="clear" w:color="auto" w:fill="FFFFFF"/>
                <w:lang w:val="it-IT"/>
              </w:rPr>
              <w:t>K</w:t>
            </w:r>
            <w:r w:rsidRPr="005A44CD">
              <w:rPr>
                <w:sz w:val="28"/>
                <w:szCs w:val="28"/>
                <w:shd w:val="clear" w:color="auto" w:fill="FFFFFF"/>
                <w:lang w:val="it-IT"/>
              </w:rPr>
              <w:t>ế hoạch</w:t>
            </w:r>
          </w:p>
          <w:p w:rsidR="005A44CD" w:rsidRDefault="005A44CD" w:rsidP="002265C3">
            <w:pPr>
              <w:widowControl w:val="0"/>
              <w:ind w:right="-215"/>
              <w:outlineLvl w:val="2"/>
              <w:rPr>
                <w:sz w:val="28"/>
                <w:szCs w:val="28"/>
                <w:shd w:val="clear" w:color="auto" w:fill="FFFFFF"/>
                <w:lang w:val="it-IT"/>
              </w:rPr>
            </w:pPr>
            <w:r>
              <w:rPr>
                <w:sz w:val="28"/>
                <w:szCs w:val="28"/>
                <w:shd w:val="clear" w:color="auto" w:fill="FFFFFF"/>
                <w:lang w:val="it-IT"/>
              </w:rPr>
              <w:t>- Quyết định</w:t>
            </w:r>
          </w:p>
          <w:p w:rsidR="003E1D58" w:rsidRPr="005A44CD" w:rsidRDefault="003E1D58" w:rsidP="002265C3">
            <w:pPr>
              <w:widowControl w:val="0"/>
              <w:ind w:right="-215"/>
              <w:outlineLvl w:val="2"/>
              <w:rPr>
                <w:sz w:val="28"/>
                <w:szCs w:val="28"/>
                <w:shd w:val="clear" w:color="auto" w:fill="FFFFFF"/>
                <w:lang w:val="it-IT"/>
              </w:rPr>
            </w:pPr>
            <w:r>
              <w:rPr>
                <w:sz w:val="28"/>
                <w:szCs w:val="28"/>
                <w:shd w:val="clear" w:color="auto" w:fill="FFFFFF"/>
                <w:lang w:val="it-IT"/>
              </w:rPr>
              <w:t>- KH của nhóm CM</w:t>
            </w:r>
          </w:p>
        </w:tc>
      </w:tr>
      <w:tr w:rsidR="003E1D58" w:rsidTr="00166F8F">
        <w:tc>
          <w:tcPr>
            <w:tcW w:w="1418" w:type="dxa"/>
          </w:tcPr>
          <w:p w:rsidR="003E1D58" w:rsidRDefault="00166F8F" w:rsidP="002265C3">
            <w:pPr>
              <w:widowControl w:val="0"/>
              <w:ind w:right="-215"/>
              <w:outlineLvl w:val="2"/>
              <w:rPr>
                <w:sz w:val="28"/>
                <w:szCs w:val="28"/>
                <w:shd w:val="clear" w:color="auto" w:fill="FFFFFF"/>
                <w:lang w:val="it-IT"/>
              </w:rPr>
            </w:pPr>
            <w:r>
              <w:rPr>
                <w:sz w:val="28"/>
                <w:szCs w:val="28"/>
                <w:shd w:val="clear" w:color="auto" w:fill="FFFFFF"/>
                <w:lang w:val="it-IT"/>
              </w:rPr>
              <w:t xml:space="preserve">      </w:t>
            </w:r>
            <w:r w:rsidR="003E1D58">
              <w:rPr>
                <w:sz w:val="28"/>
                <w:szCs w:val="28"/>
                <w:shd w:val="clear" w:color="auto" w:fill="FFFFFF"/>
                <w:lang w:val="it-IT"/>
              </w:rPr>
              <w:t xml:space="preserve">Từ </w:t>
            </w:r>
            <w:r w:rsidR="002265C3">
              <w:rPr>
                <w:sz w:val="28"/>
                <w:szCs w:val="28"/>
                <w:shd w:val="clear" w:color="auto" w:fill="FFFFFF"/>
                <w:lang w:val="it-IT"/>
              </w:rPr>
              <w:t>11</w:t>
            </w:r>
            <w:r w:rsidR="003E1D58">
              <w:rPr>
                <w:sz w:val="28"/>
                <w:szCs w:val="28"/>
                <w:shd w:val="clear" w:color="auto" w:fill="FFFFFF"/>
                <w:lang w:val="it-IT"/>
              </w:rPr>
              <w:t>/</w:t>
            </w:r>
            <w:r w:rsidR="002265C3">
              <w:rPr>
                <w:sz w:val="28"/>
                <w:szCs w:val="28"/>
                <w:shd w:val="clear" w:color="auto" w:fill="FFFFFF"/>
                <w:lang w:val="it-IT"/>
              </w:rPr>
              <w:t>3</w:t>
            </w:r>
            <w:r w:rsidR="003E1D58">
              <w:rPr>
                <w:sz w:val="28"/>
                <w:szCs w:val="28"/>
                <w:shd w:val="clear" w:color="auto" w:fill="FFFFFF"/>
                <w:lang w:val="it-IT"/>
              </w:rPr>
              <w:t>/202</w:t>
            </w:r>
            <w:r w:rsidR="002265C3">
              <w:rPr>
                <w:sz w:val="28"/>
                <w:szCs w:val="28"/>
                <w:shd w:val="clear" w:color="auto" w:fill="FFFFFF"/>
                <w:lang w:val="it-IT"/>
              </w:rPr>
              <w:t>4</w:t>
            </w:r>
            <w:r w:rsidR="003E1D58">
              <w:rPr>
                <w:sz w:val="28"/>
                <w:szCs w:val="28"/>
                <w:shd w:val="clear" w:color="auto" w:fill="FFFFFF"/>
                <w:lang w:val="it-IT"/>
              </w:rPr>
              <w:t>-</w:t>
            </w:r>
            <w:r w:rsidR="002265C3">
              <w:rPr>
                <w:sz w:val="28"/>
                <w:szCs w:val="28"/>
                <w:shd w:val="clear" w:color="auto" w:fill="FFFFFF"/>
                <w:lang w:val="it-IT"/>
              </w:rPr>
              <w:t>20/3</w:t>
            </w:r>
            <w:r w:rsidR="003E1D58">
              <w:rPr>
                <w:sz w:val="28"/>
                <w:szCs w:val="28"/>
                <w:shd w:val="clear" w:color="auto" w:fill="FFFFFF"/>
                <w:lang w:val="it-IT"/>
              </w:rPr>
              <w:t>/202</w:t>
            </w:r>
            <w:r w:rsidR="002265C3">
              <w:rPr>
                <w:sz w:val="28"/>
                <w:szCs w:val="28"/>
                <w:shd w:val="clear" w:color="auto" w:fill="FFFFFF"/>
                <w:lang w:val="it-IT"/>
              </w:rPr>
              <w:t>4</w:t>
            </w:r>
          </w:p>
        </w:tc>
        <w:tc>
          <w:tcPr>
            <w:tcW w:w="4961" w:type="dxa"/>
          </w:tcPr>
          <w:p w:rsidR="003E1D58" w:rsidRPr="00DF3F1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Nghiên cứu bản mẫu SGK các môn học được B</w:t>
            </w:r>
            <w:r w:rsidR="00752853">
              <w:rPr>
                <w:sz w:val="28"/>
                <w:szCs w:val="28"/>
                <w:shd w:val="clear" w:color="auto" w:fill="FFFFFF"/>
                <w:lang w:val="it-IT"/>
              </w:rPr>
              <w:t>ộ GD &amp; ĐT</w:t>
            </w:r>
            <w:r>
              <w:rPr>
                <w:sz w:val="28"/>
                <w:szCs w:val="28"/>
                <w:shd w:val="clear" w:color="auto" w:fill="FFFFFF"/>
                <w:lang w:val="it-IT"/>
              </w:rPr>
              <w:t xml:space="preserve"> phê duyệt (bản giấy hoặc bản điện tử)</w:t>
            </w:r>
          </w:p>
        </w:tc>
        <w:tc>
          <w:tcPr>
            <w:tcW w:w="1701" w:type="dxa"/>
          </w:tcPr>
          <w:p w:rsidR="003E1D5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Giáo viên</w:t>
            </w:r>
          </w:p>
        </w:tc>
        <w:tc>
          <w:tcPr>
            <w:tcW w:w="1843" w:type="dxa"/>
          </w:tcPr>
          <w:p w:rsidR="003E1D5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Phiếu nhận xét, đánh giá SGK</w:t>
            </w:r>
          </w:p>
        </w:tc>
      </w:tr>
      <w:tr w:rsidR="003E1D58" w:rsidTr="00166F8F">
        <w:tc>
          <w:tcPr>
            <w:tcW w:w="1418" w:type="dxa"/>
          </w:tcPr>
          <w:p w:rsidR="003E1D58" w:rsidRDefault="00166F8F" w:rsidP="002265C3">
            <w:pPr>
              <w:widowControl w:val="0"/>
              <w:ind w:right="-215"/>
              <w:outlineLvl w:val="2"/>
              <w:rPr>
                <w:sz w:val="28"/>
                <w:szCs w:val="28"/>
                <w:shd w:val="clear" w:color="auto" w:fill="FFFFFF"/>
                <w:lang w:val="it-IT"/>
              </w:rPr>
            </w:pPr>
            <w:r>
              <w:rPr>
                <w:sz w:val="28"/>
                <w:szCs w:val="28"/>
                <w:shd w:val="clear" w:color="auto" w:fill="FFFFFF"/>
                <w:lang w:val="it-IT"/>
              </w:rPr>
              <w:t xml:space="preserve">     </w:t>
            </w:r>
            <w:r w:rsidR="00AE28E0">
              <w:rPr>
                <w:sz w:val="28"/>
                <w:szCs w:val="28"/>
                <w:shd w:val="clear" w:color="auto" w:fill="FFFFFF"/>
                <w:lang w:val="it-IT"/>
              </w:rPr>
              <w:t xml:space="preserve">Từ </w:t>
            </w:r>
            <w:r w:rsidR="00AE28E0">
              <w:rPr>
                <w:sz w:val="28"/>
                <w:szCs w:val="28"/>
                <w:shd w:val="clear" w:color="auto" w:fill="FFFFFF"/>
                <w:lang w:val="it-IT"/>
              </w:rPr>
              <w:lastRenderedPageBreak/>
              <w:t>2</w:t>
            </w:r>
            <w:r w:rsidR="002265C3">
              <w:rPr>
                <w:sz w:val="28"/>
                <w:szCs w:val="28"/>
                <w:shd w:val="clear" w:color="auto" w:fill="FFFFFF"/>
                <w:lang w:val="it-IT"/>
              </w:rPr>
              <w:t>1</w:t>
            </w:r>
            <w:r w:rsidR="00AE28E0">
              <w:rPr>
                <w:sz w:val="28"/>
                <w:szCs w:val="28"/>
                <w:shd w:val="clear" w:color="auto" w:fill="FFFFFF"/>
                <w:lang w:val="it-IT"/>
              </w:rPr>
              <w:t>/</w:t>
            </w:r>
            <w:r w:rsidR="002265C3">
              <w:rPr>
                <w:sz w:val="28"/>
                <w:szCs w:val="28"/>
                <w:shd w:val="clear" w:color="auto" w:fill="FFFFFF"/>
                <w:lang w:val="it-IT"/>
              </w:rPr>
              <w:t>3</w:t>
            </w:r>
            <w:r>
              <w:rPr>
                <w:sz w:val="28"/>
                <w:szCs w:val="28"/>
                <w:shd w:val="clear" w:color="auto" w:fill="FFFFFF"/>
                <w:lang w:val="it-IT"/>
              </w:rPr>
              <w:t>/2024</w:t>
            </w:r>
            <w:r w:rsidR="00AE28E0">
              <w:rPr>
                <w:sz w:val="28"/>
                <w:szCs w:val="28"/>
                <w:shd w:val="clear" w:color="auto" w:fill="FFFFFF"/>
                <w:lang w:val="it-IT"/>
              </w:rPr>
              <w:t>- 2</w:t>
            </w:r>
            <w:r w:rsidR="002265C3">
              <w:rPr>
                <w:sz w:val="28"/>
                <w:szCs w:val="28"/>
                <w:shd w:val="clear" w:color="auto" w:fill="FFFFFF"/>
                <w:lang w:val="it-IT"/>
              </w:rPr>
              <w:t>7</w:t>
            </w:r>
            <w:r w:rsidR="00AE28E0">
              <w:rPr>
                <w:sz w:val="28"/>
                <w:szCs w:val="28"/>
                <w:shd w:val="clear" w:color="auto" w:fill="FFFFFF"/>
                <w:lang w:val="it-IT"/>
              </w:rPr>
              <w:t>/2/202</w:t>
            </w:r>
            <w:r w:rsidR="002265C3">
              <w:rPr>
                <w:sz w:val="28"/>
                <w:szCs w:val="28"/>
                <w:shd w:val="clear" w:color="auto" w:fill="FFFFFF"/>
                <w:lang w:val="it-IT"/>
              </w:rPr>
              <w:t>4</w:t>
            </w:r>
          </w:p>
        </w:tc>
        <w:tc>
          <w:tcPr>
            <w:tcW w:w="4961" w:type="dxa"/>
          </w:tcPr>
          <w:p w:rsidR="003E1D5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lastRenderedPageBreak/>
              <w:t xml:space="preserve">- Các tổ, nhóm CM họp để thảo luận, đánh </w:t>
            </w:r>
            <w:r>
              <w:rPr>
                <w:sz w:val="28"/>
                <w:szCs w:val="28"/>
                <w:shd w:val="clear" w:color="auto" w:fill="FFFFFF"/>
                <w:lang w:val="it-IT"/>
              </w:rPr>
              <w:lastRenderedPageBreak/>
              <w:t>giá, bỏ phiếu lựa chọn SGK</w:t>
            </w:r>
          </w:p>
          <w:p w:rsidR="00AE28E0" w:rsidRPr="00DF3F1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 Lập danh mục SGK do tổ, nhóm lựa chọn có chữ kí của tổ, nhóm trưởng và giáo viên tham dự</w:t>
            </w:r>
            <w:r w:rsidR="002265C3">
              <w:rPr>
                <w:sz w:val="28"/>
                <w:szCs w:val="28"/>
                <w:shd w:val="clear" w:color="auto" w:fill="FFFFFF"/>
                <w:lang w:val="it-IT"/>
              </w:rPr>
              <w:t>.</w:t>
            </w:r>
          </w:p>
        </w:tc>
        <w:tc>
          <w:tcPr>
            <w:tcW w:w="1701" w:type="dxa"/>
          </w:tcPr>
          <w:p w:rsidR="003E1D5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lastRenderedPageBreak/>
              <w:t xml:space="preserve">Tổ, nhóm </w:t>
            </w:r>
            <w:r>
              <w:rPr>
                <w:sz w:val="28"/>
                <w:szCs w:val="28"/>
                <w:shd w:val="clear" w:color="auto" w:fill="FFFFFF"/>
                <w:lang w:val="it-IT"/>
              </w:rPr>
              <w:lastRenderedPageBreak/>
              <w:t>chuyên môn</w:t>
            </w:r>
          </w:p>
        </w:tc>
        <w:tc>
          <w:tcPr>
            <w:tcW w:w="1843" w:type="dxa"/>
          </w:tcPr>
          <w:p w:rsidR="00F87FA0" w:rsidRDefault="00AE28E0" w:rsidP="002265C3">
            <w:pPr>
              <w:widowControl w:val="0"/>
              <w:ind w:right="-215"/>
              <w:outlineLvl w:val="2"/>
              <w:rPr>
                <w:sz w:val="28"/>
                <w:szCs w:val="28"/>
                <w:shd w:val="clear" w:color="auto" w:fill="FFFFFF"/>
                <w:lang w:val="it-IT"/>
              </w:rPr>
            </w:pPr>
            <w:r w:rsidRPr="00AE28E0">
              <w:rPr>
                <w:sz w:val="28"/>
                <w:szCs w:val="28"/>
                <w:shd w:val="clear" w:color="auto" w:fill="FFFFFF"/>
                <w:lang w:val="it-IT"/>
              </w:rPr>
              <w:lastRenderedPageBreak/>
              <w:t xml:space="preserve">Các biên bản </w:t>
            </w:r>
            <w:r w:rsidRPr="00AE28E0">
              <w:rPr>
                <w:sz w:val="28"/>
                <w:szCs w:val="28"/>
                <w:shd w:val="clear" w:color="auto" w:fill="FFFFFF"/>
                <w:lang w:val="it-IT"/>
              </w:rPr>
              <w:lastRenderedPageBreak/>
              <w:t>họp</w:t>
            </w:r>
            <w:r>
              <w:rPr>
                <w:sz w:val="28"/>
                <w:szCs w:val="28"/>
                <w:shd w:val="clear" w:color="auto" w:fill="FFFFFF"/>
                <w:lang w:val="it-IT"/>
              </w:rPr>
              <w:t xml:space="preserve">, </w:t>
            </w:r>
          </w:p>
          <w:p w:rsidR="00F87FA0" w:rsidRDefault="00F87FA0" w:rsidP="002265C3">
            <w:pPr>
              <w:widowControl w:val="0"/>
              <w:ind w:right="-215"/>
              <w:outlineLvl w:val="2"/>
              <w:rPr>
                <w:sz w:val="28"/>
                <w:szCs w:val="28"/>
                <w:shd w:val="clear" w:color="auto" w:fill="FFFFFF"/>
                <w:lang w:val="it-IT"/>
              </w:rPr>
            </w:pPr>
            <w:r>
              <w:rPr>
                <w:sz w:val="28"/>
                <w:szCs w:val="28"/>
                <w:shd w:val="clear" w:color="auto" w:fill="FFFFFF"/>
                <w:lang w:val="it-IT"/>
              </w:rPr>
              <w:t>B</w:t>
            </w:r>
            <w:r w:rsidR="00AE28E0">
              <w:rPr>
                <w:sz w:val="28"/>
                <w:szCs w:val="28"/>
                <w:shd w:val="clear" w:color="auto" w:fill="FFFFFF"/>
                <w:lang w:val="it-IT"/>
              </w:rPr>
              <w:t xml:space="preserve">iên bản kiểm phiếu, </w:t>
            </w:r>
          </w:p>
          <w:p w:rsidR="003E1D58" w:rsidRPr="00AE28E0" w:rsidRDefault="00F87FA0" w:rsidP="002265C3">
            <w:pPr>
              <w:widowControl w:val="0"/>
              <w:ind w:right="-215"/>
              <w:outlineLvl w:val="2"/>
              <w:rPr>
                <w:sz w:val="28"/>
                <w:szCs w:val="28"/>
                <w:shd w:val="clear" w:color="auto" w:fill="FFFFFF"/>
                <w:lang w:val="it-IT"/>
              </w:rPr>
            </w:pPr>
            <w:r>
              <w:rPr>
                <w:sz w:val="28"/>
                <w:szCs w:val="28"/>
                <w:shd w:val="clear" w:color="auto" w:fill="FFFFFF"/>
                <w:lang w:val="it-IT"/>
              </w:rPr>
              <w:t>P</w:t>
            </w:r>
            <w:r w:rsidR="00AE28E0">
              <w:rPr>
                <w:sz w:val="28"/>
                <w:szCs w:val="28"/>
                <w:shd w:val="clear" w:color="auto" w:fill="FFFFFF"/>
                <w:lang w:val="it-IT"/>
              </w:rPr>
              <w:t>hiếu được niêm phong</w:t>
            </w:r>
          </w:p>
        </w:tc>
      </w:tr>
      <w:tr w:rsidR="00AE28E0" w:rsidTr="00166F8F">
        <w:tc>
          <w:tcPr>
            <w:tcW w:w="1418" w:type="dxa"/>
          </w:tcPr>
          <w:p w:rsidR="00AE28E0" w:rsidRDefault="00AE28E0" w:rsidP="002265C3">
            <w:pPr>
              <w:widowControl w:val="0"/>
              <w:ind w:right="-215"/>
              <w:outlineLvl w:val="2"/>
              <w:rPr>
                <w:sz w:val="28"/>
                <w:szCs w:val="28"/>
                <w:shd w:val="clear" w:color="auto" w:fill="FFFFFF"/>
                <w:lang w:val="it-IT"/>
              </w:rPr>
            </w:pPr>
            <w:r>
              <w:rPr>
                <w:sz w:val="28"/>
                <w:szCs w:val="28"/>
                <w:shd w:val="clear" w:color="auto" w:fill="FFFFFF"/>
                <w:lang w:val="it-IT"/>
              </w:rPr>
              <w:lastRenderedPageBreak/>
              <w:t xml:space="preserve"> 2</w:t>
            </w:r>
            <w:r w:rsidR="002265C3">
              <w:rPr>
                <w:sz w:val="28"/>
                <w:szCs w:val="28"/>
                <w:shd w:val="clear" w:color="auto" w:fill="FFFFFF"/>
                <w:lang w:val="it-IT"/>
              </w:rPr>
              <w:t>8/3/2924</w:t>
            </w:r>
          </w:p>
        </w:tc>
        <w:tc>
          <w:tcPr>
            <w:tcW w:w="4961" w:type="dxa"/>
          </w:tcPr>
          <w:p w:rsidR="00AE28E0"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Họp Hội đồng lựa chọn SGK</w:t>
            </w:r>
          </w:p>
        </w:tc>
        <w:tc>
          <w:tcPr>
            <w:tcW w:w="1701" w:type="dxa"/>
          </w:tcPr>
          <w:p w:rsidR="00AE28E0"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Hội đồng lựa chọn SGK</w:t>
            </w:r>
          </w:p>
        </w:tc>
        <w:tc>
          <w:tcPr>
            <w:tcW w:w="1843" w:type="dxa"/>
          </w:tcPr>
          <w:p w:rsidR="00AE28E0" w:rsidRPr="00AE28E0"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Biên bản họp,phiếu, danh mục đề xuất</w:t>
            </w:r>
          </w:p>
        </w:tc>
      </w:tr>
      <w:tr w:rsidR="00752853" w:rsidTr="00166F8F">
        <w:tc>
          <w:tcPr>
            <w:tcW w:w="1418" w:type="dxa"/>
          </w:tcPr>
          <w:p w:rsidR="00752853"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Từ 2</w:t>
            </w:r>
            <w:r w:rsidR="002265C3">
              <w:rPr>
                <w:sz w:val="28"/>
                <w:szCs w:val="28"/>
                <w:shd w:val="clear" w:color="auto" w:fill="FFFFFF"/>
                <w:lang w:val="it-IT"/>
              </w:rPr>
              <w:t>8/3-30</w:t>
            </w:r>
            <w:r>
              <w:rPr>
                <w:sz w:val="28"/>
                <w:szCs w:val="28"/>
                <w:shd w:val="clear" w:color="auto" w:fill="FFFFFF"/>
                <w:lang w:val="it-IT"/>
              </w:rPr>
              <w:t>/3/202</w:t>
            </w:r>
            <w:r w:rsidR="002265C3">
              <w:rPr>
                <w:sz w:val="28"/>
                <w:szCs w:val="28"/>
                <w:shd w:val="clear" w:color="auto" w:fill="FFFFFF"/>
                <w:lang w:val="it-IT"/>
              </w:rPr>
              <w:t>4</w:t>
            </w:r>
          </w:p>
        </w:tc>
        <w:tc>
          <w:tcPr>
            <w:tcW w:w="4961" w:type="dxa"/>
          </w:tcPr>
          <w:p w:rsidR="00752853"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Hoàn thiện hồ sơ và gửi Sở GD &amp; ĐT theo quy định</w:t>
            </w:r>
          </w:p>
        </w:tc>
        <w:tc>
          <w:tcPr>
            <w:tcW w:w="1701" w:type="dxa"/>
          </w:tcPr>
          <w:p w:rsidR="00752853"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Hội đồng lựa chọn SGK, GH phụ trách</w:t>
            </w:r>
          </w:p>
        </w:tc>
        <w:tc>
          <w:tcPr>
            <w:tcW w:w="1843" w:type="dxa"/>
          </w:tcPr>
          <w:p w:rsidR="00752853"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Hồ sơ theo quy định của Sở</w:t>
            </w:r>
          </w:p>
        </w:tc>
      </w:tr>
    </w:tbl>
    <w:p w:rsidR="00D24BFF" w:rsidRDefault="00C10DC9" w:rsidP="00C361AD">
      <w:pPr>
        <w:widowControl w:val="0"/>
        <w:pBdr>
          <w:top w:val="nil"/>
          <w:left w:val="nil"/>
          <w:bottom w:val="nil"/>
          <w:right w:val="nil"/>
          <w:between w:val="nil"/>
        </w:pBdr>
        <w:spacing w:before="120" w:after="120"/>
        <w:ind w:right="-215" w:firstLine="709"/>
        <w:jc w:val="both"/>
        <w:outlineLvl w:val="2"/>
        <w:rPr>
          <w:b/>
          <w:sz w:val="28"/>
          <w:szCs w:val="28"/>
          <w:shd w:val="clear" w:color="auto" w:fill="FFFFFF"/>
          <w:lang w:val="it-IT"/>
        </w:rPr>
      </w:pPr>
      <w:r>
        <w:rPr>
          <w:b/>
          <w:sz w:val="28"/>
          <w:szCs w:val="28"/>
          <w:shd w:val="clear" w:color="auto" w:fill="FFFFFF"/>
          <w:lang w:val="it-IT"/>
        </w:rPr>
        <w:t>8</w:t>
      </w:r>
      <w:r w:rsidR="004144B1">
        <w:rPr>
          <w:b/>
          <w:sz w:val="28"/>
          <w:szCs w:val="28"/>
          <w:shd w:val="clear" w:color="auto" w:fill="FFFFFF"/>
          <w:lang w:val="it-IT"/>
        </w:rPr>
        <w:t>. Tổ chức thực hiện</w:t>
      </w:r>
    </w:p>
    <w:p w:rsidR="00EF0D0E" w:rsidRDefault="00C10DC9" w:rsidP="00C361AD">
      <w:pPr>
        <w:spacing w:before="120" w:after="120"/>
        <w:ind w:firstLine="720"/>
        <w:jc w:val="both"/>
        <w:outlineLvl w:val="0"/>
        <w:rPr>
          <w:b/>
          <w:sz w:val="28"/>
          <w:szCs w:val="28"/>
          <w:lang w:val="nl-NL" w:eastAsia="vi-VN"/>
        </w:rPr>
      </w:pPr>
      <w:r>
        <w:rPr>
          <w:b/>
          <w:sz w:val="28"/>
          <w:szCs w:val="28"/>
          <w:lang w:val="nl-NL" w:eastAsia="vi-VN"/>
        </w:rPr>
        <w:t>8</w:t>
      </w:r>
      <w:r w:rsidR="005F3C05" w:rsidRPr="005F3C05">
        <w:rPr>
          <w:b/>
          <w:sz w:val="28"/>
          <w:szCs w:val="28"/>
          <w:lang w:val="nl-NL" w:eastAsia="vi-VN"/>
        </w:rPr>
        <w:t>.1. Ban Giám hiệu</w:t>
      </w:r>
    </w:p>
    <w:p w:rsidR="005F3C05" w:rsidRDefault="005F3C05" w:rsidP="00C361AD">
      <w:pPr>
        <w:spacing w:before="120" w:after="120"/>
        <w:ind w:firstLine="720"/>
        <w:jc w:val="both"/>
        <w:outlineLvl w:val="0"/>
        <w:rPr>
          <w:sz w:val="28"/>
          <w:szCs w:val="28"/>
          <w:lang w:val="nl-NL" w:eastAsia="vi-VN"/>
        </w:rPr>
      </w:pPr>
      <w:r w:rsidRPr="005F3C05">
        <w:rPr>
          <w:sz w:val="28"/>
          <w:szCs w:val="28"/>
          <w:lang w:val="nl-NL" w:eastAsia="vi-VN"/>
        </w:rPr>
        <w:t>- Lập kế hoạch, thành lập H</w:t>
      </w:r>
      <w:r>
        <w:rPr>
          <w:sz w:val="28"/>
          <w:szCs w:val="28"/>
          <w:lang w:val="nl-NL" w:eastAsia="vi-VN"/>
        </w:rPr>
        <w:t>ội đồng l</w:t>
      </w:r>
      <w:r w:rsidRPr="005F3C05">
        <w:rPr>
          <w:sz w:val="28"/>
          <w:szCs w:val="28"/>
          <w:lang w:val="nl-NL" w:eastAsia="vi-VN"/>
        </w:rPr>
        <w:t>ựa chọn SGK của trường</w:t>
      </w:r>
      <w:r>
        <w:rPr>
          <w:sz w:val="28"/>
          <w:szCs w:val="28"/>
          <w:lang w:val="nl-NL" w:eastAsia="vi-VN"/>
        </w:rPr>
        <w:t xml:space="preserve"> và triển khai cho các tổ, nhóm chuyên môn thực hiện.</w:t>
      </w:r>
    </w:p>
    <w:p w:rsidR="005F3C05" w:rsidRDefault="005F3C05" w:rsidP="00C361AD">
      <w:pPr>
        <w:spacing w:before="120" w:after="120"/>
        <w:ind w:firstLine="720"/>
        <w:jc w:val="both"/>
        <w:outlineLvl w:val="0"/>
        <w:rPr>
          <w:sz w:val="28"/>
          <w:szCs w:val="28"/>
          <w:lang w:val="nl-NL" w:eastAsia="vi-VN"/>
        </w:rPr>
      </w:pPr>
      <w:r>
        <w:rPr>
          <w:sz w:val="28"/>
          <w:szCs w:val="28"/>
          <w:lang w:val="nl-NL" w:eastAsia="vi-VN"/>
        </w:rPr>
        <w:t>- Kiểm tra, giám sát việc thực hiện của các tổ, nhóm chuyên môn</w:t>
      </w:r>
    </w:p>
    <w:p w:rsidR="005F3C05" w:rsidRPr="005F3C05" w:rsidRDefault="005F3C05" w:rsidP="00C361AD">
      <w:pPr>
        <w:spacing w:before="120" w:after="120"/>
        <w:ind w:firstLine="720"/>
        <w:jc w:val="both"/>
        <w:outlineLvl w:val="0"/>
        <w:rPr>
          <w:sz w:val="28"/>
          <w:szCs w:val="28"/>
          <w:lang w:val="nl-NL" w:eastAsia="vi-VN"/>
        </w:rPr>
      </w:pPr>
      <w:r>
        <w:rPr>
          <w:sz w:val="28"/>
          <w:szCs w:val="28"/>
          <w:lang w:val="nl-NL" w:eastAsia="vi-VN"/>
        </w:rPr>
        <w:t>- Chỉ đạo hoàn thiện hồ sơ theo đúng quy định.</w:t>
      </w:r>
    </w:p>
    <w:p w:rsidR="001A056C" w:rsidRDefault="00A45CA9" w:rsidP="00C361AD">
      <w:pPr>
        <w:spacing w:before="120" w:after="120"/>
        <w:ind w:right="-6" w:firstLine="720"/>
        <w:jc w:val="both"/>
        <w:rPr>
          <w:sz w:val="28"/>
          <w:szCs w:val="28"/>
          <w:lang w:val="it-IT"/>
        </w:rPr>
      </w:pPr>
      <w:r w:rsidRPr="007F4FAD">
        <w:rPr>
          <w:sz w:val="28"/>
          <w:szCs w:val="28"/>
          <w:lang w:val="it-IT"/>
        </w:rPr>
        <w:t xml:space="preserve">- </w:t>
      </w:r>
      <w:r w:rsidR="001A056C" w:rsidRPr="007F4FAD">
        <w:rPr>
          <w:sz w:val="28"/>
          <w:szCs w:val="28"/>
          <w:lang w:val="it-IT"/>
        </w:rPr>
        <w:t xml:space="preserve">Tổng hợp </w:t>
      </w:r>
      <w:r w:rsidR="002265C3">
        <w:rPr>
          <w:sz w:val="28"/>
          <w:szCs w:val="28"/>
          <w:lang w:val="it-IT"/>
        </w:rPr>
        <w:t>ý kiến</w:t>
      </w:r>
      <w:r w:rsidR="001A056C" w:rsidRPr="007F4FAD">
        <w:rPr>
          <w:sz w:val="28"/>
          <w:szCs w:val="28"/>
          <w:lang w:val="it-IT"/>
        </w:rPr>
        <w:t xml:space="preserve"> của giáo viên, học sinh, cha mẹ học sinh về việc điều chỉnh, bổ sung danh mục sách giáo khoa </w:t>
      </w:r>
      <w:r w:rsidR="005F3C05">
        <w:rPr>
          <w:sz w:val="28"/>
          <w:szCs w:val="28"/>
          <w:lang w:val="it-IT"/>
        </w:rPr>
        <w:t>lớp 10</w:t>
      </w:r>
      <w:r w:rsidR="002265C3">
        <w:rPr>
          <w:sz w:val="28"/>
          <w:szCs w:val="28"/>
          <w:lang w:val="it-IT"/>
        </w:rPr>
        <w:t>,11</w:t>
      </w:r>
      <w:r w:rsidR="005F3C05">
        <w:rPr>
          <w:sz w:val="28"/>
          <w:szCs w:val="28"/>
          <w:lang w:val="it-IT"/>
        </w:rPr>
        <w:t>.</w:t>
      </w:r>
    </w:p>
    <w:p w:rsidR="005F3C05" w:rsidRPr="00AB3B58" w:rsidRDefault="00C10DC9" w:rsidP="00C361AD">
      <w:pPr>
        <w:spacing w:before="120" w:after="120"/>
        <w:ind w:right="-6" w:firstLine="720"/>
        <w:jc w:val="both"/>
        <w:rPr>
          <w:b/>
          <w:sz w:val="28"/>
          <w:szCs w:val="28"/>
          <w:lang w:val="it-IT"/>
        </w:rPr>
      </w:pPr>
      <w:r>
        <w:rPr>
          <w:sz w:val="28"/>
          <w:szCs w:val="28"/>
          <w:lang w:val="it-IT"/>
        </w:rPr>
        <w:t>8</w:t>
      </w:r>
      <w:r w:rsidR="005F3C05" w:rsidRPr="00AB3B58">
        <w:rPr>
          <w:b/>
          <w:sz w:val="28"/>
          <w:szCs w:val="28"/>
          <w:lang w:val="it-IT"/>
        </w:rPr>
        <w:t>.2. Tổ, nhóm chuyên môn</w:t>
      </w:r>
    </w:p>
    <w:p w:rsidR="005F3C05" w:rsidRDefault="005F3C05" w:rsidP="00C361AD">
      <w:pPr>
        <w:spacing w:before="120" w:after="120"/>
        <w:ind w:right="-6" w:firstLine="720"/>
        <w:jc w:val="both"/>
        <w:rPr>
          <w:sz w:val="28"/>
          <w:szCs w:val="28"/>
          <w:lang w:val="it-IT"/>
        </w:rPr>
      </w:pPr>
      <w:r>
        <w:rPr>
          <w:sz w:val="28"/>
          <w:szCs w:val="28"/>
          <w:lang w:val="it-IT"/>
        </w:rPr>
        <w:t>- Thực hiện chỉ đạo của BGH.</w:t>
      </w:r>
    </w:p>
    <w:p w:rsidR="005F3C05" w:rsidRDefault="005F3C05" w:rsidP="00C361AD">
      <w:pPr>
        <w:spacing w:before="120" w:after="120"/>
        <w:ind w:right="-6" w:firstLine="720"/>
        <w:jc w:val="both"/>
        <w:rPr>
          <w:sz w:val="28"/>
          <w:szCs w:val="28"/>
          <w:lang w:val="it-IT"/>
        </w:rPr>
      </w:pPr>
      <w:r>
        <w:rPr>
          <w:sz w:val="28"/>
          <w:szCs w:val="28"/>
          <w:lang w:val="it-IT"/>
        </w:rPr>
        <w:t>- Tổ chức cho giáo viên nghiên cứu SGk, viết phiếu nhận xét SGK</w:t>
      </w:r>
    </w:p>
    <w:p w:rsidR="005F3C05" w:rsidRDefault="005F3C05" w:rsidP="00C361AD">
      <w:pPr>
        <w:spacing w:before="120" w:after="120"/>
        <w:ind w:right="-6" w:firstLine="720"/>
        <w:jc w:val="both"/>
        <w:rPr>
          <w:sz w:val="28"/>
          <w:szCs w:val="28"/>
          <w:lang w:val="it-IT"/>
        </w:rPr>
      </w:pPr>
      <w:r>
        <w:rPr>
          <w:sz w:val="28"/>
          <w:szCs w:val="28"/>
          <w:lang w:val="it-IT"/>
        </w:rPr>
        <w:t>- Tổ chức họp tổ, nhóm để thảo luận và đề xuất danh mục lựa chọn SGK</w:t>
      </w:r>
    </w:p>
    <w:p w:rsidR="002265C3" w:rsidRDefault="002265C3" w:rsidP="00C361AD">
      <w:pPr>
        <w:spacing w:before="120" w:after="120"/>
        <w:ind w:right="-6" w:firstLine="720"/>
        <w:jc w:val="both"/>
        <w:rPr>
          <w:sz w:val="28"/>
          <w:szCs w:val="28"/>
          <w:lang w:val="it-IT"/>
        </w:rPr>
      </w:pPr>
      <w:r>
        <w:rPr>
          <w:sz w:val="28"/>
          <w:szCs w:val="28"/>
          <w:lang w:val="it-IT"/>
        </w:rPr>
        <w:t xml:space="preserve">- </w:t>
      </w:r>
      <w:r w:rsidRPr="007F4FAD">
        <w:rPr>
          <w:sz w:val="28"/>
          <w:szCs w:val="28"/>
          <w:lang w:val="it-IT"/>
        </w:rPr>
        <w:t xml:space="preserve">Tổng hợp </w:t>
      </w:r>
      <w:r>
        <w:rPr>
          <w:sz w:val="28"/>
          <w:szCs w:val="28"/>
          <w:lang w:val="it-IT"/>
        </w:rPr>
        <w:t>ý kiến</w:t>
      </w:r>
      <w:r w:rsidRPr="007F4FAD">
        <w:rPr>
          <w:sz w:val="28"/>
          <w:szCs w:val="28"/>
          <w:lang w:val="it-IT"/>
        </w:rPr>
        <w:t xml:space="preserve"> của giáo viên về việc điều chỉnh, bổ sung danh mục sách giáo khoa </w:t>
      </w:r>
      <w:r>
        <w:rPr>
          <w:sz w:val="28"/>
          <w:szCs w:val="28"/>
          <w:lang w:val="it-IT"/>
        </w:rPr>
        <w:t>lớp 10</w:t>
      </w:r>
      <w:r w:rsidR="00166F8F">
        <w:rPr>
          <w:sz w:val="28"/>
          <w:szCs w:val="28"/>
          <w:lang w:val="it-IT"/>
        </w:rPr>
        <w:t>,11</w:t>
      </w:r>
    </w:p>
    <w:p w:rsidR="005F3C05" w:rsidRDefault="005F3C05" w:rsidP="00C361AD">
      <w:pPr>
        <w:spacing w:before="120" w:after="120"/>
        <w:ind w:right="-6" w:firstLine="720"/>
        <w:jc w:val="both"/>
        <w:rPr>
          <w:sz w:val="28"/>
          <w:szCs w:val="28"/>
          <w:lang w:val="it-IT"/>
        </w:rPr>
      </w:pPr>
      <w:r>
        <w:rPr>
          <w:sz w:val="28"/>
          <w:szCs w:val="28"/>
          <w:lang w:val="it-IT"/>
        </w:rPr>
        <w:t>- Hoàn thiện các hồ sơ của tổ, nhóm và nộp về Giám hiệu phụ trách theo quy định.</w:t>
      </w:r>
    </w:p>
    <w:p w:rsidR="00AB3B58" w:rsidRPr="00AB3B58" w:rsidRDefault="00C10DC9" w:rsidP="00C361AD">
      <w:pPr>
        <w:spacing w:before="120" w:after="120"/>
        <w:ind w:right="-6" w:firstLine="720"/>
        <w:jc w:val="both"/>
        <w:rPr>
          <w:b/>
          <w:sz w:val="28"/>
          <w:szCs w:val="28"/>
          <w:lang w:val="it-IT"/>
        </w:rPr>
      </w:pPr>
      <w:r>
        <w:rPr>
          <w:b/>
          <w:sz w:val="28"/>
          <w:szCs w:val="28"/>
          <w:lang w:val="it-IT"/>
        </w:rPr>
        <w:t>8</w:t>
      </w:r>
      <w:r w:rsidR="00AB3B58" w:rsidRPr="00AB3B58">
        <w:rPr>
          <w:b/>
          <w:sz w:val="28"/>
          <w:szCs w:val="28"/>
          <w:lang w:val="it-IT"/>
        </w:rPr>
        <w:t>.3. Giáo viên</w:t>
      </w:r>
      <w:r w:rsidR="002265C3">
        <w:rPr>
          <w:b/>
          <w:sz w:val="28"/>
          <w:szCs w:val="28"/>
          <w:lang w:val="it-IT"/>
        </w:rPr>
        <w:t xml:space="preserve"> bộ môn</w:t>
      </w:r>
    </w:p>
    <w:p w:rsidR="00AB3B58" w:rsidRDefault="00AB3B58" w:rsidP="00C361AD">
      <w:pPr>
        <w:spacing w:before="120" w:after="120"/>
        <w:ind w:right="-6" w:firstLine="720"/>
        <w:jc w:val="both"/>
        <w:rPr>
          <w:sz w:val="28"/>
          <w:szCs w:val="28"/>
          <w:lang w:val="it-IT"/>
        </w:rPr>
      </w:pPr>
      <w:r>
        <w:rPr>
          <w:sz w:val="28"/>
          <w:szCs w:val="28"/>
          <w:lang w:val="it-IT"/>
        </w:rPr>
        <w:t>- Nghiên cứu bản mẫu SGK.</w:t>
      </w:r>
    </w:p>
    <w:p w:rsidR="00AB3B58" w:rsidRDefault="00AB3B58" w:rsidP="00C361AD">
      <w:pPr>
        <w:spacing w:before="120" w:after="120"/>
        <w:ind w:right="-6" w:firstLine="720"/>
        <w:jc w:val="both"/>
        <w:rPr>
          <w:sz w:val="28"/>
          <w:szCs w:val="28"/>
          <w:lang w:val="it-IT"/>
        </w:rPr>
      </w:pPr>
      <w:r>
        <w:rPr>
          <w:sz w:val="28"/>
          <w:szCs w:val="28"/>
          <w:lang w:val="it-IT"/>
        </w:rPr>
        <w:t>- Viết phiếu đánh giá SGK</w:t>
      </w:r>
    </w:p>
    <w:p w:rsidR="00AB3B58" w:rsidRDefault="00AB3B58" w:rsidP="00C361AD">
      <w:pPr>
        <w:spacing w:before="120" w:after="120"/>
        <w:ind w:right="-6" w:firstLine="720"/>
        <w:jc w:val="both"/>
        <w:rPr>
          <w:sz w:val="28"/>
          <w:szCs w:val="28"/>
          <w:lang w:val="it-IT"/>
        </w:rPr>
      </w:pPr>
      <w:r>
        <w:rPr>
          <w:sz w:val="28"/>
          <w:szCs w:val="28"/>
          <w:lang w:val="it-IT"/>
        </w:rPr>
        <w:t>- Tham dự đầy đủ các cuộc họp</w:t>
      </w:r>
    </w:p>
    <w:p w:rsidR="002265C3" w:rsidRDefault="00C10DC9" w:rsidP="00C361AD">
      <w:pPr>
        <w:spacing w:before="120" w:after="120"/>
        <w:ind w:right="-6" w:firstLine="720"/>
        <w:jc w:val="both"/>
        <w:rPr>
          <w:b/>
          <w:sz w:val="28"/>
          <w:szCs w:val="28"/>
          <w:lang w:val="it-IT"/>
        </w:rPr>
      </w:pPr>
      <w:r w:rsidRPr="002265C3">
        <w:rPr>
          <w:b/>
          <w:sz w:val="28"/>
          <w:szCs w:val="28"/>
          <w:lang w:val="it-IT"/>
        </w:rPr>
        <w:t>8</w:t>
      </w:r>
      <w:r w:rsidR="00AB3B58" w:rsidRPr="002265C3">
        <w:rPr>
          <w:b/>
          <w:sz w:val="28"/>
          <w:szCs w:val="28"/>
          <w:lang w:val="it-IT"/>
        </w:rPr>
        <w:t xml:space="preserve">.4. </w:t>
      </w:r>
      <w:r w:rsidR="002265C3" w:rsidRPr="002265C3">
        <w:rPr>
          <w:b/>
          <w:sz w:val="28"/>
          <w:szCs w:val="28"/>
          <w:lang w:val="it-IT"/>
        </w:rPr>
        <w:t>Giáo viên chủ nhiệm</w:t>
      </w:r>
    </w:p>
    <w:p w:rsidR="00166F8F" w:rsidRDefault="00166F8F" w:rsidP="00166F8F">
      <w:pPr>
        <w:spacing w:before="120" w:after="120"/>
        <w:ind w:right="-6" w:firstLine="720"/>
        <w:jc w:val="both"/>
        <w:rPr>
          <w:sz w:val="28"/>
          <w:szCs w:val="28"/>
          <w:lang w:val="it-IT"/>
        </w:rPr>
      </w:pPr>
      <w:r w:rsidRPr="007F4FAD">
        <w:rPr>
          <w:sz w:val="28"/>
          <w:szCs w:val="28"/>
          <w:lang w:val="it-IT"/>
        </w:rPr>
        <w:t xml:space="preserve">- Tổng hợp </w:t>
      </w:r>
      <w:r>
        <w:rPr>
          <w:sz w:val="28"/>
          <w:szCs w:val="28"/>
          <w:lang w:val="it-IT"/>
        </w:rPr>
        <w:t>ý kiến</w:t>
      </w:r>
      <w:r w:rsidRPr="007F4FAD">
        <w:rPr>
          <w:sz w:val="28"/>
          <w:szCs w:val="28"/>
          <w:lang w:val="it-IT"/>
        </w:rPr>
        <w:t xml:space="preserve"> của học sinh, cha mẹ học sinh về việc điều chỉnh, bổ sung danh mục sách giáo khoa </w:t>
      </w:r>
      <w:r>
        <w:rPr>
          <w:sz w:val="28"/>
          <w:szCs w:val="28"/>
          <w:lang w:val="it-IT"/>
        </w:rPr>
        <w:t>lớp 10,11.</w:t>
      </w:r>
    </w:p>
    <w:p w:rsidR="00AB3B58" w:rsidRDefault="00166F8F" w:rsidP="00C361AD">
      <w:pPr>
        <w:spacing w:before="120" w:after="120"/>
        <w:ind w:right="-6" w:firstLine="720"/>
        <w:jc w:val="both"/>
        <w:rPr>
          <w:sz w:val="28"/>
          <w:szCs w:val="28"/>
          <w:lang w:val="it-IT"/>
        </w:rPr>
      </w:pPr>
      <w:r>
        <w:rPr>
          <w:b/>
          <w:sz w:val="28"/>
          <w:szCs w:val="28"/>
          <w:lang w:val="it-IT"/>
        </w:rPr>
        <w:t xml:space="preserve">8.5. </w:t>
      </w:r>
      <w:r w:rsidR="00AB3B58" w:rsidRPr="00166F8F">
        <w:rPr>
          <w:b/>
          <w:sz w:val="28"/>
          <w:szCs w:val="28"/>
          <w:lang w:val="it-IT"/>
        </w:rPr>
        <w:t>Ban Đại diện cha mẹ học sinh trường</w:t>
      </w:r>
    </w:p>
    <w:p w:rsidR="00AB3B58" w:rsidRDefault="00AB3B58" w:rsidP="00C361AD">
      <w:pPr>
        <w:spacing w:before="120" w:after="120"/>
        <w:ind w:right="-6" w:firstLine="720"/>
        <w:jc w:val="both"/>
        <w:rPr>
          <w:sz w:val="28"/>
          <w:szCs w:val="28"/>
          <w:lang w:val="it-IT"/>
        </w:rPr>
      </w:pPr>
      <w:r>
        <w:rPr>
          <w:sz w:val="28"/>
          <w:szCs w:val="28"/>
          <w:lang w:val="it-IT"/>
        </w:rPr>
        <w:t>- Nghiên cứu kế hoạch của nhà trường</w:t>
      </w:r>
    </w:p>
    <w:p w:rsidR="00AB3B58" w:rsidRPr="007F4FAD" w:rsidRDefault="00AB3B58" w:rsidP="00C361AD">
      <w:pPr>
        <w:spacing w:before="120" w:after="120"/>
        <w:ind w:right="-6" w:firstLine="720"/>
        <w:jc w:val="both"/>
        <w:rPr>
          <w:sz w:val="28"/>
          <w:szCs w:val="28"/>
          <w:lang w:val="it-IT"/>
        </w:rPr>
      </w:pPr>
      <w:r>
        <w:rPr>
          <w:sz w:val="28"/>
          <w:szCs w:val="28"/>
          <w:lang w:val="it-IT"/>
        </w:rPr>
        <w:t>- Cử 01 thành viên tham dự cuộc họp cấp trường lựa chọn SGK theo quy định</w:t>
      </w:r>
    </w:p>
    <w:p w:rsidR="00507CA1" w:rsidRPr="007F4FAD" w:rsidRDefault="00507CA1" w:rsidP="00C361AD">
      <w:pPr>
        <w:pStyle w:val="Bodytext20"/>
        <w:shd w:val="clear" w:color="auto" w:fill="auto"/>
        <w:spacing w:before="120" w:after="120" w:line="240" w:lineRule="auto"/>
        <w:ind w:firstLine="720"/>
        <w:jc w:val="both"/>
        <w:rPr>
          <w:rStyle w:val="Bodytext5"/>
          <w:sz w:val="28"/>
          <w:szCs w:val="28"/>
          <w:lang w:val="it-IT"/>
        </w:rPr>
      </w:pPr>
      <w:r w:rsidRPr="007F4FAD">
        <w:rPr>
          <w:rStyle w:val="Bodytext5"/>
          <w:sz w:val="28"/>
          <w:szCs w:val="28"/>
          <w:lang w:val="it-IT"/>
        </w:rPr>
        <w:lastRenderedPageBreak/>
        <w:t xml:space="preserve">Trên đây là </w:t>
      </w:r>
      <w:r w:rsidR="00A45CA9" w:rsidRPr="007F4FAD">
        <w:rPr>
          <w:rStyle w:val="Bodytext5"/>
          <w:sz w:val="28"/>
          <w:szCs w:val="28"/>
          <w:lang w:val="it-IT"/>
        </w:rPr>
        <w:t>K</w:t>
      </w:r>
      <w:r w:rsidRPr="007F4FAD">
        <w:rPr>
          <w:rStyle w:val="Bodytext5"/>
          <w:sz w:val="28"/>
          <w:szCs w:val="28"/>
          <w:lang w:val="it-IT"/>
        </w:rPr>
        <w:t xml:space="preserve">ế hoạch tổ chức lựa chọn sách giáo khoa </w:t>
      </w:r>
      <w:r w:rsidR="00457BD9" w:rsidRPr="007F4FAD">
        <w:rPr>
          <w:rStyle w:val="Bodytext5"/>
          <w:sz w:val="28"/>
          <w:szCs w:val="28"/>
          <w:lang w:val="it-IT"/>
        </w:rPr>
        <w:t>lớp 1</w:t>
      </w:r>
      <w:r w:rsidR="00166F8F">
        <w:rPr>
          <w:rStyle w:val="Bodytext5"/>
          <w:sz w:val="28"/>
          <w:szCs w:val="28"/>
          <w:lang w:val="it-IT"/>
        </w:rPr>
        <w:t>2</w:t>
      </w:r>
      <w:r w:rsidR="00457BD9" w:rsidRPr="007F4FAD">
        <w:rPr>
          <w:rStyle w:val="Bodytext5"/>
          <w:sz w:val="28"/>
          <w:szCs w:val="28"/>
          <w:lang w:val="it-IT"/>
        </w:rPr>
        <w:t xml:space="preserve"> năm học 202</w:t>
      </w:r>
      <w:r w:rsidR="00166F8F">
        <w:rPr>
          <w:rStyle w:val="Bodytext5"/>
          <w:sz w:val="28"/>
          <w:szCs w:val="28"/>
          <w:lang w:val="it-IT"/>
        </w:rPr>
        <w:t>4</w:t>
      </w:r>
      <w:r w:rsidR="00AB3B58">
        <w:rPr>
          <w:rStyle w:val="Bodytext5"/>
          <w:sz w:val="28"/>
          <w:szCs w:val="28"/>
          <w:lang w:val="it-IT"/>
        </w:rPr>
        <w:t>-</w:t>
      </w:r>
      <w:r w:rsidR="00457BD9" w:rsidRPr="007F4FAD">
        <w:rPr>
          <w:rStyle w:val="Bodytext5"/>
          <w:sz w:val="28"/>
          <w:szCs w:val="28"/>
          <w:lang w:val="it-IT"/>
        </w:rPr>
        <w:t xml:space="preserve"> 202</w:t>
      </w:r>
      <w:r w:rsidR="00166F8F">
        <w:rPr>
          <w:rStyle w:val="Bodytext5"/>
          <w:sz w:val="28"/>
          <w:szCs w:val="28"/>
          <w:lang w:val="it-IT"/>
        </w:rPr>
        <w:t>5</w:t>
      </w:r>
      <w:r w:rsidR="00457BD9" w:rsidRPr="007F4FAD">
        <w:rPr>
          <w:rStyle w:val="Bodytext5"/>
          <w:sz w:val="28"/>
          <w:szCs w:val="28"/>
          <w:lang w:val="it-IT"/>
        </w:rPr>
        <w:t xml:space="preserve"> </w:t>
      </w:r>
      <w:r w:rsidR="00BF7A8C" w:rsidRPr="007F4FAD">
        <w:rPr>
          <w:rStyle w:val="Bodytext5"/>
          <w:sz w:val="28"/>
          <w:szCs w:val="28"/>
          <w:lang w:val="it-IT"/>
        </w:rPr>
        <w:t xml:space="preserve">của trường THPT </w:t>
      </w:r>
      <w:r w:rsidR="00AB3B58">
        <w:rPr>
          <w:rStyle w:val="Bodytext5"/>
          <w:sz w:val="28"/>
          <w:szCs w:val="28"/>
          <w:lang w:val="it-IT"/>
        </w:rPr>
        <w:t>Vĩnh Bảo</w:t>
      </w:r>
      <w:r w:rsidRPr="007F4FAD">
        <w:rPr>
          <w:rStyle w:val="Bodytext5"/>
          <w:sz w:val="28"/>
          <w:szCs w:val="28"/>
          <w:lang w:val="it-IT"/>
        </w:rPr>
        <w:t>.</w:t>
      </w:r>
      <w:r w:rsidR="00AB3B58">
        <w:rPr>
          <w:rStyle w:val="Bodytext5"/>
          <w:sz w:val="28"/>
          <w:szCs w:val="28"/>
          <w:lang w:val="it-IT"/>
        </w:rPr>
        <w:t xml:space="preserve"> Đề nghị toàn thể CBGVNV trong nhà trường nghiêm túc triển khai thực hiện.</w:t>
      </w:r>
      <w:r w:rsidR="00C10DC9" w:rsidRPr="00C10DC9">
        <w:rPr>
          <w:sz w:val="28"/>
          <w:szCs w:val="28"/>
        </w:rPr>
        <w:t xml:space="preserve"> </w:t>
      </w:r>
      <w:r w:rsidR="00C10DC9" w:rsidRPr="009B6810">
        <w:rPr>
          <w:sz w:val="28"/>
          <w:szCs w:val="28"/>
        </w:rPr>
        <w:t>Trong quá trình thực hiện nếu có khó khăn, vướng mắc báo cáo Ban Giám hiệu để hỗ trợ, phối hợp giải quyết.</w:t>
      </w:r>
      <w:r w:rsidR="00AB3B58">
        <w:rPr>
          <w:rStyle w:val="Bodytext5"/>
          <w:sz w:val="28"/>
          <w:szCs w:val="28"/>
          <w:lang w:val="it-IT"/>
        </w:rPr>
        <w:t xml:space="preserve"> Nhà trường sẽ tiếp tục ban hành các văn bản điều chỉnh, bổ sung nếu có chỉ đạo từ Sở GD &amp; ĐT Hải Phòng</w:t>
      </w:r>
      <w:r w:rsidR="005B2D74" w:rsidRPr="007F4FAD">
        <w:rPr>
          <w:rStyle w:val="Bodytext5"/>
          <w:sz w:val="28"/>
          <w:szCs w:val="28"/>
          <w:lang w:val="it-IT"/>
        </w:rPr>
        <w:t>/.</w:t>
      </w:r>
    </w:p>
    <w:p w:rsidR="00CB2D08" w:rsidRPr="007F4FAD" w:rsidRDefault="00CB2D08" w:rsidP="00C361AD">
      <w:pPr>
        <w:pStyle w:val="Bodytext20"/>
        <w:shd w:val="clear" w:color="auto" w:fill="auto"/>
        <w:spacing w:before="120" w:after="120" w:line="240" w:lineRule="auto"/>
        <w:ind w:firstLine="720"/>
        <w:jc w:val="both"/>
        <w:rPr>
          <w:sz w:val="28"/>
          <w:szCs w:val="28"/>
          <w:lang w:val="pt-BR"/>
        </w:rPr>
      </w:pPr>
    </w:p>
    <w:tbl>
      <w:tblPr>
        <w:tblStyle w:val="TableGrid"/>
        <w:tblW w:w="93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1701"/>
        <w:gridCol w:w="4138"/>
      </w:tblGrid>
      <w:tr w:rsidR="00CB2D08" w:rsidRPr="00EF1DE0" w:rsidTr="00AB3B58">
        <w:trPr>
          <w:jc w:val="center"/>
        </w:trPr>
        <w:tc>
          <w:tcPr>
            <w:tcW w:w="3540" w:type="dxa"/>
          </w:tcPr>
          <w:p w:rsidR="00CB2D08" w:rsidRPr="00AB3B58" w:rsidRDefault="00CB2D08" w:rsidP="00166F8F">
            <w:pPr>
              <w:widowControl w:val="0"/>
              <w:rPr>
                <w:b/>
                <w:i/>
              </w:rPr>
            </w:pPr>
            <w:r w:rsidRPr="00AB3B58">
              <w:rPr>
                <w:b/>
                <w:i/>
              </w:rPr>
              <w:t xml:space="preserve">Nơi nhận: </w:t>
            </w:r>
          </w:p>
          <w:p w:rsidR="00CB2D08" w:rsidRPr="00AB3B58" w:rsidRDefault="00CB2D08" w:rsidP="00166F8F">
            <w:pPr>
              <w:widowControl w:val="0"/>
              <w:rPr>
                <w:i/>
              </w:rPr>
            </w:pPr>
            <w:r w:rsidRPr="00AB3B58">
              <w:rPr>
                <w:i/>
              </w:rPr>
              <w:t>- BGH;</w:t>
            </w:r>
          </w:p>
          <w:p w:rsidR="00AB3B58" w:rsidRDefault="00AB3B58" w:rsidP="00166F8F">
            <w:pPr>
              <w:widowControl w:val="0"/>
              <w:rPr>
                <w:i/>
              </w:rPr>
            </w:pPr>
            <w:r>
              <w:rPr>
                <w:i/>
              </w:rPr>
              <w:t>- TTCM, NTCM;</w:t>
            </w:r>
          </w:p>
          <w:p w:rsidR="00AB3B58" w:rsidRDefault="00AB3B58" w:rsidP="00166F8F">
            <w:pPr>
              <w:widowControl w:val="0"/>
              <w:rPr>
                <w:i/>
              </w:rPr>
            </w:pPr>
            <w:r>
              <w:rPr>
                <w:i/>
              </w:rPr>
              <w:t>-</w:t>
            </w:r>
            <w:r w:rsidR="00CB2D08" w:rsidRPr="00AB3B58">
              <w:rPr>
                <w:i/>
              </w:rPr>
              <w:t xml:space="preserve"> Giáo viên;</w:t>
            </w:r>
          </w:p>
          <w:p w:rsidR="00AB3B58" w:rsidRDefault="00AB3B58" w:rsidP="00166F8F">
            <w:pPr>
              <w:widowControl w:val="0"/>
              <w:rPr>
                <w:i/>
              </w:rPr>
            </w:pPr>
            <w:r>
              <w:rPr>
                <w:i/>
              </w:rPr>
              <w:t>- BĐ DCMHS</w:t>
            </w:r>
          </w:p>
          <w:p w:rsidR="00CB2D08" w:rsidRPr="00AB3B58" w:rsidRDefault="00AB3B58" w:rsidP="00166F8F">
            <w:pPr>
              <w:widowControl w:val="0"/>
              <w:rPr>
                <w:i/>
              </w:rPr>
            </w:pPr>
            <w:r>
              <w:rPr>
                <w:i/>
              </w:rPr>
              <w:t xml:space="preserve"> </w:t>
            </w:r>
            <w:r w:rsidR="00CB2D08" w:rsidRPr="00AB3B58">
              <w:rPr>
                <w:i/>
              </w:rPr>
              <w:t>- Lưu VT.</w:t>
            </w:r>
          </w:p>
        </w:tc>
        <w:tc>
          <w:tcPr>
            <w:tcW w:w="1701" w:type="dxa"/>
          </w:tcPr>
          <w:p w:rsidR="00CB2D08" w:rsidRPr="00EF1DE0" w:rsidRDefault="00CB2D08" w:rsidP="00166F8F">
            <w:pPr>
              <w:widowControl w:val="0"/>
              <w:jc w:val="both"/>
              <w:rPr>
                <w:b/>
                <w:sz w:val="28"/>
                <w:szCs w:val="28"/>
              </w:rPr>
            </w:pPr>
          </w:p>
        </w:tc>
        <w:tc>
          <w:tcPr>
            <w:tcW w:w="4138" w:type="dxa"/>
          </w:tcPr>
          <w:p w:rsidR="00CB2D08" w:rsidRDefault="00C10DC9" w:rsidP="00166F8F">
            <w:pPr>
              <w:widowControl w:val="0"/>
              <w:jc w:val="center"/>
              <w:rPr>
                <w:b/>
                <w:sz w:val="28"/>
                <w:szCs w:val="28"/>
              </w:rPr>
            </w:pPr>
            <w:r>
              <w:rPr>
                <w:b/>
                <w:sz w:val="28"/>
                <w:szCs w:val="28"/>
              </w:rPr>
              <w:t xml:space="preserve">KT </w:t>
            </w:r>
            <w:r w:rsidR="00CB2D08" w:rsidRPr="00EF1DE0">
              <w:rPr>
                <w:b/>
                <w:sz w:val="28"/>
                <w:szCs w:val="28"/>
              </w:rPr>
              <w:t>HIỆU TRƯỞNG</w:t>
            </w:r>
          </w:p>
          <w:p w:rsidR="00C10DC9" w:rsidRPr="00EF1DE0" w:rsidRDefault="00C10DC9" w:rsidP="00166F8F">
            <w:pPr>
              <w:widowControl w:val="0"/>
              <w:jc w:val="center"/>
              <w:rPr>
                <w:b/>
                <w:sz w:val="28"/>
                <w:szCs w:val="28"/>
              </w:rPr>
            </w:pPr>
            <w:r>
              <w:rPr>
                <w:b/>
                <w:sz w:val="28"/>
                <w:szCs w:val="28"/>
              </w:rPr>
              <w:t>PHÓ HIỆU TRƯỞNG</w:t>
            </w:r>
          </w:p>
          <w:p w:rsidR="00CB2D08" w:rsidRDefault="00CB2D08" w:rsidP="00166F8F">
            <w:pPr>
              <w:widowControl w:val="0"/>
              <w:jc w:val="center"/>
              <w:rPr>
                <w:b/>
                <w:sz w:val="28"/>
                <w:szCs w:val="28"/>
              </w:rPr>
            </w:pPr>
          </w:p>
          <w:p w:rsidR="00AB3B58" w:rsidRDefault="00AB3B58" w:rsidP="00166F8F">
            <w:pPr>
              <w:widowControl w:val="0"/>
              <w:jc w:val="center"/>
              <w:rPr>
                <w:b/>
                <w:sz w:val="28"/>
                <w:szCs w:val="28"/>
              </w:rPr>
            </w:pPr>
          </w:p>
          <w:p w:rsidR="00AB3B58" w:rsidRDefault="00AB3B58" w:rsidP="00166F8F">
            <w:pPr>
              <w:widowControl w:val="0"/>
              <w:jc w:val="center"/>
              <w:rPr>
                <w:b/>
                <w:sz w:val="28"/>
                <w:szCs w:val="28"/>
              </w:rPr>
            </w:pPr>
          </w:p>
          <w:p w:rsidR="00CB2D08" w:rsidRPr="00EF1DE0" w:rsidRDefault="00C10DC9" w:rsidP="00166F8F">
            <w:pPr>
              <w:widowControl w:val="0"/>
              <w:jc w:val="center"/>
              <w:rPr>
                <w:b/>
                <w:sz w:val="28"/>
                <w:szCs w:val="28"/>
              </w:rPr>
            </w:pPr>
            <w:r>
              <w:rPr>
                <w:b/>
                <w:sz w:val="28"/>
                <w:szCs w:val="28"/>
              </w:rPr>
              <w:t>Trần Thị Trang Nhung</w:t>
            </w:r>
          </w:p>
        </w:tc>
      </w:tr>
    </w:tbl>
    <w:p w:rsidR="001A3E5C" w:rsidRPr="00EF1DE0" w:rsidRDefault="001A3E5C" w:rsidP="00C361AD">
      <w:pPr>
        <w:spacing w:before="120" w:after="120"/>
        <w:jc w:val="both"/>
        <w:rPr>
          <w:spacing w:val="-8"/>
          <w:sz w:val="28"/>
          <w:szCs w:val="28"/>
          <w:lang w:val="pt-BR"/>
        </w:rPr>
      </w:pPr>
    </w:p>
    <w:p w:rsidR="00125BD0" w:rsidRPr="00EF1DE0" w:rsidRDefault="005A4684" w:rsidP="00C361AD">
      <w:pPr>
        <w:tabs>
          <w:tab w:val="left" w:pos="2880"/>
          <w:tab w:val="left" w:pos="3600"/>
          <w:tab w:val="left" w:pos="4320"/>
          <w:tab w:val="left" w:pos="5040"/>
          <w:tab w:val="left" w:pos="5760"/>
          <w:tab w:val="left" w:pos="7876"/>
        </w:tabs>
        <w:spacing w:before="120" w:after="120"/>
        <w:rPr>
          <w:b/>
          <w:sz w:val="28"/>
          <w:szCs w:val="28"/>
          <w:lang w:val="pt-BR"/>
        </w:rPr>
      </w:pPr>
      <w:r w:rsidRPr="00EF1DE0">
        <w:rPr>
          <w:b/>
          <w:sz w:val="28"/>
          <w:szCs w:val="28"/>
          <w:lang w:val="pt-BR"/>
        </w:rPr>
        <w:tab/>
      </w:r>
      <w:r w:rsidRPr="00EF1DE0">
        <w:rPr>
          <w:b/>
          <w:sz w:val="28"/>
          <w:szCs w:val="28"/>
          <w:lang w:val="pt-BR"/>
        </w:rPr>
        <w:tab/>
      </w:r>
      <w:r w:rsidRPr="00EF1DE0">
        <w:rPr>
          <w:b/>
          <w:sz w:val="28"/>
          <w:szCs w:val="28"/>
          <w:lang w:val="pt-BR"/>
        </w:rPr>
        <w:tab/>
      </w:r>
    </w:p>
    <w:p w:rsidR="008E385C" w:rsidRPr="00EF1DE0" w:rsidRDefault="008E385C" w:rsidP="00C361AD">
      <w:pPr>
        <w:tabs>
          <w:tab w:val="left" w:pos="2880"/>
          <w:tab w:val="left" w:pos="3600"/>
          <w:tab w:val="left" w:pos="4320"/>
          <w:tab w:val="left" w:pos="5040"/>
          <w:tab w:val="left" w:pos="5760"/>
          <w:tab w:val="left" w:pos="7876"/>
        </w:tabs>
        <w:spacing w:before="120" w:after="120"/>
        <w:rPr>
          <w:b/>
          <w:sz w:val="28"/>
          <w:szCs w:val="28"/>
          <w:lang w:val="pt-BR"/>
        </w:rPr>
      </w:pPr>
    </w:p>
    <w:p w:rsidR="008E385C" w:rsidRPr="00EF1DE0" w:rsidRDefault="008E385C" w:rsidP="00C361AD">
      <w:pPr>
        <w:tabs>
          <w:tab w:val="left" w:pos="2880"/>
          <w:tab w:val="left" w:pos="3600"/>
          <w:tab w:val="left" w:pos="4320"/>
          <w:tab w:val="left" w:pos="5040"/>
          <w:tab w:val="left" w:pos="5760"/>
          <w:tab w:val="left" w:pos="7876"/>
        </w:tabs>
        <w:spacing w:before="120" w:after="120"/>
        <w:rPr>
          <w:b/>
          <w:sz w:val="28"/>
          <w:szCs w:val="28"/>
          <w:lang w:val="pt-BR"/>
        </w:rPr>
      </w:pPr>
    </w:p>
    <w:p w:rsidR="00125BD0" w:rsidRPr="00EF1DE0" w:rsidRDefault="00125BD0" w:rsidP="00C361AD">
      <w:pPr>
        <w:tabs>
          <w:tab w:val="left" w:pos="2880"/>
          <w:tab w:val="left" w:pos="3600"/>
          <w:tab w:val="left" w:pos="4320"/>
          <w:tab w:val="left" w:pos="5040"/>
          <w:tab w:val="left" w:pos="5760"/>
          <w:tab w:val="left" w:pos="7876"/>
        </w:tabs>
        <w:spacing w:before="120" w:after="120"/>
        <w:rPr>
          <w:b/>
          <w:sz w:val="28"/>
          <w:szCs w:val="28"/>
          <w:lang w:val="pt-BR"/>
        </w:rPr>
      </w:pPr>
    </w:p>
    <w:p w:rsidR="0014078C" w:rsidRPr="00EF1DE0" w:rsidRDefault="0014078C" w:rsidP="00C361AD">
      <w:pPr>
        <w:tabs>
          <w:tab w:val="left" w:pos="2880"/>
          <w:tab w:val="left" w:pos="3600"/>
          <w:tab w:val="left" w:pos="4320"/>
          <w:tab w:val="left" w:pos="5040"/>
          <w:tab w:val="left" w:pos="5760"/>
          <w:tab w:val="left" w:pos="7876"/>
        </w:tabs>
        <w:spacing w:before="120" w:after="120"/>
        <w:rPr>
          <w:b/>
          <w:sz w:val="28"/>
          <w:szCs w:val="28"/>
          <w:lang w:val="pt-BR"/>
        </w:rPr>
      </w:pPr>
    </w:p>
    <w:p w:rsidR="00217789" w:rsidRPr="00EF1DE0" w:rsidRDefault="00217789" w:rsidP="00C361AD">
      <w:pPr>
        <w:tabs>
          <w:tab w:val="left" w:pos="2880"/>
          <w:tab w:val="left" w:pos="3600"/>
          <w:tab w:val="left" w:pos="4320"/>
          <w:tab w:val="left" w:pos="5040"/>
          <w:tab w:val="left" w:pos="5760"/>
          <w:tab w:val="left" w:pos="7876"/>
        </w:tabs>
        <w:spacing w:before="120" w:after="120"/>
        <w:rPr>
          <w:b/>
          <w:sz w:val="28"/>
          <w:szCs w:val="28"/>
          <w:lang w:val="pt-BR"/>
        </w:rPr>
        <w:sectPr w:rsidR="00217789" w:rsidRPr="00EF1DE0" w:rsidSect="00166F8F">
          <w:headerReference w:type="default" r:id="rId8"/>
          <w:footerReference w:type="default" r:id="rId9"/>
          <w:pgSz w:w="11909" w:h="16834" w:code="9"/>
          <w:pgMar w:top="-568" w:right="1136" w:bottom="1134" w:left="1418" w:header="624" w:footer="284" w:gutter="0"/>
          <w:pgNumType w:start="2"/>
          <w:cols w:space="720"/>
          <w:docGrid w:linePitch="326"/>
        </w:sectPr>
      </w:pPr>
    </w:p>
    <w:p w:rsidR="0014078C" w:rsidRPr="00EF1DE0" w:rsidRDefault="0014078C" w:rsidP="00C361AD">
      <w:pPr>
        <w:spacing w:before="120" w:after="120"/>
        <w:jc w:val="both"/>
        <w:outlineLvl w:val="0"/>
        <w:rPr>
          <w:b/>
          <w:sz w:val="28"/>
          <w:szCs w:val="28"/>
          <w:lang w:val="it-IT"/>
        </w:rPr>
      </w:pPr>
      <w:r w:rsidRPr="00EF1DE0">
        <w:rPr>
          <w:b/>
          <w:sz w:val="28"/>
          <w:szCs w:val="28"/>
          <w:lang w:val="it-IT"/>
        </w:rPr>
        <w:lastRenderedPageBreak/>
        <w:t>Phụ lục</w:t>
      </w:r>
      <w:bookmarkStart w:id="1" w:name="one"/>
      <w:bookmarkEnd w:id="1"/>
      <w:r w:rsidRPr="00EF1DE0">
        <w:rPr>
          <w:b/>
          <w:sz w:val="28"/>
          <w:szCs w:val="28"/>
          <w:lang w:val="it-IT"/>
        </w:rPr>
        <w:t xml:space="preserve"> 1:</w:t>
      </w:r>
      <w:r w:rsidR="00065BFD" w:rsidRPr="00EF1DE0">
        <w:rPr>
          <w:b/>
          <w:sz w:val="28"/>
          <w:szCs w:val="28"/>
          <w:lang w:val="it-IT"/>
        </w:rPr>
        <w:t xml:space="preserve"> Dành cho Tổ</w:t>
      </w:r>
      <w:r w:rsidR="00F87FA0">
        <w:rPr>
          <w:b/>
          <w:sz w:val="28"/>
          <w:szCs w:val="28"/>
          <w:lang w:val="it-IT"/>
        </w:rPr>
        <w:t>/nhóm</w:t>
      </w:r>
      <w:r w:rsidR="00065BFD" w:rsidRPr="00EF1DE0">
        <w:rPr>
          <w:b/>
          <w:sz w:val="28"/>
          <w:szCs w:val="28"/>
          <w:lang w:val="it-IT"/>
        </w:rPr>
        <w:t xml:space="preserve"> chuyên môn</w:t>
      </w:r>
    </w:p>
    <w:p w:rsidR="0014078C" w:rsidRPr="00EF1DE0" w:rsidRDefault="0014078C" w:rsidP="00C361AD">
      <w:pPr>
        <w:spacing w:before="120" w:after="120"/>
        <w:jc w:val="both"/>
        <w:rPr>
          <w:sz w:val="28"/>
          <w:szCs w:val="28"/>
          <w:lang w:val="it-IT"/>
        </w:rPr>
      </w:pPr>
    </w:p>
    <w:tbl>
      <w:tblPr>
        <w:tblStyle w:val="TableGrid"/>
        <w:tblW w:w="9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5717"/>
      </w:tblGrid>
      <w:tr w:rsidR="00977ECA" w:rsidRPr="00EF1DE0" w:rsidTr="004F42E5">
        <w:trPr>
          <w:jc w:val="center"/>
        </w:trPr>
        <w:tc>
          <w:tcPr>
            <w:tcW w:w="3601" w:type="dxa"/>
          </w:tcPr>
          <w:p w:rsidR="00977ECA" w:rsidRPr="004F42E5" w:rsidRDefault="00977ECA" w:rsidP="00AD647F">
            <w:pPr>
              <w:jc w:val="both"/>
              <w:rPr>
                <w:sz w:val="26"/>
                <w:szCs w:val="26"/>
                <w:lang w:val="it-IT"/>
              </w:rPr>
            </w:pPr>
            <w:r w:rsidRPr="004F42E5">
              <w:rPr>
                <w:sz w:val="26"/>
                <w:szCs w:val="26"/>
                <w:lang w:val="it-IT"/>
              </w:rPr>
              <w:t>TRƯỜNG</w:t>
            </w:r>
            <w:r w:rsidR="004F42E5">
              <w:rPr>
                <w:sz w:val="26"/>
                <w:szCs w:val="26"/>
                <w:lang w:val="it-IT"/>
              </w:rPr>
              <w:t xml:space="preserve"> THPT VĨNH BẢO</w:t>
            </w:r>
            <w:r w:rsidRPr="004F42E5">
              <w:rPr>
                <w:sz w:val="26"/>
                <w:szCs w:val="26"/>
                <w:lang w:val="it-IT"/>
              </w:rPr>
              <w:t xml:space="preserve">   </w:t>
            </w:r>
          </w:p>
          <w:p w:rsidR="00977ECA" w:rsidRPr="004F42E5" w:rsidRDefault="00977ECA" w:rsidP="00AD647F">
            <w:pPr>
              <w:jc w:val="both"/>
              <w:rPr>
                <w:sz w:val="26"/>
                <w:szCs w:val="26"/>
                <w:lang w:val="it-IT"/>
              </w:rPr>
            </w:pPr>
            <w:r w:rsidRPr="004F42E5">
              <w:rPr>
                <w:b/>
                <w:sz w:val="26"/>
                <w:szCs w:val="26"/>
                <w:lang w:val="it-IT"/>
              </w:rPr>
              <w:t>TỔ:.........................................</w:t>
            </w:r>
            <w:r w:rsidRPr="004F42E5">
              <w:rPr>
                <w:b/>
                <w:sz w:val="26"/>
                <w:szCs w:val="26"/>
                <w:lang w:val="it-IT"/>
              </w:rPr>
              <w:tab/>
            </w:r>
          </w:p>
        </w:tc>
        <w:tc>
          <w:tcPr>
            <w:tcW w:w="5717" w:type="dxa"/>
          </w:tcPr>
          <w:p w:rsidR="00977ECA" w:rsidRPr="004F42E5" w:rsidRDefault="00977ECA" w:rsidP="00AD647F">
            <w:pPr>
              <w:jc w:val="center"/>
              <w:rPr>
                <w:b/>
                <w:sz w:val="26"/>
                <w:szCs w:val="26"/>
                <w:lang w:val="it-IT"/>
              </w:rPr>
            </w:pPr>
            <w:r w:rsidRPr="004F42E5">
              <w:rPr>
                <w:b/>
                <w:sz w:val="26"/>
                <w:szCs w:val="26"/>
                <w:lang w:val="it-IT"/>
              </w:rPr>
              <w:t>CỘNG HÒA XÃ HỘI CHỦ NGHĨA VIỆT NAM</w:t>
            </w:r>
          </w:p>
          <w:p w:rsidR="00977ECA" w:rsidRPr="004F42E5" w:rsidRDefault="00977ECA" w:rsidP="00AD647F">
            <w:pPr>
              <w:jc w:val="center"/>
              <w:rPr>
                <w:sz w:val="26"/>
                <w:szCs w:val="26"/>
                <w:lang w:val="it-IT"/>
              </w:rPr>
            </w:pPr>
            <w:r w:rsidRPr="004F42E5">
              <w:rPr>
                <w:b/>
                <w:sz w:val="26"/>
                <w:szCs w:val="26"/>
                <w:lang w:val="it-IT"/>
              </w:rPr>
              <w:t>Độc lập – Tự do – Hạnh phúc</w:t>
            </w:r>
          </w:p>
          <w:p w:rsidR="00977ECA" w:rsidRPr="004F42E5" w:rsidRDefault="00F106A0" w:rsidP="00AD647F">
            <w:pPr>
              <w:jc w:val="both"/>
              <w:rPr>
                <w:sz w:val="26"/>
                <w:szCs w:val="26"/>
                <w:lang w:val="it-IT"/>
              </w:rPr>
            </w:pPr>
            <w:r w:rsidRPr="004F42E5">
              <w:rPr>
                <w:noProof/>
                <w:sz w:val="26"/>
                <w:szCs w:val="26"/>
              </w:rPr>
              <mc:AlternateContent>
                <mc:Choice Requires="wps">
                  <w:drawing>
                    <wp:anchor distT="0" distB="0" distL="114300" distR="114300" simplePos="0" relativeHeight="251656704" behindDoc="0" locked="0" layoutInCell="1" allowOverlap="1" wp14:anchorId="68D8C420" wp14:editId="5EE90179">
                      <wp:simplePos x="0" y="0"/>
                      <wp:positionH relativeFrom="column">
                        <wp:posOffset>769592</wp:posOffset>
                      </wp:positionH>
                      <wp:positionV relativeFrom="paragraph">
                        <wp:posOffset>20486</wp:posOffset>
                      </wp:positionV>
                      <wp:extent cx="20116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907F7"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1.6pt" to="2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" strokecolor="black [3040]"/>
                  </w:pict>
                </mc:Fallback>
              </mc:AlternateContent>
            </w:r>
          </w:p>
        </w:tc>
      </w:tr>
    </w:tbl>
    <w:p w:rsidR="00977ECA" w:rsidRPr="00EF1DE0" w:rsidRDefault="00977ECA" w:rsidP="00C361AD">
      <w:pPr>
        <w:spacing w:before="120" w:after="120"/>
        <w:jc w:val="both"/>
        <w:rPr>
          <w:sz w:val="28"/>
          <w:szCs w:val="28"/>
          <w:lang w:val="it-IT"/>
        </w:rPr>
      </w:pPr>
    </w:p>
    <w:p w:rsidR="004F42E5" w:rsidRDefault="0014078C" w:rsidP="00C361AD">
      <w:pPr>
        <w:spacing w:before="120" w:after="120"/>
        <w:jc w:val="center"/>
        <w:rPr>
          <w:b/>
          <w:sz w:val="28"/>
          <w:szCs w:val="28"/>
          <w:lang w:val="it-IT"/>
        </w:rPr>
      </w:pPr>
      <w:r w:rsidRPr="00EF1DE0">
        <w:rPr>
          <w:b/>
          <w:sz w:val="28"/>
          <w:szCs w:val="28"/>
          <w:lang w:val="it-IT"/>
        </w:rPr>
        <w:t>DANH MỤC</w:t>
      </w:r>
      <w:r w:rsidR="004F42E5">
        <w:rPr>
          <w:b/>
          <w:sz w:val="28"/>
          <w:szCs w:val="28"/>
          <w:lang w:val="it-IT"/>
        </w:rPr>
        <w:t xml:space="preserve"> ĐỀ XUẤT LỰA CHỌN SGK LỚP 1</w:t>
      </w:r>
      <w:r w:rsidR="00AD647F">
        <w:rPr>
          <w:b/>
          <w:sz w:val="28"/>
          <w:szCs w:val="28"/>
          <w:lang w:val="it-IT"/>
        </w:rPr>
        <w:t>2</w:t>
      </w:r>
      <w:r w:rsidR="004F42E5">
        <w:rPr>
          <w:b/>
          <w:sz w:val="28"/>
          <w:szCs w:val="28"/>
          <w:lang w:val="it-IT"/>
        </w:rPr>
        <w:t xml:space="preserve"> </w:t>
      </w:r>
    </w:p>
    <w:p w:rsidR="0014078C" w:rsidRDefault="004F42E5" w:rsidP="00C361AD">
      <w:pPr>
        <w:spacing w:before="120" w:after="120"/>
        <w:jc w:val="center"/>
        <w:rPr>
          <w:b/>
          <w:sz w:val="28"/>
          <w:szCs w:val="28"/>
          <w:lang w:val="it-IT"/>
        </w:rPr>
      </w:pPr>
      <w:r>
        <w:rPr>
          <w:b/>
          <w:sz w:val="28"/>
          <w:szCs w:val="28"/>
          <w:lang w:val="it-IT"/>
        </w:rPr>
        <w:t>NĂM HỌC 202</w:t>
      </w:r>
      <w:r w:rsidR="00AD647F">
        <w:rPr>
          <w:b/>
          <w:sz w:val="28"/>
          <w:szCs w:val="28"/>
          <w:lang w:val="it-IT"/>
        </w:rPr>
        <w:t>4</w:t>
      </w:r>
      <w:r>
        <w:rPr>
          <w:b/>
          <w:sz w:val="28"/>
          <w:szCs w:val="28"/>
          <w:lang w:val="it-IT"/>
        </w:rPr>
        <w:t>- 202</w:t>
      </w:r>
      <w:r w:rsidR="00AD647F">
        <w:rPr>
          <w:b/>
          <w:sz w:val="28"/>
          <w:szCs w:val="28"/>
          <w:lang w:val="it-IT"/>
        </w:rPr>
        <w:t>5</w:t>
      </w:r>
    </w:p>
    <w:p w:rsidR="005C5B57" w:rsidRPr="00EF1DE0" w:rsidRDefault="005C5B57" w:rsidP="00C361AD">
      <w:pPr>
        <w:spacing w:before="120" w:after="120"/>
        <w:jc w:val="center"/>
        <w:rPr>
          <w:b/>
          <w:sz w:val="28"/>
          <w:szCs w:val="28"/>
          <w:lang w:val="it-IT"/>
        </w:rPr>
      </w:pPr>
    </w:p>
    <w:p w:rsidR="0014078C" w:rsidRPr="00EF1DE0" w:rsidRDefault="004A6016" w:rsidP="00C361AD">
      <w:pPr>
        <w:spacing w:before="120" w:after="120"/>
        <w:jc w:val="center"/>
        <w:rPr>
          <w:b/>
          <w:sz w:val="28"/>
          <w:szCs w:val="28"/>
          <w:lang w:val="it-IT"/>
        </w:rPr>
      </w:pPr>
      <w:r w:rsidRPr="00EF1DE0">
        <w:rPr>
          <w:b/>
          <w:noProof/>
          <w:sz w:val="28"/>
          <w:szCs w:val="28"/>
        </w:rPr>
        <mc:AlternateContent>
          <mc:Choice Requires="wps">
            <w:drawing>
              <wp:anchor distT="0" distB="0" distL="114300" distR="114300" simplePos="0" relativeHeight="251657728" behindDoc="0" locked="0" layoutInCell="1" allowOverlap="1" wp14:anchorId="4CFB8C7A" wp14:editId="694914DC">
                <wp:simplePos x="0" y="0"/>
                <wp:positionH relativeFrom="column">
                  <wp:posOffset>2247900</wp:posOffset>
                </wp:positionH>
                <wp:positionV relativeFrom="paragraph">
                  <wp:posOffset>18084</wp:posOffset>
                </wp:positionV>
                <wp:extent cx="1455088"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1455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0A6EB"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77pt,1.4pt" to="29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" strokecolor="black [3040]"/>
            </w:pict>
          </mc:Fallback>
        </mc:AlternateContent>
      </w:r>
    </w:p>
    <w:tbl>
      <w:tblPr>
        <w:tblStyle w:val="TableGrid"/>
        <w:tblW w:w="0" w:type="auto"/>
        <w:jc w:val="center"/>
        <w:tblLook w:val="04A0" w:firstRow="1" w:lastRow="0" w:firstColumn="1" w:lastColumn="0" w:noHBand="0" w:noVBand="1"/>
      </w:tblPr>
      <w:tblGrid>
        <w:gridCol w:w="657"/>
        <w:gridCol w:w="1750"/>
        <w:gridCol w:w="2976"/>
        <w:gridCol w:w="1559"/>
        <w:gridCol w:w="1916"/>
      </w:tblGrid>
      <w:tr w:rsidR="005C5B57" w:rsidRPr="00EF1DE0" w:rsidTr="005C5B57">
        <w:trPr>
          <w:jc w:val="center"/>
        </w:trPr>
        <w:tc>
          <w:tcPr>
            <w:tcW w:w="657" w:type="dxa"/>
            <w:vAlign w:val="center"/>
          </w:tcPr>
          <w:p w:rsidR="005C5B57" w:rsidRPr="00EF1DE0" w:rsidRDefault="005C5B57" w:rsidP="00C361AD">
            <w:pPr>
              <w:spacing w:before="120" w:after="120"/>
              <w:jc w:val="center"/>
              <w:rPr>
                <w:b/>
                <w:sz w:val="28"/>
                <w:szCs w:val="28"/>
                <w:lang w:val="it-IT"/>
              </w:rPr>
            </w:pPr>
            <w:r w:rsidRPr="00EF1DE0">
              <w:rPr>
                <w:b/>
                <w:bCs/>
                <w:sz w:val="28"/>
                <w:szCs w:val="28"/>
              </w:rPr>
              <w:t>TT</w:t>
            </w:r>
          </w:p>
        </w:tc>
        <w:tc>
          <w:tcPr>
            <w:tcW w:w="1750" w:type="dxa"/>
            <w:vAlign w:val="center"/>
          </w:tcPr>
          <w:p w:rsidR="005C5B57" w:rsidRPr="00EF1DE0" w:rsidRDefault="005C5B57" w:rsidP="00C361AD">
            <w:pPr>
              <w:spacing w:before="120" w:after="120"/>
              <w:jc w:val="center"/>
              <w:rPr>
                <w:b/>
                <w:sz w:val="28"/>
                <w:szCs w:val="28"/>
                <w:lang w:val="it-IT"/>
              </w:rPr>
            </w:pPr>
            <w:r>
              <w:rPr>
                <w:b/>
                <w:sz w:val="28"/>
                <w:szCs w:val="28"/>
                <w:lang w:val="it-IT"/>
              </w:rPr>
              <w:t>Tên sách</w:t>
            </w:r>
          </w:p>
        </w:tc>
        <w:tc>
          <w:tcPr>
            <w:tcW w:w="2976" w:type="dxa"/>
            <w:vAlign w:val="center"/>
          </w:tcPr>
          <w:p w:rsidR="005C5B57" w:rsidRPr="00EF1DE0" w:rsidRDefault="005C5B57" w:rsidP="00C361AD">
            <w:pPr>
              <w:spacing w:before="120" w:after="120"/>
              <w:jc w:val="center"/>
              <w:rPr>
                <w:b/>
                <w:sz w:val="28"/>
                <w:szCs w:val="28"/>
                <w:lang w:val="it-IT"/>
              </w:rPr>
            </w:pPr>
            <w:r w:rsidRPr="00EF1DE0">
              <w:rPr>
                <w:b/>
                <w:bCs/>
                <w:sz w:val="28"/>
                <w:szCs w:val="28"/>
              </w:rPr>
              <w:t>Tên bộ sách</w:t>
            </w:r>
          </w:p>
        </w:tc>
        <w:tc>
          <w:tcPr>
            <w:tcW w:w="1559" w:type="dxa"/>
            <w:vAlign w:val="center"/>
          </w:tcPr>
          <w:p w:rsidR="005C5B57" w:rsidRPr="00EF1DE0" w:rsidRDefault="005C5B57" w:rsidP="00C361AD">
            <w:pPr>
              <w:spacing w:before="120" w:after="120"/>
              <w:jc w:val="center"/>
              <w:rPr>
                <w:b/>
                <w:sz w:val="28"/>
                <w:szCs w:val="28"/>
                <w:lang w:val="it-IT"/>
              </w:rPr>
            </w:pPr>
            <w:r>
              <w:rPr>
                <w:b/>
                <w:bCs/>
                <w:sz w:val="28"/>
                <w:szCs w:val="28"/>
              </w:rPr>
              <w:t>Chủ biên</w:t>
            </w:r>
          </w:p>
        </w:tc>
        <w:tc>
          <w:tcPr>
            <w:tcW w:w="1916" w:type="dxa"/>
            <w:vAlign w:val="center"/>
          </w:tcPr>
          <w:p w:rsidR="005C5B57" w:rsidRPr="00EF1DE0" w:rsidRDefault="005C5B57" w:rsidP="00C361AD">
            <w:pPr>
              <w:spacing w:before="120" w:after="120"/>
              <w:jc w:val="center"/>
              <w:rPr>
                <w:b/>
                <w:sz w:val="28"/>
                <w:szCs w:val="28"/>
                <w:lang w:val="it-IT"/>
              </w:rPr>
            </w:pPr>
            <w:r w:rsidRPr="00EF1DE0">
              <w:rPr>
                <w:b/>
                <w:bCs/>
                <w:sz w:val="28"/>
                <w:szCs w:val="28"/>
              </w:rPr>
              <w:t>Nhà xuất bản</w:t>
            </w:r>
          </w:p>
        </w:tc>
      </w:tr>
      <w:tr w:rsidR="005C5B57" w:rsidRPr="00EF1DE0" w:rsidTr="005C5B57">
        <w:trPr>
          <w:jc w:val="center"/>
        </w:trPr>
        <w:tc>
          <w:tcPr>
            <w:tcW w:w="657" w:type="dxa"/>
          </w:tcPr>
          <w:p w:rsidR="005C5B57" w:rsidRPr="00EF1DE0" w:rsidRDefault="005C5B57" w:rsidP="00C361AD">
            <w:pPr>
              <w:spacing w:before="120" w:after="120"/>
              <w:jc w:val="both"/>
              <w:rPr>
                <w:sz w:val="28"/>
                <w:szCs w:val="28"/>
                <w:lang w:val="it-IT"/>
              </w:rPr>
            </w:pPr>
            <w:r>
              <w:rPr>
                <w:sz w:val="28"/>
                <w:szCs w:val="28"/>
                <w:lang w:val="it-IT"/>
              </w:rPr>
              <w:t>1</w:t>
            </w:r>
          </w:p>
        </w:tc>
        <w:tc>
          <w:tcPr>
            <w:tcW w:w="1750" w:type="dxa"/>
          </w:tcPr>
          <w:p w:rsidR="005C5B57" w:rsidRPr="00EF1DE0" w:rsidRDefault="005C5B57" w:rsidP="00AD647F">
            <w:pPr>
              <w:spacing w:before="120" w:after="120"/>
              <w:jc w:val="both"/>
              <w:rPr>
                <w:sz w:val="28"/>
                <w:szCs w:val="28"/>
                <w:lang w:val="it-IT"/>
              </w:rPr>
            </w:pPr>
            <w:r>
              <w:rPr>
                <w:sz w:val="28"/>
                <w:szCs w:val="28"/>
                <w:lang w:val="it-IT"/>
              </w:rPr>
              <w:t>Ngữ văn 1</w:t>
            </w:r>
            <w:r w:rsidR="00AD647F">
              <w:rPr>
                <w:sz w:val="28"/>
                <w:szCs w:val="28"/>
                <w:lang w:val="it-IT"/>
              </w:rPr>
              <w:t>2</w:t>
            </w:r>
          </w:p>
        </w:tc>
        <w:tc>
          <w:tcPr>
            <w:tcW w:w="2976" w:type="dxa"/>
          </w:tcPr>
          <w:p w:rsidR="005C5B57" w:rsidRPr="00EF1DE0" w:rsidRDefault="005C5B57" w:rsidP="00C361AD">
            <w:pPr>
              <w:spacing w:before="120" w:after="120"/>
              <w:jc w:val="both"/>
              <w:rPr>
                <w:sz w:val="28"/>
                <w:szCs w:val="28"/>
                <w:lang w:val="it-IT"/>
              </w:rPr>
            </w:pPr>
          </w:p>
        </w:tc>
        <w:tc>
          <w:tcPr>
            <w:tcW w:w="1559" w:type="dxa"/>
          </w:tcPr>
          <w:p w:rsidR="005C5B57" w:rsidRPr="00EF1DE0" w:rsidRDefault="005C5B57" w:rsidP="00C361AD">
            <w:pPr>
              <w:spacing w:before="120" w:after="120"/>
              <w:jc w:val="both"/>
              <w:rPr>
                <w:sz w:val="28"/>
                <w:szCs w:val="28"/>
                <w:lang w:val="it-IT"/>
              </w:rPr>
            </w:pPr>
          </w:p>
        </w:tc>
        <w:tc>
          <w:tcPr>
            <w:tcW w:w="1916" w:type="dxa"/>
          </w:tcPr>
          <w:p w:rsidR="005C5B57" w:rsidRPr="00EF1DE0" w:rsidRDefault="005C5B57" w:rsidP="00C361AD">
            <w:pPr>
              <w:spacing w:before="120" w:after="120"/>
              <w:jc w:val="both"/>
              <w:rPr>
                <w:sz w:val="28"/>
                <w:szCs w:val="28"/>
              </w:rPr>
            </w:pPr>
          </w:p>
        </w:tc>
      </w:tr>
      <w:tr w:rsidR="005C5B57" w:rsidRPr="00EF1DE0" w:rsidTr="005C5B57">
        <w:trPr>
          <w:jc w:val="center"/>
        </w:trPr>
        <w:tc>
          <w:tcPr>
            <w:tcW w:w="657" w:type="dxa"/>
          </w:tcPr>
          <w:p w:rsidR="005C5B57" w:rsidRPr="00EF1DE0" w:rsidRDefault="005C5B57" w:rsidP="00C361AD">
            <w:pPr>
              <w:spacing w:before="120" w:after="120"/>
              <w:jc w:val="both"/>
              <w:rPr>
                <w:sz w:val="28"/>
                <w:szCs w:val="28"/>
                <w:lang w:val="it-IT"/>
              </w:rPr>
            </w:pPr>
            <w:r>
              <w:rPr>
                <w:sz w:val="28"/>
                <w:szCs w:val="28"/>
                <w:lang w:val="it-IT"/>
              </w:rPr>
              <w:t>...</w:t>
            </w:r>
          </w:p>
        </w:tc>
        <w:tc>
          <w:tcPr>
            <w:tcW w:w="1750" w:type="dxa"/>
          </w:tcPr>
          <w:p w:rsidR="005C5B57" w:rsidRPr="00EF1DE0" w:rsidRDefault="005C5B57" w:rsidP="00C361AD">
            <w:pPr>
              <w:spacing w:before="120" w:after="120"/>
              <w:jc w:val="both"/>
              <w:rPr>
                <w:sz w:val="28"/>
                <w:szCs w:val="28"/>
                <w:lang w:val="it-IT"/>
              </w:rPr>
            </w:pPr>
            <w:r>
              <w:rPr>
                <w:sz w:val="28"/>
                <w:szCs w:val="28"/>
                <w:lang w:val="it-IT"/>
              </w:rPr>
              <w:t>...</w:t>
            </w:r>
          </w:p>
        </w:tc>
        <w:tc>
          <w:tcPr>
            <w:tcW w:w="2976" w:type="dxa"/>
          </w:tcPr>
          <w:p w:rsidR="005C5B57" w:rsidRPr="00EF1DE0" w:rsidRDefault="005C5B57" w:rsidP="00C361AD">
            <w:pPr>
              <w:spacing w:before="120" w:after="120"/>
              <w:jc w:val="both"/>
              <w:rPr>
                <w:sz w:val="28"/>
                <w:szCs w:val="28"/>
                <w:lang w:val="it-IT"/>
              </w:rPr>
            </w:pPr>
          </w:p>
        </w:tc>
        <w:tc>
          <w:tcPr>
            <w:tcW w:w="1559" w:type="dxa"/>
          </w:tcPr>
          <w:p w:rsidR="005C5B57" w:rsidRPr="00EF1DE0" w:rsidRDefault="005C5B57" w:rsidP="00C361AD">
            <w:pPr>
              <w:spacing w:before="120" w:after="120"/>
              <w:jc w:val="both"/>
              <w:rPr>
                <w:sz w:val="28"/>
                <w:szCs w:val="28"/>
                <w:lang w:val="it-IT"/>
              </w:rPr>
            </w:pPr>
          </w:p>
        </w:tc>
        <w:tc>
          <w:tcPr>
            <w:tcW w:w="1916" w:type="dxa"/>
          </w:tcPr>
          <w:p w:rsidR="005C5B57" w:rsidRPr="00EF1DE0" w:rsidRDefault="005C5B57" w:rsidP="00C361AD">
            <w:pPr>
              <w:spacing w:before="120" w:after="120"/>
              <w:jc w:val="both"/>
              <w:rPr>
                <w:sz w:val="28"/>
                <w:szCs w:val="28"/>
              </w:rPr>
            </w:pPr>
          </w:p>
        </w:tc>
      </w:tr>
      <w:tr w:rsidR="005C5B57" w:rsidRPr="00EF1DE0" w:rsidTr="005C5B57">
        <w:trPr>
          <w:jc w:val="center"/>
        </w:trPr>
        <w:tc>
          <w:tcPr>
            <w:tcW w:w="657" w:type="dxa"/>
          </w:tcPr>
          <w:p w:rsidR="005C5B57" w:rsidRPr="00EF1DE0" w:rsidRDefault="005C5B57" w:rsidP="00C361AD">
            <w:pPr>
              <w:spacing w:before="120" w:after="120"/>
              <w:jc w:val="both"/>
              <w:rPr>
                <w:sz w:val="28"/>
                <w:szCs w:val="28"/>
                <w:lang w:val="it-IT"/>
              </w:rPr>
            </w:pPr>
          </w:p>
        </w:tc>
        <w:tc>
          <w:tcPr>
            <w:tcW w:w="1750" w:type="dxa"/>
          </w:tcPr>
          <w:p w:rsidR="005C5B57" w:rsidRPr="00EF1DE0" w:rsidRDefault="005C5B57" w:rsidP="00C361AD">
            <w:pPr>
              <w:spacing w:before="120" w:after="120"/>
              <w:jc w:val="both"/>
              <w:rPr>
                <w:sz w:val="28"/>
                <w:szCs w:val="28"/>
                <w:lang w:val="it-IT"/>
              </w:rPr>
            </w:pPr>
          </w:p>
        </w:tc>
        <w:tc>
          <w:tcPr>
            <w:tcW w:w="2976" w:type="dxa"/>
          </w:tcPr>
          <w:p w:rsidR="005C5B57" w:rsidRPr="00EF1DE0" w:rsidRDefault="005C5B57" w:rsidP="00C361AD">
            <w:pPr>
              <w:spacing w:before="120" w:after="120"/>
              <w:jc w:val="both"/>
              <w:rPr>
                <w:sz w:val="28"/>
                <w:szCs w:val="28"/>
                <w:lang w:val="it-IT"/>
              </w:rPr>
            </w:pPr>
          </w:p>
        </w:tc>
        <w:tc>
          <w:tcPr>
            <w:tcW w:w="1559" w:type="dxa"/>
          </w:tcPr>
          <w:p w:rsidR="005C5B57" w:rsidRPr="00EF1DE0" w:rsidRDefault="005C5B57" w:rsidP="00C361AD">
            <w:pPr>
              <w:spacing w:before="120" w:after="120"/>
              <w:jc w:val="both"/>
              <w:rPr>
                <w:sz w:val="28"/>
                <w:szCs w:val="28"/>
                <w:lang w:val="it-IT"/>
              </w:rPr>
            </w:pPr>
          </w:p>
        </w:tc>
        <w:tc>
          <w:tcPr>
            <w:tcW w:w="1916" w:type="dxa"/>
          </w:tcPr>
          <w:p w:rsidR="005C5B57" w:rsidRPr="00EF1DE0" w:rsidRDefault="005C5B57" w:rsidP="00C361AD">
            <w:pPr>
              <w:spacing w:before="120" w:after="120"/>
              <w:jc w:val="both"/>
              <w:rPr>
                <w:sz w:val="28"/>
                <w:szCs w:val="28"/>
              </w:rPr>
            </w:pPr>
          </w:p>
        </w:tc>
      </w:tr>
      <w:tr w:rsidR="005C5B57" w:rsidRPr="00EF1DE0" w:rsidTr="005C5B57">
        <w:trPr>
          <w:jc w:val="center"/>
        </w:trPr>
        <w:tc>
          <w:tcPr>
            <w:tcW w:w="657" w:type="dxa"/>
          </w:tcPr>
          <w:p w:rsidR="005C5B57" w:rsidRPr="00EF1DE0" w:rsidRDefault="005C5B57" w:rsidP="00C361AD">
            <w:pPr>
              <w:spacing w:before="120" w:after="120"/>
              <w:jc w:val="both"/>
              <w:rPr>
                <w:sz w:val="28"/>
                <w:szCs w:val="28"/>
                <w:lang w:val="it-IT"/>
              </w:rPr>
            </w:pPr>
          </w:p>
        </w:tc>
        <w:tc>
          <w:tcPr>
            <w:tcW w:w="1750" w:type="dxa"/>
          </w:tcPr>
          <w:p w:rsidR="005C5B57" w:rsidRPr="00EF1DE0" w:rsidRDefault="005C5B57" w:rsidP="00C361AD">
            <w:pPr>
              <w:spacing w:before="120" w:after="120"/>
              <w:jc w:val="both"/>
              <w:rPr>
                <w:sz w:val="28"/>
                <w:szCs w:val="28"/>
                <w:lang w:val="it-IT"/>
              </w:rPr>
            </w:pPr>
          </w:p>
        </w:tc>
        <w:tc>
          <w:tcPr>
            <w:tcW w:w="2976" w:type="dxa"/>
          </w:tcPr>
          <w:p w:rsidR="005C5B57" w:rsidRPr="00EF1DE0" w:rsidRDefault="005C5B57" w:rsidP="00C361AD">
            <w:pPr>
              <w:spacing w:before="120" w:after="120"/>
              <w:jc w:val="both"/>
              <w:rPr>
                <w:sz w:val="28"/>
                <w:szCs w:val="28"/>
                <w:lang w:val="it-IT"/>
              </w:rPr>
            </w:pPr>
          </w:p>
        </w:tc>
        <w:tc>
          <w:tcPr>
            <w:tcW w:w="1559" w:type="dxa"/>
          </w:tcPr>
          <w:p w:rsidR="005C5B57" w:rsidRPr="00EF1DE0" w:rsidRDefault="005C5B57" w:rsidP="00C361AD">
            <w:pPr>
              <w:spacing w:before="120" w:after="120"/>
              <w:jc w:val="both"/>
              <w:rPr>
                <w:sz w:val="28"/>
                <w:szCs w:val="28"/>
                <w:lang w:val="it-IT"/>
              </w:rPr>
            </w:pPr>
          </w:p>
        </w:tc>
        <w:tc>
          <w:tcPr>
            <w:tcW w:w="1916" w:type="dxa"/>
          </w:tcPr>
          <w:p w:rsidR="005C5B57" w:rsidRPr="00EF1DE0" w:rsidRDefault="005C5B57" w:rsidP="00C361AD">
            <w:pPr>
              <w:spacing w:before="120" w:after="120"/>
              <w:jc w:val="both"/>
              <w:rPr>
                <w:sz w:val="28"/>
                <w:szCs w:val="28"/>
              </w:rPr>
            </w:pPr>
          </w:p>
        </w:tc>
      </w:tr>
      <w:tr w:rsidR="005C5B57" w:rsidRPr="00EF1DE0" w:rsidTr="005C5B57">
        <w:trPr>
          <w:jc w:val="center"/>
        </w:trPr>
        <w:tc>
          <w:tcPr>
            <w:tcW w:w="657" w:type="dxa"/>
          </w:tcPr>
          <w:p w:rsidR="005C5B57" w:rsidRPr="00EF1DE0" w:rsidRDefault="005C5B57" w:rsidP="00C361AD">
            <w:pPr>
              <w:spacing w:before="120" w:after="120"/>
              <w:jc w:val="both"/>
              <w:rPr>
                <w:sz w:val="28"/>
                <w:szCs w:val="28"/>
                <w:lang w:val="it-IT"/>
              </w:rPr>
            </w:pPr>
          </w:p>
        </w:tc>
        <w:tc>
          <w:tcPr>
            <w:tcW w:w="1750" w:type="dxa"/>
          </w:tcPr>
          <w:p w:rsidR="005C5B57" w:rsidRPr="00EF1DE0" w:rsidRDefault="005C5B57" w:rsidP="00C361AD">
            <w:pPr>
              <w:spacing w:before="120" w:after="120"/>
              <w:jc w:val="both"/>
              <w:rPr>
                <w:sz w:val="28"/>
                <w:szCs w:val="28"/>
                <w:lang w:val="it-IT"/>
              </w:rPr>
            </w:pPr>
          </w:p>
        </w:tc>
        <w:tc>
          <w:tcPr>
            <w:tcW w:w="2976" w:type="dxa"/>
          </w:tcPr>
          <w:p w:rsidR="005C5B57" w:rsidRPr="00EF1DE0" w:rsidRDefault="005C5B57" w:rsidP="00C361AD">
            <w:pPr>
              <w:spacing w:before="120" w:after="120"/>
              <w:jc w:val="both"/>
              <w:rPr>
                <w:sz w:val="28"/>
                <w:szCs w:val="28"/>
                <w:lang w:val="it-IT"/>
              </w:rPr>
            </w:pPr>
          </w:p>
        </w:tc>
        <w:tc>
          <w:tcPr>
            <w:tcW w:w="1559" w:type="dxa"/>
          </w:tcPr>
          <w:p w:rsidR="005C5B57" w:rsidRPr="00EF1DE0" w:rsidRDefault="005C5B57" w:rsidP="00C361AD">
            <w:pPr>
              <w:spacing w:before="120" w:after="120"/>
              <w:jc w:val="both"/>
              <w:rPr>
                <w:sz w:val="28"/>
                <w:szCs w:val="28"/>
                <w:lang w:val="it-IT"/>
              </w:rPr>
            </w:pPr>
          </w:p>
        </w:tc>
        <w:tc>
          <w:tcPr>
            <w:tcW w:w="1916" w:type="dxa"/>
          </w:tcPr>
          <w:p w:rsidR="005C5B57" w:rsidRPr="00EF1DE0" w:rsidRDefault="005C5B57" w:rsidP="00C361AD">
            <w:pPr>
              <w:spacing w:before="120" w:after="120"/>
              <w:jc w:val="both"/>
              <w:rPr>
                <w:sz w:val="28"/>
                <w:szCs w:val="28"/>
              </w:rPr>
            </w:pPr>
          </w:p>
        </w:tc>
      </w:tr>
    </w:tbl>
    <w:p w:rsidR="0014078C" w:rsidRPr="00EF1DE0" w:rsidRDefault="0014078C" w:rsidP="00C361AD">
      <w:pPr>
        <w:spacing w:before="120" w:after="120"/>
        <w:jc w:val="both"/>
        <w:rPr>
          <w:b/>
          <w:sz w:val="28"/>
          <w:szCs w:val="28"/>
          <w:lang w:val="it-IT"/>
        </w:rPr>
      </w:pPr>
    </w:p>
    <w:p w:rsidR="0014078C" w:rsidRPr="00EF1DE0" w:rsidRDefault="0014078C" w:rsidP="00C361AD">
      <w:pPr>
        <w:spacing w:before="120" w:after="120"/>
        <w:jc w:val="both"/>
        <w:rPr>
          <w:b/>
          <w:sz w:val="28"/>
          <w:szCs w:val="28"/>
          <w:lang w:val="it-IT"/>
        </w:rPr>
      </w:pPr>
    </w:p>
    <w:p w:rsidR="0014078C" w:rsidRPr="00EF1DE0" w:rsidRDefault="0014078C" w:rsidP="00C361AD">
      <w:pPr>
        <w:spacing w:before="120" w:after="120"/>
        <w:jc w:val="both"/>
        <w:rPr>
          <w:b/>
          <w:sz w:val="28"/>
          <w:szCs w:val="28"/>
          <w:lang w:val="it-IT"/>
        </w:rPr>
      </w:pPr>
    </w:p>
    <w:p w:rsidR="00F87FA0" w:rsidRDefault="00F87FA0" w:rsidP="00C361AD">
      <w:pPr>
        <w:spacing w:before="120" w:after="120"/>
        <w:jc w:val="both"/>
        <w:rPr>
          <w:b/>
          <w:sz w:val="28"/>
          <w:szCs w:val="28"/>
          <w:lang w:val="it-IT"/>
        </w:rPr>
      </w:pPr>
      <w:r>
        <w:rPr>
          <w:b/>
          <w:sz w:val="28"/>
          <w:szCs w:val="28"/>
          <w:lang w:val="it-IT"/>
        </w:rPr>
        <w:t xml:space="preserve">   CHỮ KÝ CÁC THÀNH VIÊN</w:t>
      </w:r>
      <w:r>
        <w:rPr>
          <w:b/>
          <w:sz w:val="28"/>
          <w:szCs w:val="28"/>
          <w:lang w:val="it-IT"/>
        </w:rPr>
        <w:tab/>
        <w:t xml:space="preserve"> </w:t>
      </w:r>
      <w:r w:rsidR="0014078C" w:rsidRPr="00EF1DE0">
        <w:rPr>
          <w:b/>
          <w:sz w:val="28"/>
          <w:szCs w:val="28"/>
          <w:lang w:val="it-IT"/>
        </w:rPr>
        <w:t>T</w:t>
      </w:r>
      <w:r>
        <w:rPr>
          <w:b/>
          <w:sz w:val="28"/>
          <w:szCs w:val="28"/>
          <w:lang w:val="it-IT"/>
        </w:rPr>
        <w:t>Ổ TRƯỞNG</w:t>
      </w:r>
      <w:r w:rsidR="00410426">
        <w:rPr>
          <w:b/>
          <w:sz w:val="28"/>
          <w:szCs w:val="28"/>
          <w:lang w:val="it-IT"/>
        </w:rPr>
        <w:t>/NT</w:t>
      </w:r>
      <w:r>
        <w:rPr>
          <w:b/>
          <w:sz w:val="28"/>
          <w:szCs w:val="28"/>
          <w:lang w:val="it-IT"/>
        </w:rPr>
        <w:t xml:space="preserve"> CHUYÊN MÔN</w:t>
      </w:r>
    </w:p>
    <w:p w:rsidR="0014078C" w:rsidRPr="00EF1DE0" w:rsidRDefault="0014078C" w:rsidP="00C361AD">
      <w:pPr>
        <w:pStyle w:val="ListParagraph"/>
        <w:numPr>
          <w:ilvl w:val="0"/>
          <w:numId w:val="16"/>
        </w:numPr>
        <w:spacing w:before="120" w:after="120"/>
        <w:jc w:val="both"/>
        <w:rPr>
          <w:sz w:val="28"/>
          <w:szCs w:val="28"/>
          <w:lang w:val="it-IT"/>
        </w:rPr>
      </w:pPr>
      <w:r w:rsidRPr="00EF1DE0">
        <w:rPr>
          <w:sz w:val="28"/>
          <w:szCs w:val="28"/>
          <w:lang w:val="it-IT"/>
        </w:rPr>
        <w:t>......................................</w:t>
      </w:r>
    </w:p>
    <w:p w:rsidR="0014078C" w:rsidRPr="00EF1DE0" w:rsidRDefault="0014078C" w:rsidP="00C361AD">
      <w:pPr>
        <w:pStyle w:val="ListParagraph"/>
        <w:numPr>
          <w:ilvl w:val="0"/>
          <w:numId w:val="16"/>
        </w:numPr>
        <w:spacing w:before="120" w:after="120"/>
        <w:jc w:val="both"/>
        <w:rPr>
          <w:sz w:val="28"/>
          <w:szCs w:val="28"/>
          <w:lang w:val="it-IT"/>
        </w:rPr>
      </w:pPr>
      <w:r w:rsidRPr="00EF1DE0">
        <w:rPr>
          <w:sz w:val="28"/>
          <w:szCs w:val="28"/>
          <w:lang w:val="it-IT"/>
        </w:rPr>
        <w:t>......................................</w:t>
      </w:r>
    </w:p>
    <w:p w:rsidR="0014078C" w:rsidRPr="00EF1DE0" w:rsidRDefault="0014078C" w:rsidP="00C361AD">
      <w:pPr>
        <w:spacing w:before="120" w:after="120"/>
        <w:jc w:val="both"/>
        <w:rPr>
          <w:b/>
          <w:sz w:val="28"/>
          <w:szCs w:val="28"/>
          <w:lang w:val="it-IT"/>
        </w:rPr>
      </w:pPr>
    </w:p>
    <w:p w:rsidR="0014078C" w:rsidRPr="00EF1DE0" w:rsidRDefault="0014078C" w:rsidP="00C361AD">
      <w:pPr>
        <w:spacing w:before="120" w:after="120"/>
        <w:jc w:val="both"/>
        <w:rPr>
          <w:b/>
          <w:sz w:val="28"/>
          <w:szCs w:val="28"/>
          <w:lang w:val="it-IT"/>
        </w:rPr>
      </w:pPr>
    </w:p>
    <w:p w:rsidR="0014078C" w:rsidRPr="00EF1DE0" w:rsidRDefault="0014078C" w:rsidP="00C361AD">
      <w:pPr>
        <w:spacing w:before="120" w:after="120"/>
        <w:rPr>
          <w:sz w:val="28"/>
          <w:szCs w:val="28"/>
        </w:rPr>
      </w:pPr>
    </w:p>
    <w:p w:rsidR="0014078C" w:rsidRPr="00EF1DE0" w:rsidRDefault="0014078C" w:rsidP="00C361AD">
      <w:pPr>
        <w:spacing w:before="120" w:after="120"/>
        <w:rPr>
          <w:sz w:val="28"/>
          <w:szCs w:val="28"/>
        </w:rPr>
      </w:pPr>
    </w:p>
    <w:p w:rsidR="0014078C" w:rsidRPr="00EF1DE0" w:rsidRDefault="0014078C" w:rsidP="00C361AD">
      <w:pPr>
        <w:spacing w:before="120" w:after="120"/>
        <w:rPr>
          <w:sz w:val="28"/>
          <w:szCs w:val="28"/>
        </w:rPr>
      </w:pPr>
    </w:p>
    <w:p w:rsidR="0014078C" w:rsidRPr="00EF1DE0" w:rsidRDefault="0014078C" w:rsidP="00C361AD">
      <w:pPr>
        <w:spacing w:before="120" w:after="120"/>
        <w:rPr>
          <w:sz w:val="28"/>
          <w:szCs w:val="28"/>
        </w:rPr>
      </w:pPr>
    </w:p>
    <w:p w:rsidR="0014078C" w:rsidRPr="00EF1DE0" w:rsidRDefault="0014078C" w:rsidP="00C361AD">
      <w:pPr>
        <w:spacing w:before="120" w:after="120"/>
        <w:rPr>
          <w:sz w:val="28"/>
          <w:szCs w:val="28"/>
        </w:rPr>
      </w:pPr>
    </w:p>
    <w:p w:rsidR="0014078C" w:rsidRPr="00EF1DE0" w:rsidRDefault="0014078C" w:rsidP="00C361AD">
      <w:pPr>
        <w:spacing w:before="120" w:after="120"/>
        <w:rPr>
          <w:sz w:val="28"/>
          <w:szCs w:val="28"/>
        </w:rPr>
      </w:pPr>
    </w:p>
    <w:p w:rsidR="0014078C" w:rsidRPr="00EF1DE0" w:rsidRDefault="0014078C" w:rsidP="00C361AD">
      <w:pPr>
        <w:spacing w:before="120" w:after="120"/>
        <w:rPr>
          <w:sz w:val="28"/>
          <w:szCs w:val="28"/>
        </w:rPr>
      </w:pPr>
    </w:p>
    <w:p w:rsidR="00AD0602" w:rsidRDefault="00AD0602" w:rsidP="00C361AD">
      <w:pPr>
        <w:spacing w:before="120" w:after="120"/>
        <w:rPr>
          <w:b/>
          <w:sz w:val="28"/>
          <w:szCs w:val="28"/>
          <w:lang w:val="it-IT"/>
        </w:rPr>
      </w:pPr>
      <w:bookmarkStart w:id="2" w:name="two"/>
      <w:bookmarkEnd w:id="2"/>
      <w:r w:rsidRPr="00EF1DE0">
        <w:rPr>
          <w:b/>
          <w:sz w:val="28"/>
          <w:szCs w:val="28"/>
          <w:lang w:val="it-IT"/>
        </w:rPr>
        <w:lastRenderedPageBreak/>
        <w:t>Phụ lục 2:</w:t>
      </w:r>
      <w:r w:rsidR="00DD5D2B" w:rsidRPr="00EF1DE0">
        <w:rPr>
          <w:b/>
          <w:sz w:val="28"/>
          <w:szCs w:val="28"/>
          <w:lang w:val="it-IT"/>
        </w:rPr>
        <w:t xml:space="preserve"> </w:t>
      </w:r>
      <w:r w:rsidR="00863DAA">
        <w:rPr>
          <w:b/>
          <w:sz w:val="28"/>
          <w:szCs w:val="28"/>
          <w:lang w:val="it-IT"/>
        </w:rPr>
        <w:t>Phiếu lựa chọn SGK</w:t>
      </w:r>
    </w:p>
    <w:p w:rsidR="00863DAA" w:rsidRDefault="00863DAA" w:rsidP="00C361AD">
      <w:pPr>
        <w:spacing w:before="120" w:after="120"/>
        <w:ind w:firstLine="720"/>
        <w:rPr>
          <w:sz w:val="28"/>
          <w:szCs w:val="28"/>
          <w:lang w:val="it-IT"/>
        </w:rPr>
      </w:pPr>
      <w:r>
        <w:rPr>
          <w:sz w:val="28"/>
          <w:szCs w:val="28"/>
          <w:lang w:val="it-IT"/>
        </w:rPr>
        <w:t xml:space="preserve">- </w:t>
      </w:r>
      <w:r w:rsidRPr="00863DAA">
        <w:rPr>
          <w:sz w:val="28"/>
          <w:szCs w:val="28"/>
          <w:lang w:val="it-IT"/>
        </w:rPr>
        <w:t xml:space="preserve">Có đầy đủ </w:t>
      </w:r>
      <w:r>
        <w:rPr>
          <w:sz w:val="28"/>
          <w:szCs w:val="28"/>
          <w:lang w:val="it-IT"/>
        </w:rPr>
        <w:t>các đầu</w:t>
      </w:r>
      <w:r w:rsidRPr="00863DAA">
        <w:rPr>
          <w:sz w:val="28"/>
          <w:szCs w:val="28"/>
          <w:lang w:val="it-IT"/>
        </w:rPr>
        <w:t xml:space="preserve"> sách</w:t>
      </w:r>
      <w:r>
        <w:rPr>
          <w:sz w:val="28"/>
          <w:szCs w:val="28"/>
          <w:lang w:val="it-IT"/>
        </w:rPr>
        <w:t xml:space="preserve"> theo các quyết định phê duyệt của Bộ GD &amp; ĐT</w:t>
      </w:r>
      <w:r w:rsidR="003103F3">
        <w:rPr>
          <w:sz w:val="28"/>
          <w:szCs w:val="28"/>
          <w:lang w:val="it-IT"/>
        </w:rPr>
        <w:t xml:space="preserve"> </w:t>
      </w:r>
    </w:p>
    <w:p w:rsidR="00863DAA" w:rsidRDefault="00863DAA" w:rsidP="00C361AD">
      <w:pPr>
        <w:spacing w:before="120" w:after="120"/>
        <w:ind w:firstLine="720"/>
        <w:rPr>
          <w:sz w:val="28"/>
          <w:szCs w:val="28"/>
          <w:lang w:val="it-IT"/>
        </w:rPr>
      </w:pPr>
      <w:r>
        <w:rPr>
          <w:sz w:val="28"/>
          <w:szCs w:val="28"/>
          <w:lang w:val="it-IT"/>
        </w:rPr>
        <w:t>- Có dấu treo của nhà trường</w:t>
      </w:r>
    </w:p>
    <w:p w:rsidR="00863DAA" w:rsidRDefault="00863DAA" w:rsidP="00C361AD">
      <w:pPr>
        <w:spacing w:before="120" w:after="120"/>
        <w:ind w:firstLine="720"/>
        <w:rPr>
          <w:sz w:val="28"/>
          <w:szCs w:val="28"/>
          <w:lang w:val="it-IT"/>
        </w:rPr>
      </w:pPr>
      <w:r>
        <w:rPr>
          <w:sz w:val="28"/>
          <w:szCs w:val="28"/>
          <w:lang w:val="it-IT"/>
        </w:rPr>
        <w:t>- Có đủ cột lựa chọn và không lựa chọn</w:t>
      </w:r>
    </w:p>
    <w:p w:rsidR="00AD647F" w:rsidRDefault="00AD647F" w:rsidP="00C361AD">
      <w:pPr>
        <w:spacing w:before="120" w:after="120"/>
        <w:ind w:firstLine="720"/>
        <w:rPr>
          <w:sz w:val="28"/>
          <w:szCs w:val="28"/>
          <w:lang w:val="it-IT"/>
        </w:rPr>
      </w:pPr>
      <w:r>
        <w:rPr>
          <w:sz w:val="28"/>
          <w:szCs w:val="28"/>
          <w:lang w:val="it-IT"/>
        </w:rPr>
        <w:t>- Có ngày, tháng, năm</w:t>
      </w:r>
    </w:p>
    <w:p w:rsidR="003103F3" w:rsidRDefault="003103F3" w:rsidP="00C361AD">
      <w:pPr>
        <w:spacing w:before="120" w:after="120"/>
        <w:ind w:firstLine="720"/>
        <w:rPr>
          <w:sz w:val="28"/>
          <w:szCs w:val="28"/>
          <w:lang w:val="it-IT"/>
        </w:rPr>
      </w:pPr>
    </w:p>
    <w:tbl>
      <w:tblPr>
        <w:tblStyle w:val="TableGrid"/>
        <w:tblW w:w="9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5717"/>
      </w:tblGrid>
      <w:tr w:rsidR="003103F3" w:rsidRPr="00EF1DE0" w:rsidTr="003C6AE5">
        <w:trPr>
          <w:jc w:val="center"/>
        </w:trPr>
        <w:tc>
          <w:tcPr>
            <w:tcW w:w="3601" w:type="dxa"/>
          </w:tcPr>
          <w:p w:rsidR="003103F3" w:rsidRPr="004F42E5" w:rsidRDefault="003103F3" w:rsidP="00AD647F">
            <w:pPr>
              <w:jc w:val="both"/>
              <w:rPr>
                <w:sz w:val="26"/>
                <w:szCs w:val="26"/>
                <w:lang w:val="it-IT"/>
              </w:rPr>
            </w:pPr>
            <w:r w:rsidRPr="004F42E5">
              <w:rPr>
                <w:sz w:val="26"/>
                <w:szCs w:val="26"/>
                <w:lang w:val="it-IT"/>
              </w:rPr>
              <w:t>TRƯỜNG</w:t>
            </w:r>
            <w:r>
              <w:rPr>
                <w:sz w:val="26"/>
                <w:szCs w:val="26"/>
                <w:lang w:val="it-IT"/>
              </w:rPr>
              <w:t xml:space="preserve"> THPT VĨNH BẢO</w:t>
            </w:r>
            <w:r w:rsidRPr="004F42E5">
              <w:rPr>
                <w:sz w:val="26"/>
                <w:szCs w:val="26"/>
                <w:lang w:val="it-IT"/>
              </w:rPr>
              <w:t xml:space="preserve">   </w:t>
            </w:r>
          </w:p>
          <w:p w:rsidR="003103F3" w:rsidRPr="004F42E5" w:rsidRDefault="003103F3" w:rsidP="00AD647F">
            <w:pPr>
              <w:jc w:val="both"/>
              <w:rPr>
                <w:sz w:val="26"/>
                <w:szCs w:val="26"/>
                <w:lang w:val="it-IT"/>
              </w:rPr>
            </w:pPr>
            <w:r w:rsidRPr="004F42E5">
              <w:rPr>
                <w:b/>
                <w:sz w:val="26"/>
                <w:szCs w:val="26"/>
                <w:lang w:val="it-IT"/>
              </w:rPr>
              <w:t>TỔ:.........................................</w:t>
            </w:r>
            <w:r w:rsidRPr="004F42E5">
              <w:rPr>
                <w:b/>
                <w:sz w:val="26"/>
                <w:szCs w:val="26"/>
                <w:lang w:val="it-IT"/>
              </w:rPr>
              <w:tab/>
            </w:r>
          </w:p>
        </w:tc>
        <w:tc>
          <w:tcPr>
            <w:tcW w:w="5717" w:type="dxa"/>
          </w:tcPr>
          <w:p w:rsidR="003103F3" w:rsidRPr="004F42E5" w:rsidRDefault="003103F3" w:rsidP="00AD647F">
            <w:pPr>
              <w:jc w:val="center"/>
              <w:rPr>
                <w:b/>
                <w:sz w:val="26"/>
                <w:szCs w:val="26"/>
                <w:lang w:val="it-IT"/>
              </w:rPr>
            </w:pPr>
            <w:r w:rsidRPr="004F42E5">
              <w:rPr>
                <w:b/>
                <w:sz w:val="26"/>
                <w:szCs w:val="26"/>
                <w:lang w:val="it-IT"/>
              </w:rPr>
              <w:t>CỘNG HÒA XÃ HỘI CHỦ NGHĨA VIỆT NAM</w:t>
            </w:r>
          </w:p>
          <w:p w:rsidR="003103F3" w:rsidRPr="004F42E5" w:rsidRDefault="003103F3" w:rsidP="00AD647F">
            <w:pPr>
              <w:jc w:val="center"/>
              <w:rPr>
                <w:sz w:val="26"/>
                <w:szCs w:val="26"/>
                <w:lang w:val="it-IT"/>
              </w:rPr>
            </w:pPr>
            <w:r w:rsidRPr="004F42E5">
              <w:rPr>
                <w:b/>
                <w:sz w:val="26"/>
                <w:szCs w:val="26"/>
                <w:lang w:val="it-IT"/>
              </w:rPr>
              <w:t>Độc lập – Tự do – Hạnh phúc</w:t>
            </w:r>
          </w:p>
          <w:p w:rsidR="003103F3" w:rsidRPr="004F42E5" w:rsidRDefault="003103F3" w:rsidP="00AD647F">
            <w:pPr>
              <w:jc w:val="both"/>
              <w:rPr>
                <w:sz w:val="26"/>
                <w:szCs w:val="26"/>
                <w:lang w:val="it-IT"/>
              </w:rPr>
            </w:pPr>
            <w:r w:rsidRPr="004F42E5">
              <w:rPr>
                <w:noProof/>
                <w:sz w:val="26"/>
                <w:szCs w:val="26"/>
              </w:rPr>
              <mc:AlternateContent>
                <mc:Choice Requires="wps">
                  <w:drawing>
                    <wp:anchor distT="0" distB="0" distL="114300" distR="114300" simplePos="0" relativeHeight="251659776" behindDoc="0" locked="0" layoutInCell="1" allowOverlap="1" wp14:anchorId="47FDD9A4" wp14:editId="70934CC1">
                      <wp:simplePos x="0" y="0"/>
                      <wp:positionH relativeFrom="column">
                        <wp:posOffset>769592</wp:posOffset>
                      </wp:positionH>
                      <wp:positionV relativeFrom="paragraph">
                        <wp:posOffset>20486</wp:posOffset>
                      </wp:positionV>
                      <wp:extent cx="20116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53828"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1.6pt" to="2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" strokecolor="black [3040]"/>
                  </w:pict>
                </mc:Fallback>
              </mc:AlternateContent>
            </w:r>
          </w:p>
        </w:tc>
      </w:tr>
    </w:tbl>
    <w:p w:rsidR="003103F3" w:rsidRDefault="003103F3" w:rsidP="00C361AD">
      <w:pPr>
        <w:spacing w:before="120" w:after="120"/>
        <w:ind w:firstLine="720"/>
        <w:rPr>
          <w:sz w:val="28"/>
          <w:szCs w:val="28"/>
          <w:lang w:val="it-IT"/>
        </w:rPr>
      </w:pPr>
    </w:p>
    <w:p w:rsidR="00332CBA" w:rsidRDefault="003103F3" w:rsidP="00C361AD">
      <w:pPr>
        <w:spacing w:before="120" w:after="120"/>
        <w:jc w:val="center"/>
        <w:rPr>
          <w:b/>
          <w:sz w:val="28"/>
          <w:szCs w:val="28"/>
          <w:lang w:val="it-IT"/>
        </w:rPr>
      </w:pPr>
      <w:r w:rsidRPr="003103F3">
        <w:rPr>
          <w:b/>
          <w:sz w:val="28"/>
          <w:szCs w:val="28"/>
          <w:lang w:val="it-IT"/>
        </w:rPr>
        <w:t>PHIẾU LỰA CHỌN</w:t>
      </w:r>
    </w:p>
    <w:p w:rsidR="003103F3" w:rsidRPr="003103F3" w:rsidRDefault="003103F3" w:rsidP="00C361AD">
      <w:pPr>
        <w:spacing w:before="120" w:after="120"/>
        <w:jc w:val="center"/>
        <w:rPr>
          <w:b/>
          <w:sz w:val="28"/>
          <w:szCs w:val="28"/>
          <w:lang w:val="it-IT"/>
        </w:rPr>
      </w:pPr>
      <w:r w:rsidRPr="003103F3">
        <w:rPr>
          <w:b/>
          <w:sz w:val="28"/>
          <w:szCs w:val="28"/>
          <w:lang w:val="it-IT"/>
        </w:rPr>
        <w:t>SÁCH GIÁO KHOA LỚP 1</w:t>
      </w:r>
      <w:r w:rsidR="00AD647F">
        <w:rPr>
          <w:b/>
          <w:sz w:val="28"/>
          <w:szCs w:val="28"/>
          <w:lang w:val="it-IT"/>
        </w:rPr>
        <w:t>2</w:t>
      </w:r>
      <w:r w:rsidRPr="003103F3">
        <w:rPr>
          <w:b/>
          <w:sz w:val="28"/>
          <w:szCs w:val="28"/>
          <w:lang w:val="it-IT"/>
        </w:rPr>
        <w:t xml:space="preserve"> NĂM HỌC 202</w:t>
      </w:r>
      <w:r w:rsidR="00AD647F">
        <w:rPr>
          <w:b/>
          <w:sz w:val="28"/>
          <w:szCs w:val="28"/>
          <w:lang w:val="it-IT"/>
        </w:rPr>
        <w:t>4- 2025</w:t>
      </w:r>
    </w:p>
    <w:p w:rsidR="003103F3" w:rsidRPr="003103F3" w:rsidRDefault="00332CBA" w:rsidP="00C361AD">
      <w:pPr>
        <w:spacing w:before="120" w:after="120"/>
        <w:rPr>
          <w:b/>
          <w:sz w:val="28"/>
          <w:szCs w:val="28"/>
          <w:lang w:val="it-IT"/>
        </w:rPr>
      </w:pPr>
      <w:r>
        <w:rPr>
          <w:b/>
          <w:sz w:val="28"/>
          <w:szCs w:val="28"/>
          <w:lang w:val="it-IT"/>
        </w:rPr>
        <w:t xml:space="preserve">                                                       </w:t>
      </w:r>
      <w:r w:rsidR="003103F3" w:rsidRPr="003103F3">
        <w:rPr>
          <w:b/>
          <w:sz w:val="28"/>
          <w:szCs w:val="28"/>
          <w:lang w:val="it-IT"/>
        </w:rPr>
        <w:t>MÔN:</w:t>
      </w:r>
    </w:p>
    <w:p w:rsidR="00863DAA" w:rsidRPr="003103F3" w:rsidRDefault="00863DAA" w:rsidP="00C361AD">
      <w:pPr>
        <w:spacing w:before="120" w:after="120"/>
        <w:ind w:firstLine="720"/>
        <w:rPr>
          <w:b/>
          <w:sz w:val="28"/>
          <w:szCs w:val="28"/>
          <w:lang w:val="it-IT"/>
        </w:rPr>
      </w:pPr>
    </w:p>
    <w:tbl>
      <w:tblPr>
        <w:tblStyle w:val="TableGrid"/>
        <w:tblW w:w="8930" w:type="dxa"/>
        <w:tblInd w:w="250" w:type="dxa"/>
        <w:tblLook w:val="04A0" w:firstRow="1" w:lastRow="0" w:firstColumn="1" w:lastColumn="0" w:noHBand="0" w:noVBand="1"/>
      </w:tblPr>
      <w:tblGrid>
        <w:gridCol w:w="992"/>
        <w:gridCol w:w="1560"/>
        <w:gridCol w:w="1392"/>
        <w:gridCol w:w="1159"/>
        <w:gridCol w:w="1188"/>
        <w:gridCol w:w="1389"/>
        <w:gridCol w:w="1250"/>
      </w:tblGrid>
      <w:tr w:rsidR="003103F3" w:rsidTr="003103F3">
        <w:trPr>
          <w:trHeight w:val="814"/>
        </w:trPr>
        <w:tc>
          <w:tcPr>
            <w:tcW w:w="992" w:type="dxa"/>
            <w:vMerge w:val="restart"/>
          </w:tcPr>
          <w:p w:rsidR="003103F3" w:rsidRDefault="003103F3" w:rsidP="00C361AD">
            <w:pPr>
              <w:spacing w:before="120" w:after="120"/>
              <w:jc w:val="center"/>
              <w:rPr>
                <w:b/>
                <w:sz w:val="28"/>
                <w:szCs w:val="28"/>
                <w:lang w:val="it-IT"/>
              </w:rPr>
            </w:pPr>
            <w:r>
              <w:rPr>
                <w:b/>
                <w:sz w:val="28"/>
                <w:szCs w:val="28"/>
                <w:lang w:val="it-IT"/>
              </w:rPr>
              <w:t>Stt</w:t>
            </w:r>
          </w:p>
        </w:tc>
        <w:tc>
          <w:tcPr>
            <w:tcW w:w="1560" w:type="dxa"/>
            <w:vMerge w:val="restart"/>
          </w:tcPr>
          <w:p w:rsidR="003103F3" w:rsidRDefault="003103F3" w:rsidP="00C361AD">
            <w:pPr>
              <w:spacing w:before="120" w:after="120"/>
              <w:jc w:val="center"/>
              <w:rPr>
                <w:b/>
                <w:sz w:val="28"/>
                <w:szCs w:val="28"/>
                <w:lang w:val="it-IT"/>
              </w:rPr>
            </w:pPr>
            <w:r>
              <w:rPr>
                <w:b/>
                <w:sz w:val="28"/>
                <w:szCs w:val="28"/>
                <w:lang w:val="it-IT"/>
              </w:rPr>
              <w:t>Tên sách</w:t>
            </w:r>
          </w:p>
        </w:tc>
        <w:tc>
          <w:tcPr>
            <w:tcW w:w="1392" w:type="dxa"/>
            <w:vMerge w:val="restart"/>
          </w:tcPr>
          <w:p w:rsidR="003103F3" w:rsidRDefault="003103F3" w:rsidP="00C361AD">
            <w:pPr>
              <w:spacing w:before="120" w:after="120"/>
              <w:jc w:val="center"/>
              <w:rPr>
                <w:b/>
                <w:sz w:val="28"/>
                <w:szCs w:val="28"/>
                <w:lang w:val="it-IT"/>
              </w:rPr>
            </w:pPr>
            <w:r>
              <w:rPr>
                <w:b/>
                <w:sz w:val="28"/>
                <w:szCs w:val="28"/>
                <w:lang w:val="it-IT"/>
              </w:rPr>
              <w:t>Bộ sách</w:t>
            </w:r>
          </w:p>
        </w:tc>
        <w:tc>
          <w:tcPr>
            <w:tcW w:w="1159" w:type="dxa"/>
            <w:vMerge w:val="restart"/>
            <w:vAlign w:val="center"/>
          </w:tcPr>
          <w:p w:rsidR="003103F3" w:rsidRDefault="003103F3" w:rsidP="00C361AD">
            <w:pPr>
              <w:spacing w:before="120" w:after="120"/>
              <w:jc w:val="center"/>
              <w:rPr>
                <w:b/>
                <w:bCs/>
                <w:sz w:val="28"/>
                <w:szCs w:val="28"/>
              </w:rPr>
            </w:pPr>
            <w:r>
              <w:rPr>
                <w:b/>
                <w:bCs/>
                <w:sz w:val="28"/>
                <w:szCs w:val="28"/>
              </w:rPr>
              <w:t>Chủ biên</w:t>
            </w:r>
          </w:p>
          <w:p w:rsidR="003103F3" w:rsidRDefault="003103F3" w:rsidP="00C361AD">
            <w:pPr>
              <w:spacing w:before="120" w:after="120"/>
              <w:jc w:val="center"/>
              <w:rPr>
                <w:b/>
                <w:bCs/>
                <w:sz w:val="28"/>
                <w:szCs w:val="28"/>
              </w:rPr>
            </w:pPr>
          </w:p>
          <w:p w:rsidR="003103F3" w:rsidRDefault="003103F3" w:rsidP="00C361AD">
            <w:pPr>
              <w:spacing w:before="120" w:after="120"/>
              <w:jc w:val="center"/>
              <w:rPr>
                <w:b/>
                <w:sz w:val="28"/>
                <w:szCs w:val="28"/>
                <w:lang w:val="it-IT"/>
              </w:rPr>
            </w:pPr>
          </w:p>
          <w:p w:rsidR="003103F3" w:rsidRPr="00EF1DE0" w:rsidRDefault="003103F3" w:rsidP="00C361AD">
            <w:pPr>
              <w:spacing w:before="120" w:after="120"/>
              <w:jc w:val="center"/>
              <w:rPr>
                <w:b/>
                <w:sz w:val="28"/>
                <w:szCs w:val="28"/>
                <w:lang w:val="it-IT"/>
              </w:rPr>
            </w:pPr>
          </w:p>
        </w:tc>
        <w:tc>
          <w:tcPr>
            <w:tcW w:w="1188" w:type="dxa"/>
            <w:vMerge w:val="restart"/>
            <w:vAlign w:val="center"/>
          </w:tcPr>
          <w:p w:rsidR="003103F3" w:rsidRDefault="003103F3" w:rsidP="00C361AD">
            <w:pPr>
              <w:spacing w:before="120" w:after="120"/>
              <w:jc w:val="center"/>
              <w:rPr>
                <w:b/>
                <w:bCs/>
                <w:sz w:val="28"/>
                <w:szCs w:val="28"/>
              </w:rPr>
            </w:pPr>
            <w:r w:rsidRPr="00EF1DE0">
              <w:rPr>
                <w:b/>
                <w:bCs/>
                <w:sz w:val="28"/>
                <w:szCs w:val="28"/>
              </w:rPr>
              <w:t>Nhà xuất bản</w:t>
            </w:r>
          </w:p>
          <w:p w:rsidR="003103F3" w:rsidRDefault="003103F3" w:rsidP="00C361AD">
            <w:pPr>
              <w:spacing w:before="120" w:after="120"/>
              <w:jc w:val="center"/>
              <w:rPr>
                <w:b/>
                <w:bCs/>
                <w:sz w:val="28"/>
                <w:szCs w:val="28"/>
              </w:rPr>
            </w:pPr>
          </w:p>
          <w:p w:rsidR="003103F3" w:rsidRPr="00EF1DE0" w:rsidRDefault="003103F3" w:rsidP="00C361AD">
            <w:pPr>
              <w:spacing w:before="120" w:after="120"/>
              <w:jc w:val="center"/>
              <w:rPr>
                <w:b/>
                <w:sz w:val="28"/>
                <w:szCs w:val="28"/>
                <w:lang w:val="it-IT"/>
              </w:rPr>
            </w:pPr>
          </w:p>
        </w:tc>
        <w:tc>
          <w:tcPr>
            <w:tcW w:w="2639" w:type="dxa"/>
            <w:gridSpan w:val="2"/>
          </w:tcPr>
          <w:p w:rsidR="003103F3" w:rsidRDefault="003103F3" w:rsidP="00C361AD">
            <w:pPr>
              <w:spacing w:before="120" w:after="120"/>
              <w:jc w:val="center"/>
              <w:rPr>
                <w:b/>
                <w:sz w:val="28"/>
                <w:szCs w:val="28"/>
                <w:lang w:val="it-IT"/>
              </w:rPr>
            </w:pPr>
            <w:r>
              <w:rPr>
                <w:b/>
                <w:sz w:val="28"/>
                <w:szCs w:val="28"/>
                <w:lang w:val="it-IT"/>
              </w:rPr>
              <w:t>Ý kiến</w:t>
            </w:r>
          </w:p>
        </w:tc>
      </w:tr>
      <w:tr w:rsidR="003103F3" w:rsidTr="003103F3">
        <w:tc>
          <w:tcPr>
            <w:tcW w:w="992" w:type="dxa"/>
            <w:vMerge/>
          </w:tcPr>
          <w:p w:rsidR="003103F3" w:rsidRDefault="003103F3" w:rsidP="00C361AD">
            <w:pPr>
              <w:spacing w:before="120" w:after="120"/>
              <w:jc w:val="center"/>
              <w:rPr>
                <w:b/>
                <w:sz w:val="28"/>
                <w:szCs w:val="28"/>
                <w:lang w:val="it-IT"/>
              </w:rPr>
            </w:pPr>
          </w:p>
        </w:tc>
        <w:tc>
          <w:tcPr>
            <w:tcW w:w="1560" w:type="dxa"/>
            <w:vMerge/>
          </w:tcPr>
          <w:p w:rsidR="003103F3" w:rsidRDefault="003103F3" w:rsidP="00C361AD">
            <w:pPr>
              <w:spacing w:before="120" w:after="120"/>
              <w:jc w:val="center"/>
              <w:rPr>
                <w:b/>
                <w:sz w:val="28"/>
                <w:szCs w:val="28"/>
                <w:lang w:val="it-IT"/>
              </w:rPr>
            </w:pPr>
          </w:p>
        </w:tc>
        <w:tc>
          <w:tcPr>
            <w:tcW w:w="1392" w:type="dxa"/>
            <w:vMerge/>
          </w:tcPr>
          <w:p w:rsidR="003103F3" w:rsidRDefault="003103F3" w:rsidP="00C361AD">
            <w:pPr>
              <w:spacing w:before="120" w:after="120"/>
              <w:jc w:val="center"/>
              <w:rPr>
                <w:b/>
                <w:sz w:val="28"/>
                <w:szCs w:val="28"/>
                <w:lang w:val="it-IT"/>
              </w:rPr>
            </w:pPr>
          </w:p>
        </w:tc>
        <w:tc>
          <w:tcPr>
            <w:tcW w:w="1159" w:type="dxa"/>
            <w:vMerge/>
          </w:tcPr>
          <w:p w:rsidR="003103F3" w:rsidRDefault="003103F3" w:rsidP="00C361AD">
            <w:pPr>
              <w:spacing w:before="120" w:after="120"/>
              <w:jc w:val="center"/>
              <w:rPr>
                <w:b/>
                <w:sz w:val="28"/>
                <w:szCs w:val="28"/>
                <w:lang w:val="it-IT"/>
              </w:rPr>
            </w:pPr>
          </w:p>
        </w:tc>
        <w:tc>
          <w:tcPr>
            <w:tcW w:w="1188" w:type="dxa"/>
            <w:vMerge/>
          </w:tcPr>
          <w:p w:rsidR="003103F3" w:rsidRDefault="003103F3" w:rsidP="00C361AD">
            <w:pPr>
              <w:spacing w:before="120" w:after="120"/>
              <w:jc w:val="center"/>
              <w:rPr>
                <w:b/>
                <w:sz w:val="28"/>
                <w:szCs w:val="28"/>
                <w:lang w:val="it-IT"/>
              </w:rPr>
            </w:pPr>
          </w:p>
        </w:tc>
        <w:tc>
          <w:tcPr>
            <w:tcW w:w="1389" w:type="dxa"/>
          </w:tcPr>
          <w:p w:rsidR="003103F3" w:rsidRDefault="003103F3" w:rsidP="00C361AD">
            <w:pPr>
              <w:spacing w:before="120" w:after="120"/>
              <w:jc w:val="center"/>
              <w:rPr>
                <w:b/>
                <w:sz w:val="28"/>
                <w:szCs w:val="28"/>
                <w:lang w:val="it-IT"/>
              </w:rPr>
            </w:pPr>
            <w:r>
              <w:rPr>
                <w:b/>
                <w:sz w:val="28"/>
                <w:szCs w:val="28"/>
                <w:lang w:val="it-IT"/>
              </w:rPr>
              <w:t>Lựa chọn</w:t>
            </w:r>
          </w:p>
        </w:tc>
        <w:tc>
          <w:tcPr>
            <w:tcW w:w="1250" w:type="dxa"/>
          </w:tcPr>
          <w:p w:rsidR="003103F3" w:rsidRDefault="003103F3" w:rsidP="00C361AD">
            <w:pPr>
              <w:spacing w:before="120" w:after="120"/>
              <w:jc w:val="center"/>
              <w:rPr>
                <w:b/>
                <w:sz w:val="28"/>
                <w:szCs w:val="28"/>
                <w:lang w:val="it-IT"/>
              </w:rPr>
            </w:pPr>
            <w:r>
              <w:rPr>
                <w:b/>
                <w:sz w:val="28"/>
                <w:szCs w:val="28"/>
                <w:lang w:val="it-IT"/>
              </w:rPr>
              <w:t>Không lựa chọn</w:t>
            </w:r>
          </w:p>
        </w:tc>
      </w:tr>
      <w:tr w:rsidR="003103F3" w:rsidTr="003103F3">
        <w:tc>
          <w:tcPr>
            <w:tcW w:w="992" w:type="dxa"/>
          </w:tcPr>
          <w:p w:rsidR="003103F3" w:rsidRPr="003103F3" w:rsidRDefault="003103F3" w:rsidP="00C361AD">
            <w:pPr>
              <w:spacing w:before="120" w:after="120"/>
              <w:jc w:val="center"/>
              <w:rPr>
                <w:sz w:val="28"/>
                <w:szCs w:val="28"/>
                <w:lang w:val="it-IT"/>
              </w:rPr>
            </w:pPr>
            <w:r w:rsidRPr="003103F3">
              <w:rPr>
                <w:sz w:val="28"/>
                <w:szCs w:val="28"/>
                <w:lang w:val="it-IT"/>
              </w:rPr>
              <w:t>1</w:t>
            </w:r>
          </w:p>
        </w:tc>
        <w:tc>
          <w:tcPr>
            <w:tcW w:w="1560" w:type="dxa"/>
          </w:tcPr>
          <w:p w:rsidR="003103F3" w:rsidRPr="003103F3" w:rsidRDefault="003103F3" w:rsidP="00AD647F">
            <w:pPr>
              <w:spacing w:before="120" w:after="120"/>
              <w:jc w:val="center"/>
              <w:rPr>
                <w:sz w:val="28"/>
                <w:szCs w:val="28"/>
                <w:lang w:val="it-IT"/>
              </w:rPr>
            </w:pPr>
            <w:r w:rsidRPr="003103F3">
              <w:rPr>
                <w:sz w:val="28"/>
                <w:szCs w:val="28"/>
                <w:lang w:val="it-IT"/>
              </w:rPr>
              <w:t>Ngữ văn 1</w:t>
            </w:r>
            <w:r w:rsidR="00AD647F">
              <w:rPr>
                <w:sz w:val="28"/>
                <w:szCs w:val="28"/>
                <w:lang w:val="it-IT"/>
              </w:rPr>
              <w:t>2</w:t>
            </w:r>
          </w:p>
        </w:tc>
        <w:tc>
          <w:tcPr>
            <w:tcW w:w="1392" w:type="dxa"/>
          </w:tcPr>
          <w:p w:rsidR="003103F3" w:rsidRPr="003103F3" w:rsidRDefault="003103F3" w:rsidP="00C361AD">
            <w:pPr>
              <w:spacing w:before="120" w:after="120"/>
              <w:jc w:val="center"/>
              <w:rPr>
                <w:sz w:val="28"/>
                <w:szCs w:val="28"/>
                <w:lang w:val="it-IT"/>
              </w:rPr>
            </w:pPr>
            <w:r w:rsidRPr="003103F3">
              <w:rPr>
                <w:sz w:val="28"/>
                <w:szCs w:val="28"/>
                <w:lang w:val="it-IT"/>
              </w:rPr>
              <w:t>Kết nối tri thức với cuộc sống</w:t>
            </w:r>
          </w:p>
        </w:tc>
        <w:tc>
          <w:tcPr>
            <w:tcW w:w="1159" w:type="dxa"/>
          </w:tcPr>
          <w:p w:rsidR="003103F3" w:rsidRPr="003103F3" w:rsidRDefault="003103F3" w:rsidP="00C361AD">
            <w:pPr>
              <w:spacing w:before="120" w:after="120"/>
              <w:jc w:val="center"/>
              <w:rPr>
                <w:sz w:val="28"/>
                <w:szCs w:val="28"/>
                <w:lang w:val="it-IT"/>
              </w:rPr>
            </w:pPr>
            <w:r w:rsidRPr="003103F3">
              <w:rPr>
                <w:sz w:val="28"/>
                <w:szCs w:val="28"/>
                <w:lang w:val="it-IT"/>
              </w:rPr>
              <w:t>.....</w:t>
            </w:r>
          </w:p>
        </w:tc>
        <w:tc>
          <w:tcPr>
            <w:tcW w:w="1188" w:type="dxa"/>
          </w:tcPr>
          <w:p w:rsidR="003103F3" w:rsidRPr="003103F3" w:rsidRDefault="003103F3" w:rsidP="00C361AD">
            <w:pPr>
              <w:spacing w:before="120" w:after="120"/>
              <w:jc w:val="center"/>
              <w:rPr>
                <w:sz w:val="28"/>
                <w:szCs w:val="28"/>
                <w:lang w:val="it-IT"/>
              </w:rPr>
            </w:pPr>
            <w:r w:rsidRPr="003103F3">
              <w:rPr>
                <w:sz w:val="28"/>
                <w:szCs w:val="28"/>
                <w:lang w:val="it-IT"/>
              </w:rPr>
              <w:t>......</w:t>
            </w:r>
          </w:p>
        </w:tc>
        <w:tc>
          <w:tcPr>
            <w:tcW w:w="1389" w:type="dxa"/>
          </w:tcPr>
          <w:p w:rsidR="003103F3" w:rsidRDefault="003103F3" w:rsidP="00C361AD">
            <w:pPr>
              <w:spacing w:before="120" w:after="120"/>
              <w:jc w:val="center"/>
              <w:rPr>
                <w:b/>
                <w:sz w:val="28"/>
                <w:szCs w:val="28"/>
                <w:lang w:val="it-IT"/>
              </w:rPr>
            </w:pPr>
          </w:p>
        </w:tc>
        <w:tc>
          <w:tcPr>
            <w:tcW w:w="1250" w:type="dxa"/>
          </w:tcPr>
          <w:p w:rsidR="003103F3" w:rsidRDefault="003103F3" w:rsidP="00C361AD">
            <w:pPr>
              <w:spacing w:before="120" w:after="120"/>
              <w:jc w:val="center"/>
              <w:rPr>
                <w:b/>
                <w:sz w:val="28"/>
                <w:szCs w:val="28"/>
                <w:lang w:val="it-IT"/>
              </w:rPr>
            </w:pPr>
          </w:p>
        </w:tc>
      </w:tr>
      <w:tr w:rsidR="003103F3" w:rsidTr="003103F3">
        <w:tc>
          <w:tcPr>
            <w:tcW w:w="992" w:type="dxa"/>
          </w:tcPr>
          <w:p w:rsidR="003103F3" w:rsidRPr="003103F3" w:rsidRDefault="003103F3" w:rsidP="00C361AD">
            <w:pPr>
              <w:spacing w:before="120" w:after="120"/>
              <w:jc w:val="center"/>
              <w:rPr>
                <w:sz w:val="28"/>
                <w:szCs w:val="28"/>
                <w:lang w:val="it-IT"/>
              </w:rPr>
            </w:pPr>
            <w:r w:rsidRPr="003103F3">
              <w:rPr>
                <w:sz w:val="28"/>
                <w:szCs w:val="28"/>
                <w:lang w:val="it-IT"/>
              </w:rPr>
              <w:t>2</w:t>
            </w:r>
          </w:p>
        </w:tc>
        <w:tc>
          <w:tcPr>
            <w:tcW w:w="1560" w:type="dxa"/>
          </w:tcPr>
          <w:p w:rsidR="003103F3" w:rsidRPr="003103F3" w:rsidRDefault="003103F3" w:rsidP="00C361AD">
            <w:pPr>
              <w:spacing w:before="120" w:after="120"/>
              <w:jc w:val="center"/>
              <w:rPr>
                <w:sz w:val="28"/>
                <w:szCs w:val="28"/>
                <w:lang w:val="it-IT"/>
              </w:rPr>
            </w:pPr>
            <w:r w:rsidRPr="003103F3">
              <w:rPr>
                <w:sz w:val="28"/>
                <w:szCs w:val="28"/>
                <w:lang w:val="it-IT"/>
              </w:rPr>
              <w:t>Ngữ văn 1</w:t>
            </w:r>
            <w:r w:rsidR="00AD647F">
              <w:rPr>
                <w:sz w:val="28"/>
                <w:szCs w:val="28"/>
                <w:lang w:val="it-IT"/>
              </w:rPr>
              <w:t>2</w:t>
            </w:r>
          </w:p>
          <w:p w:rsidR="003103F3" w:rsidRDefault="003103F3" w:rsidP="00C361AD">
            <w:pPr>
              <w:spacing w:before="120" w:after="120"/>
              <w:jc w:val="center"/>
              <w:rPr>
                <w:b/>
                <w:sz w:val="28"/>
                <w:szCs w:val="28"/>
                <w:lang w:val="it-IT"/>
              </w:rPr>
            </w:pPr>
          </w:p>
        </w:tc>
        <w:tc>
          <w:tcPr>
            <w:tcW w:w="1392" w:type="dxa"/>
          </w:tcPr>
          <w:p w:rsidR="003103F3" w:rsidRPr="003103F3" w:rsidRDefault="003103F3" w:rsidP="00C361AD">
            <w:pPr>
              <w:spacing w:before="120" w:after="120"/>
              <w:jc w:val="center"/>
              <w:rPr>
                <w:sz w:val="28"/>
                <w:szCs w:val="28"/>
                <w:lang w:val="it-IT"/>
              </w:rPr>
            </w:pPr>
            <w:r w:rsidRPr="003103F3">
              <w:rPr>
                <w:sz w:val="28"/>
                <w:szCs w:val="28"/>
                <w:lang w:val="it-IT"/>
              </w:rPr>
              <w:t>Cánh diều</w:t>
            </w:r>
          </w:p>
        </w:tc>
        <w:tc>
          <w:tcPr>
            <w:tcW w:w="1159" w:type="dxa"/>
          </w:tcPr>
          <w:p w:rsidR="003103F3" w:rsidRPr="003103F3" w:rsidRDefault="003103F3" w:rsidP="00C361AD">
            <w:pPr>
              <w:spacing w:before="120" w:after="120"/>
              <w:jc w:val="center"/>
              <w:rPr>
                <w:sz w:val="28"/>
                <w:szCs w:val="28"/>
                <w:lang w:val="it-IT"/>
              </w:rPr>
            </w:pPr>
            <w:r w:rsidRPr="003103F3">
              <w:rPr>
                <w:sz w:val="28"/>
                <w:szCs w:val="28"/>
                <w:lang w:val="it-IT"/>
              </w:rPr>
              <w:t>......</w:t>
            </w:r>
          </w:p>
        </w:tc>
        <w:tc>
          <w:tcPr>
            <w:tcW w:w="1188" w:type="dxa"/>
          </w:tcPr>
          <w:p w:rsidR="003103F3" w:rsidRPr="003103F3" w:rsidRDefault="003103F3" w:rsidP="00C361AD">
            <w:pPr>
              <w:spacing w:before="120" w:after="120"/>
              <w:jc w:val="center"/>
              <w:rPr>
                <w:sz w:val="28"/>
                <w:szCs w:val="28"/>
                <w:lang w:val="it-IT"/>
              </w:rPr>
            </w:pPr>
            <w:r w:rsidRPr="003103F3">
              <w:rPr>
                <w:sz w:val="28"/>
                <w:szCs w:val="28"/>
                <w:lang w:val="it-IT"/>
              </w:rPr>
              <w:t>......</w:t>
            </w:r>
          </w:p>
        </w:tc>
        <w:tc>
          <w:tcPr>
            <w:tcW w:w="1389" w:type="dxa"/>
          </w:tcPr>
          <w:p w:rsidR="003103F3" w:rsidRDefault="003103F3" w:rsidP="00C361AD">
            <w:pPr>
              <w:spacing w:before="120" w:after="120"/>
              <w:jc w:val="center"/>
              <w:rPr>
                <w:b/>
                <w:sz w:val="28"/>
                <w:szCs w:val="28"/>
                <w:lang w:val="it-IT"/>
              </w:rPr>
            </w:pPr>
          </w:p>
        </w:tc>
        <w:tc>
          <w:tcPr>
            <w:tcW w:w="1250" w:type="dxa"/>
          </w:tcPr>
          <w:p w:rsidR="003103F3" w:rsidRDefault="003103F3" w:rsidP="00C361AD">
            <w:pPr>
              <w:spacing w:before="120" w:after="120"/>
              <w:jc w:val="center"/>
              <w:rPr>
                <w:b/>
                <w:sz w:val="28"/>
                <w:szCs w:val="28"/>
                <w:lang w:val="it-IT"/>
              </w:rPr>
            </w:pPr>
          </w:p>
        </w:tc>
      </w:tr>
      <w:tr w:rsidR="003103F3" w:rsidTr="003103F3">
        <w:tc>
          <w:tcPr>
            <w:tcW w:w="992" w:type="dxa"/>
          </w:tcPr>
          <w:p w:rsidR="003103F3" w:rsidRPr="003103F3" w:rsidRDefault="003103F3" w:rsidP="00C361AD">
            <w:pPr>
              <w:spacing w:before="120" w:after="120"/>
              <w:jc w:val="center"/>
              <w:rPr>
                <w:sz w:val="28"/>
                <w:szCs w:val="28"/>
                <w:lang w:val="it-IT"/>
              </w:rPr>
            </w:pPr>
            <w:r w:rsidRPr="003103F3">
              <w:rPr>
                <w:sz w:val="28"/>
                <w:szCs w:val="28"/>
                <w:lang w:val="it-IT"/>
              </w:rPr>
              <w:t>3</w:t>
            </w:r>
          </w:p>
        </w:tc>
        <w:tc>
          <w:tcPr>
            <w:tcW w:w="1560" w:type="dxa"/>
          </w:tcPr>
          <w:p w:rsidR="003103F3" w:rsidRDefault="003103F3" w:rsidP="00C361AD">
            <w:pPr>
              <w:spacing w:before="120" w:after="120"/>
              <w:jc w:val="center"/>
              <w:rPr>
                <w:b/>
                <w:sz w:val="28"/>
                <w:szCs w:val="28"/>
                <w:lang w:val="it-IT"/>
              </w:rPr>
            </w:pPr>
          </w:p>
          <w:p w:rsidR="003103F3" w:rsidRPr="003103F3" w:rsidRDefault="003103F3" w:rsidP="00C361AD">
            <w:pPr>
              <w:spacing w:before="120" w:after="120"/>
              <w:jc w:val="center"/>
              <w:rPr>
                <w:sz w:val="28"/>
                <w:szCs w:val="28"/>
                <w:lang w:val="it-IT"/>
              </w:rPr>
            </w:pPr>
            <w:r w:rsidRPr="003103F3">
              <w:rPr>
                <w:sz w:val="28"/>
                <w:szCs w:val="28"/>
                <w:lang w:val="it-IT"/>
              </w:rPr>
              <w:t>Ngữ văn 1</w:t>
            </w:r>
            <w:r w:rsidR="00AD647F">
              <w:rPr>
                <w:sz w:val="28"/>
                <w:szCs w:val="28"/>
                <w:lang w:val="it-IT"/>
              </w:rPr>
              <w:t>2</w:t>
            </w:r>
          </w:p>
          <w:p w:rsidR="003103F3" w:rsidRDefault="003103F3" w:rsidP="00C361AD">
            <w:pPr>
              <w:spacing w:before="120" w:after="120"/>
              <w:jc w:val="center"/>
              <w:rPr>
                <w:b/>
                <w:sz w:val="28"/>
                <w:szCs w:val="28"/>
                <w:lang w:val="it-IT"/>
              </w:rPr>
            </w:pPr>
          </w:p>
        </w:tc>
        <w:tc>
          <w:tcPr>
            <w:tcW w:w="1392" w:type="dxa"/>
          </w:tcPr>
          <w:p w:rsidR="003103F3" w:rsidRPr="003103F3" w:rsidRDefault="003103F3" w:rsidP="00C361AD">
            <w:pPr>
              <w:spacing w:before="120" w:after="120"/>
              <w:jc w:val="center"/>
              <w:rPr>
                <w:sz w:val="28"/>
                <w:szCs w:val="28"/>
                <w:lang w:val="it-IT"/>
              </w:rPr>
            </w:pPr>
            <w:r w:rsidRPr="003103F3">
              <w:rPr>
                <w:sz w:val="28"/>
                <w:szCs w:val="28"/>
                <w:lang w:val="it-IT"/>
              </w:rPr>
              <w:t>Chân trời sáng tạo</w:t>
            </w:r>
          </w:p>
        </w:tc>
        <w:tc>
          <w:tcPr>
            <w:tcW w:w="1159" w:type="dxa"/>
          </w:tcPr>
          <w:p w:rsidR="003103F3" w:rsidRPr="003103F3" w:rsidRDefault="003103F3" w:rsidP="00C361AD">
            <w:pPr>
              <w:spacing w:before="120" w:after="120"/>
              <w:jc w:val="center"/>
              <w:rPr>
                <w:sz w:val="28"/>
                <w:szCs w:val="28"/>
                <w:lang w:val="it-IT"/>
              </w:rPr>
            </w:pPr>
            <w:r w:rsidRPr="003103F3">
              <w:rPr>
                <w:sz w:val="28"/>
                <w:szCs w:val="28"/>
                <w:lang w:val="it-IT"/>
              </w:rPr>
              <w:t>......</w:t>
            </w:r>
          </w:p>
        </w:tc>
        <w:tc>
          <w:tcPr>
            <w:tcW w:w="1188" w:type="dxa"/>
          </w:tcPr>
          <w:p w:rsidR="003103F3" w:rsidRPr="003103F3" w:rsidRDefault="003103F3" w:rsidP="00C361AD">
            <w:pPr>
              <w:spacing w:before="120" w:after="120"/>
              <w:jc w:val="center"/>
              <w:rPr>
                <w:sz w:val="28"/>
                <w:szCs w:val="28"/>
                <w:lang w:val="it-IT"/>
              </w:rPr>
            </w:pPr>
            <w:r w:rsidRPr="003103F3">
              <w:rPr>
                <w:sz w:val="28"/>
                <w:szCs w:val="28"/>
                <w:lang w:val="it-IT"/>
              </w:rPr>
              <w:t>.......</w:t>
            </w:r>
          </w:p>
        </w:tc>
        <w:tc>
          <w:tcPr>
            <w:tcW w:w="1389" w:type="dxa"/>
          </w:tcPr>
          <w:p w:rsidR="003103F3" w:rsidRDefault="003103F3" w:rsidP="00C361AD">
            <w:pPr>
              <w:spacing w:before="120" w:after="120"/>
              <w:jc w:val="center"/>
              <w:rPr>
                <w:b/>
                <w:sz w:val="28"/>
                <w:szCs w:val="28"/>
                <w:lang w:val="it-IT"/>
              </w:rPr>
            </w:pPr>
          </w:p>
        </w:tc>
        <w:tc>
          <w:tcPr>
            <w:tcW w:w="1250" w:type="dxa"/>
          </w:tcPr>
          <w:p w:rsidR="003103F3" w:rsidRDefault="003103F3" w:rsidP="00C361AD">
            <w:pPr>
              <w:spacing w:before="120" w:after="120"/>
              <w:jc w:val="center"/>
              <w:rPr>
                <w:b/>
                <w:sz w:val="28"/>
                <w:szCs w:val="28"/>
                <w:lang w:val="it-IT"/>
              </w:rPr>
            </w:pPr>
          </w:p>
        </w:tc>
      </w:tr>
      <w:tr w:rsidR="003103F3" w:rsidTr="003103F3">
        <w:tc>
          <w:tcPr>
            <w:tcW w:w="992" w:type="dxa"/>
          </w:tcPr>
          <w:p w:rsidR="003103F3" w:rsidRPr="003103F3" w:rsidRDefault="003103F3" w:rsidP="00C361AD">
            <w:pPr>
              <w:spacing w:before="120" w:after="120"/>
              <w:jc w:val="center"/>
              <w:rPr>
                <w:sz w:val="28"/>
                <w:szCs w:val="28"/>
                <w:lang w:val="it-IT"/>
              </w:rPr>
            </w:pPr>
            <w:r>
              <w:rPr>
                <w:sz w:val="28"/>
                <w:szCs w:val="28"/>
                <w:lang w:val="it-IT"/>
              </w:rPr>
              <w:t>...</w:t>
            </w:r>
          </w:p>
        </w:tc>
        <w:tc>
          <w:tcPr>
            <w:tcW w:w="1560" w:type="dxa"/>
          </w:tcPr>
          <w:p w:rsidR="003103F3" w:rsidRPr="003103F3" w:rsidRDefault="003103F3" w:rsidP="00C361AD">
            <w:pPr>
              <w:spacing w:before="120" w:after="120"/>
              <w:jc w:val="center"/>
              <w:rPr>
                <w:sz w:val="28"/>
                <w:szCs w:val="28"/>
                <w:lang w:val="it-IT"/>
              </w:rPr>
            </w:pPr>
            <w:r w:rsidRPr="003103F3">
              <w:rPr>
                <w:sz w:val="28"/>
                <w:szCs w:val="28"/>
                <w:lang w:val="it-IT"/>
              </w:rPr>
              <w:t>.....</w:t>
            </w:r>
          </w:p>
        </w:tc>
        <w:tc>
          <w:tcPr>
            <w:tcW w:w="1392" w:type="dxa"/>
          </w:tcPr>
          <w:p w:rsidR="003103F3" w:rsidRDefault="003103F3" w:rsidP="00C361AD">
            <w:pPr>
              <w:spacing w:before="120" w:after="120"/>
              <w:jc w:val="center"/>
              <w:rPr>
                <w:b/>
                <w:sz w:val="28"/>
                <w:szCs w:val="28"/>
                <w:lang w:val="it-IT"/>
              </w:rPr>
            </w:pPr>
          </w:p>
        </w:tc>
        <w:tc>
          <w:tcPr>
            <w:tcW w:w="1159" w:type="dxa"/>
          </w:tcPr>
          <w:p w:rsidR="003103F3" w:rsidRDefault="003103F3" w:rsidP="00C361AD">
            <w:pPr>
              <w:spacing w:before="120" w:after="120"/>
              <w:jc w:val="center"/>
              <w:rPr>
                <w:b/>
                <w:sz w:val="28"/>
                <w:szCs w:val="28"/>
                <w:lang w:val="it-IT"/>
              </w:rPr>
            </w:pPr>
          </w:p>
        </w:tc>
        <w:tc>
          <w:tcPr>
            <w:tcW w:w="1188" w:type="dxa"/>
          </w:tcPr>
          <w:p w:rsidR="003103F3" w:rsidRDefault="003103F3" w:rsidP="00C361AD">
            <w:pPr>
              <w:spacing w:before="120" w:after="120"/>
              <w:jc w:val="center"/>
              <w:rPr>
                <w:b/>
                <w:sz w:val="28"/>
                <w:szCs w:val="28"/>
                <w:lang w:val="it-IT"/>
              </w:rPr>
            </w:pPr>
          </w:p>
        </w:tc>
        <w:tc>
          <w:tcPr>
            <w:tcW w:w="1389" w:type="dxa"/>
          </w:tcPr>
          <w:p w:rsidR="003103F3" w:rsidRDefault="003103F3" w:rsidP="00C361AD">
            <w:pPr>
              <w:spacing w:before="120" w:after="120"/>
              <w:jc w:val="center"/>
              <w:rPr>
                <w:b/>
                <w:sz w:val="28"/>
                <w:szCs w:val="28"/>
                <w:lang w:val="it-IT"/>
              </w:rPr>
            </w:pPr>
          </w:p>
        </w:tc>
        <w:tc>
          <w:tcPr>
            <w:tcW w:w="1250" w:type="dxa"/>
          </w:tcPr>
          <w:p w:rsidR="003103F3" w:rsidRDefault="003103F3" w:rsidP="00C361AD">
            <w:pPr>
              <w:spacing w:before="120" w:after="120"/>
              <w:jc w:val="center"/>
              <w:rPr>
                <w:b/>
                <w:sz w:val="28"/>
                <w:szCs w:val="28"/>
                <w:lang w:val="it-IT"/>
              </w:rPr>
            </w:pPr>
          </w:p>
        </w:tc>
      </w:tr>
    </w:tbl>
    <w:p w:rsidR="00863DAA" w:rsidRDefault="00863DAA" w:rsidP="00C361AD">
      <w:pPr>
        <w:spacing w:before="120" w:after="120"/>
        <w:jc w:val="center"/>
        <w:rPr>
          <w:b/>
          <w:sz w:val="28"/>
          <w:szCs w:val="28"/>
          <w:lang w:val="it-IT"/>
        </w:rPr>
      </w:pPr>
    </w:p>
    <w:p w:rsidR="00863DAA" w:rsidRDefault="00863DAA" w:rsidP="00C361AD">
      <w:pPr>
        <w:spacing w:before="120" w:after="120"/>
        <w:jc w:val="center"/>
        <w:rPr>
          <w:b/>
          <w:sz w:val="28"/>
          <w:szCs w:val="28"/>
          <w:lang w:val="it-IT"/>
        </w:rPr>
      </w:pPr>
    </w:p>
    <w:p w:rsidR="00863DAA" w:rsidRDefault="00863DAA" w:rsidP="00C361AD">
      <w:pPr>
        <w:spacing w:before="120" w:after="120"/>
        <w:jc w:val="center"/>
        <w:rPr>
          <w:b/>
          <w:sz w:val="28"/>
          <w:szCs w:val="28"/>
          <w:lang w:val="it-IT"/>
        </w:rPr>
      </w:pPr>
    </w:p>
    <w:p w:rsidR="00332CBA" w:rsidRDefault="00332CBA" w:rsidP="00C361AD">
      <w:pPr>
        <w:spacing w:before="120" w:after="120"/>
        <w:jc w:val="center"/>
        <w:rPr>
          <w:b/>
          <w:sz w:val="28"/>
          <w:szCs w:val="28"/>
          <w:lang w:val="it-IT"/>
        </w:rPr>
      </w:pPr>
    </w:p>
    <w:p w:rsidR="00332CBA" w:rsidRDefault="00332CBA" w:rsidP="00C361AD">
      <w:pPr>
        <w:spacing w:before="120" w:after="120"/>
        <w:rPr>
          <w:b/>
          <w:sz w:val="28"/>
          <w:szCs w:val="28"/>
          <w:lang w:val="it-IT"/>
        </w:rPr>
      </w:pPr>
      <w:r w:rsidRPr="00EF1DE0">
        <w:rPr>
          <w:b/>
          <w:sz w:val="28"/>
          <w:szCs w:val="28"/>
          <w:lang w:val="it-IT"/>
        </w:rPr>
        <w:lastRenderedPageBreak/>
        <w:t xml:space="preserve">Phụ lục </w:t>
      </w:r>
      <w:r>
        <w:rPr>
          <w:b/>
          <w:sz w:val="28"/>
          <w:szCs w:val="28"/>
          <w:lang w:val="it-IT"/>
        </w:rPr>
        <w:t>3</w:t>
      </w:r>
      <w:r w:rsidRPr="00EF1DE0">
        <w:rPr>
          <w:b/>
          <w:sz w:val="28"/>
          <w:szCs w:val="28"/>
          <w:lang w:val="it-IT"/>
        </w:rPr>
        <w:t xml:space="preserve">: </w:t>
      </w:r>
      <w:r>
        <w:rPr>
          <w:b/>
          <w:sz w:val="28"/>
          <w:szCs w:val="28"/>
          <w:lang w:val="it-IT"/>
        </w:rPr>
        <w:t>Biên bản lựa chọn SGK lớp 1</w:t>
      </w:r>
      <w:r w:rsidR="00AD647F">
        <w:rPr>
          <w:b/>
          <w:sz w:val="28"/>
          <w:szCs w:val="28"/>
          <w:lang w:val="it-IT"/>
        </w:rPr>
        <w:t>2</w:t>
      </w:r>
      <w:r>
        <w:rPr>
          <w:b/>
          <w:sz w:val="28"/>
          <w:szCs w:val="28"/>
          <w:lang w:val="it-IT"/>
        </w:rPr>
        <w:t xml:space="preserve"> năm học 202</w:t>
      </w:r>
      <w:r w:rsidR="00AD647F">
        <w:rPr>
          <w:b/>
          <w:sz w:val="28"/>
          <w:szCs w:val="28"/>
          <w:lang w:val="it-IT"/>
        </w:rPr>
        <w:t>4</w:t>
      </w:r>
      <w:r>
        <w:rPr>
          <w:b/>
          <w:sz w:val="28"/>
          <w:szCs w:val="28"/>
          <w:lang w:val="it-IT"/>
        </w:rPr>
        <w:t>- 202</w:t>
      </w:r>
      <w:r w:rsidR="00AD647F">
        <w:rPr>
          <w:b/>
          <w:sz w:val="28"/>
          <w:szCs w:val="28"/>
          <w:lang w:val="it-IT"/>
        </w:rPr>
        <w:t>5</w:t>
      </w:r>
    </w:p>
    <w:p w:rsidR="00332CBA" w:rsidRDefault="00332CBA" w:rsidP="00C361AD">
      <w:pPr>
        <w:spacing w:before="120" w:after="120"/>
        <w:rPr>
          <w:b/>
          <w:sz w:val="28"/>
          <w:szCs w:val="28"/>
          <w:lang w:val="it-IT"/>
        </w:rPr>
      </w:pPr>
    </w:p>
    <w:tbl>
      <w:tblPr>
        <w:tblStyle w:val="TableGrid"/>
        <w:tblW w:w="9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5717"/>
      </w:tblGrid>
      <w:tr w:rsidR="00332CBA" w:rsidRPr="00EF1DE0" w:rsidTr="003C6AE5">
        <w:trPr>
          <w:jc w:val="center"/>
        </w:trPr>
        <w:tc>
          <w:tcPr>
            <w:tcW w:w="3601" w:type="dxa"/>
          </w:tcPr>
          <w:p w:rsidR="00332CBA" w:rsidRPr="004F42E5" w:rsidRDefault="00332CBA" w:rsidP="00AD647F">
            <w:pPr>
              <w:jc w:val="both"/>
              <w:rPr>
                <w:sz w:val="26"/>
                <w:szCs w:val="26"/>
                <w:lang w:val="it-IT"/>
              </w:rPr>
            </w:pPr>
            <w:r w:rsidRPr="004F42E5">
              <w:rPr>
                <w:sz w:val="26"/>
                <w:szCs w:val="26"/>
                <w:lang w:val="it-IT"/>
              </w:rPr>
              <w:t>TRƯỜNG</w:t>
            </w:r>
            <w:r>
              <w:rPr>
                <w:sz w:val="26"/>
                <w:szCs w:val="26"/>
                <w:lang w:val="it-IT"/>
              </w:rPr>
              <w:t xml:space="preserve"> THPT VĨNH BẢO</w:t>
            </w:r>
            <w:r w:rsidRPr="004F42E5">
              <w:rPr>
                <w:sz w:val="26"/>
                <w:szCs w:val="26"/>
                <w:lang w:val="it-IT"/>
              </w:rPr>
              <w:t xml:space="preserve">   </w:t>
            </w:r>
          </w:p>
          <w:p w:rsidR="00332CBA" w:rsidRPr="004F42E5" w:rsidRDefault="00332CBA" w:rsidP="00AD647F">
            <w:pPr>
              <w:jc w:val="both"/>
              <w:rPr>
                <w:sz w:val="26"/>
                <w:szCs w:val="26"/>
                <w:lang w:val="it-IT"/>
              </w:rPr>
            </w:pPr>
            <w:r w:rsidRPr="004F42E5">
              <w:rPr>
                <w:b/>
                <w:sz w:val="26"/>
                <w:szCs w:val="26"/>
                <w:lang w:val="it-IT"/>
              </w:rPr>
              <w:t>TỔ:.........................................</w:t>
            </w:r>
            <w:r w:rsidRPr="004F42E5">
              <w:rPr>
                <w:b/>
                <w:sz w:val="26"/>
                <w:szCs w:val="26"/>
                <w:lang w:val="it-IT"/>
              </w:rPr>
              <w:tab/>
            </w:r>
          </w:p>
        </w:tc>
        <w:tc>
          <w:tcPr>
            <w:tcW w:w="5717" w:type="dxa"/>
          </w:tcPr>
          <w:p w:rsidR="00332CBA" w:rsidRPr="004F42E5" w:rsidRDefault="00332CBA" w:rsidP="00AD647F">
            <w:pPr>
              <w:jc w:val="center"/>
              <w:rPr>
                <w:b/>
                <w:sz w:val="26"/>
                <w:szCs w:val="26"/>
                <w:lang w:val="it-IT"/>
              </w:rPr>
            </w:pPr>
            <w:r w:rsidRPr="004F42E5">
              <w:rPr>
                <w:b/>
                <w:sz w:val="26"/>
                <w:szCs w:val="26"/>
                <w:lang w:val="it-IT"/>
              </w:rPr>
              <w:t>CỘNG HÒA XÃ HỘI CHỦ NGHĨA VIỆT NAM</w:t>
            </w:r>
          </w:p>
          <w:p w:rsidR="00332CBA" w:rsidRPr="004F42E5" w:rsidRDefault="00332CBA" w:rsidP="00AD647F">
            <w:pPr>
              <w:jc w:val="center"/>
              <w:rPr>
                <w:sz w:val="26"/>
                <w:szCs w:val="26"/>
                <w:lang w:val="it-IT"/>
              </w:rPr>
            </w:pPr>
            <w:r w:rsidRPr="004F42E5">
              <w:rPr>
                <w:b/>
                <w:sz w:val="26"/>
                <w:szCs w:val="26"/>
                <w:lang w:val="it-IT"/>
              </w:rPr>
              <w:t>Độc lập – Tự do – Hạnh phúc</w:t>
            </w:r>
          </w:p>
          <w:p w:rsidR="00332CBA" w:rsidRPr="004F42E5" w:rsidRDefault="00332CBA" w:rsidP="00AD647F">
            <w:pPr>
              <w:jc w:val="both"/>
              <w:rPr>
                <w:sz w:val="26"/>
                <w:szCs w:val="26"/>
                <w:lang w:val="it-IT"/>
              </w:rPr>
            </w:pPr>
            <w:r w:rsidRPr="004F42E5">
              <w:rPr>
                <w:noProof/>
                <w:sz w:val="26"/>
                <w:szCs w:val="26"/>
              </w:rPr>
              <mc:AlternateContent>
                <mc:Choice Requires="wps">
                  <w:drawing>
                    <wp:anchor distT="0" distB="0" distL="114300" distR="114300" simplePos="0" relativeHeight="251661824" behindDoc="0" locked="0" layoutInCell="1" allowOverlap="1" wp14:anchorId="5E54CFB6" wp14:editId="76B16BC1">
                      <wp:simplePos x="0" y="0"/>
                      <wp:positionH relativeFrom="column">
                        <wp:posOffset>769592</wp:posOffset>
                      </wp:positionH>
                      <wp:positionV relativeFrom="paragraph">
                        <wp:posOffset>20486</wp:posOffset>
                      </wp:positionV>
                      <wp:extent cx="20116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1347D" id="Straight Connector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1.6pt" to="2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" strokecolor="black [3040]"/>
                  </w:pict>
                </mc:Fallback>
              </mc:AlternateContent>
            </w:r>
          </w:p>
        </w:tc>
      </w:tr>
    </w:tbl>
    <w:p w:rsidR="00332CBA" w:rsidRDefault="00332CBA" w:rsidP="00C361AD">
      <w:pPr>
        <w:spacing w:before="120" w:after="120"/>
        <w:ind w:firstLine="720"/>
        <w:rPr>
          <w:sz w:val="28"/>
          <w:szCs w:val="28"/>
          <w:lang w:val="it-IT"/>
        </w:rPr>
      </w:pPr>
    </w:p>
    <w:p w:rsidR="00332CBA" w:rsidRDefault="00332CBA" w:rsidP="00C361AD">
      <w:pPr>
        <w:spacing w:before="120" w:after="120"/>
        <w:jc w:val="center"/>
        <w:rPr>
          <w:b/>
          <w:sz w:val="28"/>
          <w:szCs w:val="28"/>
          <w:lang w:val="it-IT"/>
        </w:rPr>
      </w:pPr>
      <w:r>
        <w:rPr>
          <w:b/>
          <w:sz w:val="28"/>
          <w:szCs w:val="28"/>
          <w:lang w:val="it-IT"/>
        </w:rPr>
        <w:t xml:space="preserve">BIÊN BẢN KIỂM PHIẾU </w:t>
      </w:r>
    </w:p>
    <w:p w:rsidR="00332CBA" w:rsidRPr="003103F3" w:rsidRDefault="00332CBA" w:rsidP="00C361AD">
      <w:pPr>
        <w:spacing w:before="120" w:after="120"/>
        <w:jc w:val="center"/>
        <w:rPr>
          <w:b/>
          <w:sz w:val="28"/>
          <w:szCs w:val="28"/>
          <w:lang w:val="it-IT"/>
        </w:rPr>
      </w:pPr>
      <w:r>
        <w:rPr>
          <w:b/>
          <w:sz w:val="28"/>
          <w:szCs w:val="28"/>
          <w:lang w:val="it-IT"/>
        </w:rPr>
        <w:t xml:space="preserve">LỰA CHỌN </w:t>
      </w:r>
      <w:r w:rsidRPr="003103F3">
        <w:rPr>
          <w:b/>
          <w:sz w:val="28"/>
          <w:szCs w:val="28"/>
          <w:lang w:val="it-IT"/>
        </w:rPr>
        <w:t>SÁCH GIÁO KHOA LỚP 1</w:t>
      </w:r>
      <w:r w:rsidR="00AD647F">
        <w:rPr>
          <w:b/>
          <w:sz w:val="28"/>
          <w:szCs w:val="28"/>
          <w:lang w:val="it-IT"/>
        </w:rPr>
        <w:t>2</w:t>
      </w:r>
      <w:r w:rsidRPr="003103F3">
        <w:rPr>
          <w:b/>
          <w:sz w:val="28"/>
          <w:szCs w:val="28"/>
          <w:lang w:val="it-IT"/>
        </w:rPr>
        <w:t xml:space="preserve"> NĂM HỌC 202</w:t>
      </w:r>
      <w:r w:rsidR="00AD647F">
        <w:rPr>
          <w:b/>
          <w:sz w:val="28"/>
          <w:szCs w:val="28"/>
          <w:lang w:val="it-IT"/>
        </w:rPr>
        <w:t>4</w:t>
      </w:r>
      <w:r w:rsidRPr="003103F3">
        <w:rPr>
          <w:b/>
          <w:sz w:val="28"/>
          <w:szCs w:val="28"/>
          <w:lang w:val="it-IT"/>
        </w:rPr>
        <w:t>- 202</w:t>
      </w:r>
      <w:r w:rsidR="00AD647F">
        <w:rPr>
          <w:b/>
          <w:sz w:val="28"/>
          <w:szCs w:val="28"/>
          <w:lang w:val="it-IT"/>
        </w:rPr>
        <w:t>5</w:t>
      </w:r>
    </w:p>
    <w:p w:rsidR="00332CBA" w:rsidRDefault="00332CBA" w:rsidP="00C361AD">
      <w:pPr>
        <w:spacing w:before="120" w:after="120"/>
        <w:rPr>
          <w:b/>
          <w:sz w:val="28"/>
          <w:szCs w:val="28"/>
          <w:lang w:val="it-IT"/>
        </w:rPr>
      </w:pPr>
      <w:r>
        <w:rPr>
          <w:b/>
          <w:sz w:val="28"/>
          <w:szCs w:val="28"/>
          <w:lang w:val="it-IT"/>
        </w:rPr>
        <w:t xml:space="preserve">                                                       </w:t>
      </w:r>
      <w:r w:rsidRPr="003103F3">
        <w:rPr>
          <w:b/>
          <w:sz w:val="28"/>
          <w:szCs w:val="28"/>
          <w:lang w:val="it-IT"/>
        </w:rPr>
        <w:t>MÔN:</w:t>
      </w:r>
    </w:p>
    <w:p w:rsidR="00332CBA" w:rsidRDefault="00332CBA" w:rsidP="00C361AD">
      <w:pPr>
        <w:spacing w:before="120" w:after="120"/>
        <w:rPr>
          <w:b/>
          <w:sz w:val="28"/>
          <w:szCs w:val="28"/>
          <w:lang w:val="it-IT"/>
        </w:rPr>
      </w:pPr>
    </w:p>
    <w:p w:rsidR="00332CBA" w:rsidRDefault="00207A26" w:rsidP="00C361AD">
      <w:pPr>
        <w:spacing w:before="120" w:after="120"/>
        <w:ind w:firstLine="720"/>
        <w:rPr>
          <w:sz w:val="28"/>
          <w:szCs w:val="28"/>
          <w:lang w:val="it-IT"/>
        </w:rPr>
      </w:pPr>
      <w:r>
        <w:rPr>
          <w:sz w:val="28"/>
          <w:szCs w:val="28"/>
          <w:lang w:val="it-IT"/>
        </w:rPr>
        <w:t>1.</w:t>
      </w:r>
      <w:r w:rsidR="00332CBA" w:rsidRPr="00207A26">
        <w:rPr>
          <w:sz w:val="28"/>
          <w:szCs w:val="28"/>
          <w:lang w:val="it-IT"/>
        </w:rPr>
        <w:t xml:space="preserve"> </w:t>
      </w:r>
      <w:r w:rsidRPr="00207A26">
        <w:rPr>
          <w:sz w:val="28"/>
          <w:szCs w:val="28"/>
          <w:lang w:val="it-IT"/>
        </w:rPr>
        <w:t>Thời gian:</w:t>
      </w:r>
    </w:p>
    <w:p w:rsidR="00207A26" w:rsidRDefault="00207A26" w:rsidP="00C361AD">
      <w:pPr>
        <w:spacing w:before="120" w:after="120"/>
        <w:ind w:firstLine="720"/>
        <w:rPr>
          <w:sz w:val="28"/>
          <w:szCs w:val="28"/>
          <w:lang w:val="it-IT"/>
        </w:rPr>
      </w:pPr>
      <w:r>
        <w:rPr>
          <w:sz w:val="28"/>
          <w:szCs w:val="28"/>
          <w:lang w:val="it-IT"/>
        </w:rPr>
        <w:t>2.  Địa điểm:</w:t>
      </w:r>
    </w:p>
    <w:p w:rsidR="00207A26" w:rsidRDefault="00207A26" w:rsidP="00C361AD">
      <w:pPr>
        <w:spacing w:before="120" w:after="120"/>
        <w:ind w:firstLine="720"/>
        <w:rPr>
          <w:sz w:val="28"/>
          <w:szCs w:val="28"/>
          <w:lang w:val="it-IT"/>
        </w:rPr>
      </w:pPr>
      <w:r>
        <w:rPr>
          <w:sz w:val="28"/>
          <w:szCs w:val="28"/>
          <w:lang w:val="it-IT"/>
        </w:rPr>
        <w:t>3. Thành viên Ban kiểm phiếu</w:t>
      </w:r>
    </w:p>
    <w:p w:rsidR="00207A26" w:rsidRDefault="00207A26" w:rsidP="00C361AD">
      <w:pPr>
        <w:spacing w:before="120" w:after="120"/>
        <w:ind w:firstLine="720"/>
        <w:rPr>
          <w:sz w:val="28"/>
          <w:szCs w:val="28"/>
          <w:lang w:val="it-IT"/>
        </w:rPr>
      </w:pPr>
      <w:r>
        <w:rPr>
          <w:sz w:val="28"/>
          <w:szCs w:val="28"/>
          <w:lang w:val="it-IT"/>
        </w:rPr>
        <w:t>4. Kết quả kiểm phiếu</w:t>
      </w:r>
    </w:p>
    <w:p w:rsidR="00207A26" w:rsidRDefault="00207A26" w:rsidP="00C361AD">
      <w:pPr>
        <w:spacing w:before="120" w:after="120"/>
        <w:ind w:firstLine="720"/>
        <w:rPr>
          <w:sz w:val="28"/>
          <w:szCs w:val="28"/>
          <w:lang w:val="it-IT"/>
        </w:rPr>
      </w:pPr>
      <w:r>
        <w:rPr>
          <w:sz w:val="28"/>
          <w:szCs w:val="28"/>
          <w:lang w:val="it-IT"/>
        </w:rPr>
        <w:t>- Số người được triệu tập</w:t>
      </w:r>
    </w:p>
    <w:p w:rsidR="00207A26" w:rsidRDefault="00207A26" w:rsidP="00C361AD">
      <w:pPr>
        <w:spacing w:before="120" w:after="120"/>
        <w:ind w:firstLine="720"/>
        <w:rPr>
          <w:sz w:val="28"/>
          <w:szCs w:val="28"/>
          <w:lang w:val="it-IT"/>
        </w:rPr>
      </w:pPr>
      <w:r>
        <w:rPr>
          <w:sz w:val="28"/>
          <w:szCs w:val="28"/>
          <w:lang w:val="it-IT"/>
        </w:rPr>
        <w:t>- Số người có mặt</w:t>
      </w:r>
    </w:p>
    <w:p w:rsidR="00207A26" w:rsidRDefault="00207A26" w:rsidP="00C361AD">
      <w:pPr>
        <w:spacing w:before="120" w:after="120"/>
        <w:ind w:firstLine="720"/>
        <w:rPr>
          <w:sz w:val="28"/>
          <w:szCs w:val="28"/>
          <w:lang w:val="it-IT"/>
        </w:rPr>
      </w:pPr>
      <w:r>
        <w:rPr>
          <w:sz w:val="28"/>
          <w:szCs w:val="28"/>
          <w:lang w:val="it-IT"/>
        </w:rPr>
        <w:t>- Số phiếu phát ra</w:t>
      </w:r>
    </w:p>
    <w:p w:rsidR="00207A26" w:rsidRDefault="00207A26" w:rsidP="00C361AD">
      <w:pPr>
        <w:spacing w:before="120" w:after="120"/>
        <w:ind w:firstLine="720"/>
        <w:rPr>
          <w:sz w:val="28"/>
          <w:szCs w:val="28"/>
          <w:lang w:val="it-IT"/>
        </w:rPr>
      </w:pPr>
      <w:r>
        <w:rPr>
          <w:sz w:val="28"/>
          <w:szCs w:val="28"/>
          <w:lang w:val="it-IT"/>
        </w:rPr>
        <w:t>- Số phiếu thu về</w:t>
      </w:r>
    </w:p>
    <w:p w:rsidR="00207A26" w:rsidRDefault="00207A26" w:rsidP="00C361AD">
      <w:pPr>
        <w:spacing w:before="120" w:after="120"/>
        <w:ind w:firstLine="720"/>
        <w:rPr>
          <w:sz w:val="28"/>
          <w:szCs w:val="28"/>
          <w:lang w:val="it-IT"/>
        </w:rPr>
      </w:pPr>
      <w:r>
        <w:rPr>
          <w:sz w:val="28"/>
          <w:szCs w:val="28"/>
          <w:lang w:val="it-IT"/>
        </w:rPr>
        <w:t>- Số phiếu hợp lệ</w:t>
      </w:r>
    </w:p>
    <w:p w:rsidR="00207A26" w:rsidRDefault="00207A26" w:rsidP="00C361AD">
      <w:pPr>
        <w:spacing w:before="120" w:after="120"/>
        <w:ind w:firstLine="720"/>
        <w:rPr>
          <w:sz w:val="28"/>
          <w:szCs w:val="28"/>
          <w:lang w:val="it-IT"/>
        </w:rPr>
      </w:pPr>
      <w:r>
        <w:rPr>
          <w:sz w:val="28"/>
          <w:szCs w:val="28"/>
          <w:lang w:val="it-IT"/>
        </w:rPr>
        <w:t>- Số phiếu không hợp lệ</w:t>
      </w:r>
    </w:p>
    <w:p w:rsidR="00207A26" w:rsidRDefault="00207A26" w:rsidP="00C361AD">
      <w:pPr>
        <w:spacing w:before="120" w:after="120"/>
        <w:ind w:firstLine="720"/>
        <w:rPr>
          <w:sz w:val="28"/>
          <w:szCs w:val="28"/>
          <w:lang w:val="it-IT"/>
        </w:rPr>
      </w:pPr>
      <w:r>
        <w:rPr>
          <w:sz w:val="28"/>
          <w:szCs w:val="28"/>
          <w:lang w:val="it-IT"/>
        </w:rPr>
        <w:t>- Kết quả kiểm phiếu theo danh mục sách:</w:t>
      </w:r>
    </w:p>
    <w:p w:rsidR="00207A26" w:rsidRDefault="00207A26" w:rsidP="00C361AD">
      <w:pPr>
        <w:spacing w:before="120" w:after="120"/>
        <w:ind w:firstLine="720"/>
        <w:rPr>
          <w:sz w:val="28"/>
          <w:szCs w:val="28"/>
          <w:lang w:val="it-IT"/>
        </w:rPr>
      </w:pPr>
    </w:p>
    <w:tbl>
      <w:tblPr>
        <w:tblStyle w:val="TableGrid"/>
        <w:tblW w:w="8930" w:type="dxa"/>
        <w:tblInd w:w="250" w:type="dxa"/>
        <w:tblLook w:val="04A0" w:firstRow="1" w:lastRow="0" w:firstColumn="1" w:lastColumn="0" w:noHBand="0" w:noVBand="1"/>
      </w:tblPr>
      <w:tblGrid>
        <w:gridCol w:w="992"/>
        <w:gridCol w:w="1560"/>
        <w:gridCol w:w="1392"/>
        <w:gridCol w:w="1159"/>
        <w:gridCol w:w="1188"/>
        <w:gridCol w:w="1389"/>
        <w:gridCol w:w="1250"/>
      </w:tblGrid>
      <w:tr w:rsidR="00207A26" w:rsidTr="003C6AE5">
        <w:trPr>
          <w:trHeight w:val="814"/>
        </w:trPr>
        <w:tc>
          <w:tcPr>
            <w:tcW w:w="992" w:type="dxa"/>
            <w:vMerge w:val="restart"/>
          </w:tcPr>
          <w:p w:rsidR="00332CBA" w:rsidRDefault="00332CBA" w:rsidP="00C361AD">
            <w:pPr>
              <w:spacing w:before="120" w:after="120"/>
              <w:jc w:val="center"/>
              <w:rPr>
                <w:b/>
                <w:sz w:val="28"/>
                <w:szCs w:val="28"/>
                <w:lang w:val="it-IT"/>
              </w:rPr>
            </w:pPr>
            <w:r>
              <w:rPr>
                <w:b/>
                <w:sz w:val="28"/>
                <w:szCs w:val="28"/>
                <w:lang w:val="it-IT"/>
              </w:rPr>
              <w:t>Stt</w:t>
            </w:r>
          </w:p>
        </w:tc>
        <w:tc>
          <w:tcPr>
            <w:tcW w:w="1560" w:type="dxa"/>
            <w:vMerge w:val="restart"/>
          </w:tcPr>
          <w:p w:rsidR="00332CBA" w:rsidRDefault="00332CBA" w:rsidP="00C361AD">
            <w:pPr>
              <w:spacing w:before="120" w:after="120"/>
              <w:jc w:val="center"/>
              <w:rPr>
                <w:b/>
                <w:sz w:val="28"/>
                <w:szCs w:val="28"/>
                <w:lang w:val="it-IT"/>
              </w:rPr>
            </w:pPr>
            <w:r>
              <w:rPr>
                <w:b/>
                <w:sz w:val="28"/>
                <w:szCs w:val="28"/>
                <w:lang w:val="it-IT"/>
              </w:rPr>
              <w:t>Tên sách</w:t>
            </w:r>
          </w:p>
        </w:tc>
        <w:tc>
          <w:tcPr>
            <w:tcW w:w="1392" w:type="dxa"/>
            <w:vMerge w:val="restart"/>
          </w:tcPr>
          <w:p w:rsidR="00332CBA" w:rsidRDefault="00332CBA" w:rsidP="00C361AD">
            <w:pPr>
              <w:spacing w:before="120" w:after="120"/>
              <w:jc w:val="center"/>
              <w:rPr>
                <w:b/>
                <w:sz w:val="28"/>
                <w:szCs w:val="28"/>
                <w:lang w:val="it-IT"/>
              </w:rPr>
            </w:pPr>
            <w:r>
              <w:rPr>
                <w:b/>
                <w:sz w:val="28"/>
                <w:szCs w:val="28"/>
                <w:lang w:val="it-IT"/>
              </w:rPr>
              <w:t>Bộ sách</w:t>
            </w:r>
          </w:p>
        </w:tc>
        <w:tc>
          <w:tcPr>
            <w:tcW w:w="1159" w:type="dxa"/>
            <w:vMerge w:val="restart"/>
            <w:vAlign w:val="center"/>
          </w:tcPr>
          <w:p w:rsidR="00332CBA" w:rsidRDefault="00332CBA" w:rsidP="00C361AD">
            <w:pPr>
              <w:spacing w:before="120" w:after="120"/>
              <w:jc w:val="center"/>
              <w:rPr>
                <w:b/>
                <w:bCs/>
                <w:sz w:val="28"/>
                <w:szCs w:val="28"/>
              </w:rPr>
            </w:pPr>
            <w:r>
              <w:rPr>
                <w:b/>
                <w:bCs/>
                <w:sz w:val="28"/>
                <w:szCs w:val="28"/>
              </w:rPr>
              <w:t>Chủ biên</w:t>
            </w:r>
          </w:p>
          <w:p w:rsidR="00332CBA" w:rsidRDefault="00332CBA" w:rsidP="00C361AD">
            <w:pPr>
              <w:spacing w:before="120" w:after="120"/>
              <w:jc w:val="center"/>
              <w:rPr>
                <w:b/>
                <w:bCs/>
                <w:sz w:val="28"/>
                <w:szCs w:val="28"/>
              </w:rPr>
            </w:pPr>
          </w:p>
          <w:p w:rsidR="00332CBA" w:rsidRDefault="00332CBA" w:rsidP="00C361AD">
            <w:pPr>
              <w:spacing w:before="120" w:after="120"/>
              <w:jc w:val="center"/>
              <w:rPr>
                <w:b/>
                <w:sz w:val="28"/>
                <w:szCs w:val="28"/>
                <w:lang w:val="it-IT"/>
              </w:rPr>
            </w:pPr>
          </w:p>
          <w:p w:rsidR="00332CBA" w:rsidRPr="00EF1DE0" w:rsidRDefault="00332CBA" w:rsidP="00C361AD">
            <w:pPr>
              <w:spacing w:before="120" w:after="120"/>
              <w:jc w:val="center"/>
              <w:rPr>
                <w:b/>
                <w:sz w:val="28"/>
                <w:szCs w:val="28"/>
                <w:lang w:val="it-IT"/>
              </w:rPr>
            </w:pPr>
          </w:p>
        </w:tc>
        <w:tc>
          <w:tcPr>
            <w:tcW w:w="1188" w:type="dxa"/>
            <w:vMerge w:val="restart"/>
            <w:vAlign w:val="center"/>
          </w:tcPr>
          <w:p w:rsidR="00332CBA" w:rsidRDefault="00332CBA" w:rsidP="00C361AD">
            <w:pPr>
              <w:spacing w:before="120" w:after="120"/>
              <w:jc w:val="center"/>
              <w:rPr>
                <w:b/>
                <w:bCs/>
                <w:sz w:val="28"/>
                <w:szCs w:val="28"/>
              </w:rPr>
            </w:pPr>
            <w:r w:rsidRPr="00EF1DE0">
              <w:rPr>
                <w:b/>
                <w:bCs/>
                <w:sz w:val="28"/>
                <w:szCs w:val="28"/>
              </w:rPr>
              <w:t>Nhà xuất bản</w:t>
            </w:r>
          </w:p>
          <w:p w:rsidR="00332CBA" w:rsidRDefault="00332CBA" w:rsidP="00C361AD">
            <w:pPr>
              <w:spacing w:before="120" w:after="120"/>
              <w:jc w:val="center"/>
              <w:rPr>
                <w:b/>
                <w:bCs/>
                <w:sz w:val="28"/>
                <w:szCs w:val="28"/>
              </w:rPr>
            </w:pPr>
          </w:p>
          <w:p w:rsidR="00332CBA" w:rsidRPr="00EF1DE0" w:rsidRDefault="00332CBA" w:rsidP="00C361AD">
            <w:pPr>
              <w:spacing w:before="120" w:after="120"/>
              <w:jc w:val="center"/>
              <w:rPr>
                <w:b/>
                <w:sz w:val="28"/>
                <w:szCs w:val="28"/>
                <w:lang w:val="it-IT"/>
              </w:rPr>
            </w:pPr>
          </w:p>
        </w:tc>
        <w:tc>
          <w:tcPr>
            <w:tcW w:w="2639" w:type="dxa"/>
            <w:gridSpan w:val="2"/>
          </w:tcPr>
          <w:p w:rsidR="00332CBA" w:rsidRDefault="00207A26" w:rsidP="00C361AD">
            <w:pPr>
              <w:spacing w:before="120" w:after="120"/>
              <w:jc w:val="center"/>
              <w:rPr>
                <w:b/>
                <w:sz w:val="28"/>
                <w:szCs w:val="28"/>
                <w:lang w:val="it-IT"/>
              </w:rPr>
            </w:pPr>
            <w:r>
              <w:rPr>
                <w:b/>
                <w:sz w:val="28"/>
                <w:szCs w:val="28"/>
                <w:lang w:val="it-IT"/>
              </w:rPr>
              <w:t>Kết quả</w:t>
            </w:r>
          </w:p>
        </w:tc>
      </w:tr>
      <w:tr w:rsidR="00207A26" w:rsidTr="003C6AE5">
        <w:tc>
          <w:tcPr>
            <w:tcW w:w="992" w:type="dxa"/>
            <w:vMerge/>
          </w:tcPr>
          <w:p w:rsidR="00332CBA" w:rsidRDefault="00332CBA" w:rsidP="00C361AD">
            <w:pPr>
              <w:spacing w:before="120" w:after="120"/>
              <w:jc w:val="center"/>
              <w:rPr>
                <w:b/>
                <w:sz w:val="28"/>
                <w:szCs w:val="28"/>
                <w:lang w:val="it-IT"/>
              </w:rPr>
            </w:pPr>
          </w:p>
        </w:tc>
        <w:tc>
          <w:tcPr>
            <w:tcW w:w="1560" w:type="dxa"/>
            <w:vMerge/>
          </w:tcPr>
          <w:p w:rsidR="00332CBA" w:rsidRDefault="00332CBA" w:rsidP="00C361AD">
            <w:pPr>
              <w:spacing w:before="120" w:after="120"/>
              <w:jc w:val="center"/>
              <w:rPr>
                <w:b/>
                <w:sz w:val="28"/>
                <w:szCs w:val="28"/>
                <w:lang w:val="it-IT"/>
              </w:rPr>
            </w:pPr>
          </w:p>
        </w:tc>
        <w:tc>
          <w:tcPr>
            <w:tcW w:w="1392" w:type="dxa"/>
            <w:vMerge/>
          </w:tcPr>
          <w:p w:rsidR="00332CBA" w:rsidRDefault="00332CBA" w:rsidP="00C361AD">
            <w:pPr>
              <w:spacing w:before="120" w:after="120"/>
              <w:jc w:val="center"/>
              <w:rPr>
                <w:b/>
                <w:sz w:val="28"/>
                <w:szCs w:val="28"/>
                <w:lang w:val="it-IT"/>
              </w:rPr>
            </w:pPr>
          </w:p>
        </w:tc>
        <w:tc>
          <w:tcPr>
            <w:tcW w:w="1159" w:type="dxa"/>
            <w:vMerge/>
          </w:tcPr>
          <w:p w:rsidR="00332CBA" w:rsidRDefault="00332CBA" w:rsidP="00C361AD">
            <w:pPr>
              <w:spacing w:before="120" w:after="120"/>
              <w:jc w:val="center"/>
              <w:rPr>
                <w:b/>
                <w:sz w:val="28"/>
                <w:szCs w:val="28"/>
                <w:lang w:val="it-IT"/>
              </w:rPr>
            </w:pPr>
          </w:p>
        </w:tc>
        <w:tc>
          <w:tcPr>
            <w:tcW w:w="1188" w:type="dxa"/>
            <w:vMerge/>
          </w:tcPr>
          <w:p w:rsidR="00332CBA" w:rsidRDefault="00332CBA" w:rsidP="00C361AD">
            <w:pPr>
              <w:spacing w:before="120" w:after="120"/>
              <w:jc w:val="center"/>
              <w:rPr>
                <w:b/>
                <w:sz w:val="28"/>
                <w:szCs w:val="28"/>
                <w:lang w:val="it-IT"/>
              </w:rPr>
            </w:pPr>
          </w:p>
        </w:tc>
        <w:tc>
          <w:tcPr>
            <w:tcW w:w="1389" w:type="dxa"/>
          </w:tcPr>
          <w:p w:rsidR="00332CBA" w:rsidRDefault="00207A26" w:rsidP="00C361AD">
            <w:pPr>
              <w:spacing w:before="120" w:after="120"/>
              <w:jc w:val="center"/>
              <w:rPr>
                <w:b/>
                <w:sz w:val="28"/>
                <w:szCs w:val="28"/>
                <w:lang w:val="it-IT"/>
              </w:rPr>
            </w:pPr>
            <w:r>
              <w:rPr>
                <w:b/>
                <w:sz w:val="28"/>
                <w:szCs w:val="28"/>
                <w:lang w:val="it-IT"/>
              </w:rPr>
              <w:t>Số phiếu/số thành viên</w:t>
            </w:r>
          </w:p>
        </w:tc>
        <w:tc>
          <w:tcPr>
            <w:tcW w:w="1250" w:type="dxa"/>
          </w:tcPr>
          <w:p w:rsidR="00332CBA" w:rsidRDefault="00207A26" w:rsidP="00C361AD">
            <w:pPr>
              <w:spacing w:before="120" w:after="120"/>
              <w:jc w:val="center"/>
              <w:rPr>
                <w:b/>
                <w:sz w:val="28"/>
                <w:szCs w:val="28"/>
                <w:lang w:val="it-IT"/>
              </w:rPr>
            </w:pPr>
            <w:r>
              <w:rPr>
                <w:b/>
                <w:sz w:val="28"/>
                <w:szCs w:val="28"/>
                <w:lang w:val="it-IT"/>
              </w:rPr>
              <w:t>Tỉ lệ%</w:t>
            </w:r>
          </w:p>
        </w:tc>
      </w:tr>
      <w:tr w:rsidR="00207A26" w:rsidTr="003C6AE5">
        <w:tc>
          <w:tcPr>
            <w:tcW w:w="992" w:type="dxa"/>
          </w:tcPr>
          <w:p w:rsidR="00332CBA" w:rsidRPr="003103F3" w:rsidRDefault="00332CBA" w:rsidP="00C361AD">
            <w:pPr>
              <w:spacing w:before="120" w:after="120"/>
              <w:jc w:val="center"/>
              <w:rPr>
                <w:sz w:val="28"/>
                <w:szCs w:val="28"/>
                <w:lang w:val="it-IT"/>
              </w:rPr>
            </w:pPr>
            <w:r w:rsidRPr="003103F3">
              <w:rPr>
                <w:sz w:val="28"/>
                <w:szCs w:val="28"/>
                <w:lang w:val="it-IT"/>
              </w:rPr>
              <w:t>1</w:t>
            </w:r>
          </w:p>
        </w:tc>
        <w:tc>
          <w:tcPr>
            <w:tcW w:w="1560" w:type="dxa"/>
          </w:tcPr>
          <w:p w:rsidR="00332CBA" w:rsidRDefault="00332CBA" w:rsidP="00C361AD">
            <w:pPr>
              <w:spacing w:before="120" w:after="120"/>
              <w:jc w:val="center"/>
              <w:rPr>
                <w:b/>
                <w:sz w:val="28"/>
                <w:szCs w:val="28"/>
                <w:lang w:val="it-IT"/>
              </w:rPr>
            </w:pPr>
          </w:p>
          <w:p w:rsidR="00332CBA" w:rsidRPr="003103F3" w:rsidRDefault="00332CBA" w:rsidP="00AD647F">
            <w:pPr>
              <w:spacing w:before="120" w:after="120"/>
              <w:jc w:val="center"/>
              <w:rPr>
                <w:sz w:val="28"/>
                <w:szCs w:val="28"/>
                <w:lang w:val="it-IT"/>
              </w:rPr>
            </w:pPr>
            <w:r w:rsidRPr="003103F3">
              <w:rPr>
                <w:sz w:val="28"/>
                <w:szCs w:val="28"/>
                <w:lang w:val="it-IT"/>
              </w:rPr>
              <w:t>Ngữ văn 1</w:t>
            </w:r>
            <w:r w:rsidR="00AD647F">
              <w:rPr>
                <w:sz w:val="28"/>
                <w:szCs w:val="28"/>
                <w:lang w:val="it-IT"/>
              </w:rPr>
              <w:t>2</w:t>
            </w:r>
          </w:p>
        </w:tc>
        <w:tc>
          <w:tcPr>
            <w:tcW w:w="1392" w:type="dxa"/>
          </w:tcPr>
          <w:p w:rsidR="00332CBA" w:rsidRPr="003103F3" w:rsidRDefault="00332CBA" w:rsidP="00C361AD">
            <w:pPr>
              <w:spacing w:before="120" w:after="120"/>
              <w:jc w:val="center"/>
              <w:rPr>
                <w:sz w:val="28"/>
                <w:szCs w:val="28"/>
                <w:lang w:val="it-IT"/>
              </w:rPr>
            </w:pPr>
            <w:r w:rsidRPr="003103F3">
              <w:rPr>
                <w:sz w:val="28"/>
                <w:szCs w:val="28"/>
                <w:lang w:val="it-IT"/>
              </w:rPr>
              <w:t>Kết nối tri thức với cuộc sống</w:t>
            </w:r>
          </w:p>
        </w:tc>
        <w:tc>
          <w:tcPr>
            <w:tcW w:w="1159" w:type="dxa"/>
          </w:tcPr>
          <w:p w:rsidR="00332CBA" w:rsidRPr="003103F3" w:rsidRDefault="00332CBA" w:rsidP="00C361AD">
            <w:pPr>
              <w:spacing w:before="120" w:after="120"/>
              <w:jc w:val="center"/>
              <w:rPr>
                <w:sz w:val="28"/>
                <w:szCs w:val="28"/>
                <w:lang w:val="it-IT"/>
              </w:rPr>
            </w:pPr>
            <w:r w:rsidRPr="003103F3">
              <w:rPr>
                <w:sz w:val="28"/>
                <w:szCs w:val="28"/>
                <w:lang w:val="it-IT"/>
              </w:rPr>
              <w:t>.....</w:t>
            </w:r>
          </w:p>
        </w:tc>
        <w:tc>
          <w:tcPr>
            <w:tcW w:w="1188" w:type="dxa"/>
          </w:tcPr>
          <w:p w:rsidR="00332CBA" w:rsidRPr="003103F3" w:rsidRDefault="00332CBA" w:rsidP="00C361AD">
            <w:pPr>
              <w:spacing w:before="120" w:after="120"/>
              <w:jc w:val="center"/>
              <w:rPr>
                <w:sz w:val="28"/>
                <w:szCs w:val="28"/>
                <w:lang w:val="it-IT"/>
              </w:rPr>
            </w:pPr>
            <w:r w:rsidRPr="003103F3">
              <w:rPr>
                <w:sz w:val="28"/>
                <w:szCs w:val="28"/>
                <w:lang w:val="it-IT"/>
              </w:rPr>
              <w:t>......</w:t>
            </w:r>
          </w:p>
        </w:tc>
        <w:tc>
          <w:tcPr>
            <w:tcW w:w="1389" w:type="dxa"/>
          </w:tcPr>
          <w:p w:rsidR="00332CBA" w:rsidRDefault="00332CBA" w:rsidP="00C361AD">
            <w:pPr>
              <w:spacing w:before="120" w:after="120"/>
              <w:jc w:val="center"/>
              <w:rPr>
                <w:b/>
                <w:sz w:val="28"/>
                <w:szCs w:val="28"/>
                <w:lang w:val="it-IT"/>
              </w:rPr>
            </w:pPr>
          </w:p>
        </w:tc>
        <w:tc>
          <w:tcPr>
            <w:tcW w:w="1250" w:type="dxa"/>
          </w:tcPr>
          <w:p w:rsidR="00332CBA" w:rsidRDefault="00332CBA" w:rsidP="00C361AD">
            <w:pPr>
              <w:spacing w:before="120" w:after="120"/>
              <w:jc w:val="center"/>
              <w:rPr>
                <w:b/>
                <w:sz w:val="28"/>
                <w:szCs w:val="28"/>
                <w:lang w:val="it-IT"/>
              </w:rPr>
            </w:pPr>
          </w:p>
        </w:tc>
      </w:tr>
      <w:tr w:rsidR="00207A26" w:rsidTr="003C6AE5">
        <w:tc>
          <w:tcPr>
            <w:tcW w:w="992" w:type="dxa"/>
          </w:tcPr>
          <w:p w:rsidR="00332CBA" w:rsidRPr="003103F3" w:rsidRDefault="00332CBA" w:rsidP="00C361AD">
            <w:pPr>
              <w:spacing w:before="120" w:after="120"/>
              <w:jc w:val="center"/>
              <w:rPr>
                <w:sz w:val="28"/>
                <w:szCs w:val="28"/>
                <w:lang w:val="it-IT"/>
              </w:rPr>
            </w:pPr>
            <w:r w:rsidRPr="003103F3">
              <w:rPr>
                <w:sz w:val="28"/>
                <w:szCs w:val="28"/>
                <w:lang w:val="it-IT"/>
              </w:rPr>
              <w:t>2</w:t>
            </w:r>
          </w:p>
        </w:tc>
        <w:tc>
          <w:tcPr>
            <w:tcW w:w="1560" w:type="dxa"/>
          </w:tcPr>
          <w:p w:rsidR="00332CBA" w:rsidRPr="003103F3" w:rsidRDefault="00332CBA" w:rsidP="00C361AD">
            <w:pPr>
              <w:spacing w:before="120" w:after="120"/>
              <w:jc w:val="center"/>
              <w:rPr>
                <w:sz w:val="28"/>
                <w:szCs w:val="28"/>
                <w:lang w:val="it-IT"/>
              </w:rPr>
            </w:pPr>
            <w:r w:rsidRPr="003103F3">
              <w:rPr>
                <w:sz w:val="28"/>
                <w:szCs w:val="28"/>
                <w:lang w:val="it-IT"/>
              </w:rPr>
              <w:t>Ngữ văn 1</w:t>
            </w:r>
            <w:r w:rsidR="00AD647F">
              <w:rPr>
                <w:sz w:val="28"/>
                <w:szCs w:val="28"/>
                <w:lang w:val="it-IT"/>
              </w:rPr>
              <w:t>2</w:t>
            </w:r>
          </w:p>
          <w:p w:rsidR="00332CBA" w:rsidRDefault="00332CBA" w:rsidP="00C361AD">
            <w:pPr>
              <w:spacing w:before="120" w:after="120"/>
              <w:jc w:val="center"/>
              <w:rPr>
                <w:b/>
                <w:sz w:val="28"/>
                <w:szCs w:val="28"/>
                <w:lang w:val="it-IT"/>
              </w:rPr>
            </w:pPr>
          </w:p>
        </w:tc>
        <w:tc>
          <w:tcPr>
            <w:tcW w:w="1392" w:type="dxa"/>
          </w:tcPr>
          <w:p w:rsidR="00332CBA" w:rsidRPr="003103F3" w:rsidRDefault="00332CBA" w:rsidP="00C361AD">
            <w:pPr>
              <w:spacing w:before="120" w:after="120"/>
              <w:jc w:val="center"/>
              <w:rPr>
                <w:sz w:val="28"/>
                <w:szCs w:val="28"/>
                <w:lang w:val="it-IT"/>
              </w:rPr>
            </w:pPr>
            <w:r w:rsidRPr="003103F3">
              <w:rPr>
                <w:sz w:val="28"/>
                <w:szCs w:val="28"/>
                <w:lang w:val="it-IT"/>
              </w:rPr>
              <w:t>Cánh diều</w:t>
            </w:r>
          </w:p>
        </w:tc>
        <w:tc>
          <w:tcPr>
            <w:tcW w:w="1159" w:type="dxa"/>
          </w:tcPr>
          <w:p w:rsidR="00332CBA" w:rsidRPr="003103F3" w:rsidRDefault="00332CBA" w:rsidP="00C361AD">
            <w:pPr>
              <w:spacing w:before="120" w:after="120"/>
              <w:jc w:val="center"/>
              <w:rPr>
                <w:sz w:val="28"/>
                <w:szCs w:val="28"/>
                <w:lang w:val="it-IT"/>
              </w:rPr>
            </w:pPr>
            <w:r w:rsidRPr="003103F3">
              <w:rPr>
                <w:sz w:val="28"/>
                <w:szCs w:val="28"/>
                <w:lang w:val="it-IT"/>
              </w:rPr>
              <w:t>......</w:t>
            </w:r>
          </w:p>
        </w:tc>
        <w:tc>
          <w:tcPr>
            <w:tcW w:w="1188" w:type="dxa"/>
          </w:tcPr>
          <w:p w:rsidR="00332CBA" w:rsidRPr="003103F3" w:rsidRDefault="00332CBA" w:rsidP="00C361AD">
            <w:pPr>
              <w:spacing w:before="120" w:after="120"/>
              <w:jc w:val="center"/>
              <w:rPr>
                <w:sz w:val="28"/>
                <w:szCs w:val="28"/>
                <w:lang w:val="it-IT"/>
              </w:rPr>
            </w:pPr>
            <w:r w:rsidRPr="003103F3">
              <w:rPr>
                <w:sz w:val="28"/>
                <w:szCs w:val="28"/>
                <w:lang w:val="it-IT"/>
              </w:rPr>
              <w:t>......</w:t>
            </w:r>
          </w:p>
        </w:tc>
        <w:tc>
          <w:tcPr>
            <w:tcW w:w="1389" w:type="dxa"/>
          </w:tcPr>
          <w:p w:rsidR="00332CBA" w:rsidRDefault="00332CBA" w:rsidP="00C361AD">
            <w:pPr>
              <w:spacing w:before="120" w:after="120"/>
              <w:jc w:val="center"/>
              <w:rPr>
                <w:b/>
                <w:sz w:val="28"/>
                <w:szCs w:val="28"/>
                <w:lang w:val="it-IT"/>
              </w:rPr>
            </w:pPr>
          </w:p>
        </w:tc>
        <w:tc>
          <w:tcPr>
            <w:tcW w:w="1250" w:type="dxa"/>
          </w:tcPr>
          <w:p w:rsidR="00332CBA" w:rsidRDefault="00332CBA" w:rsidP="00C361AD">
            <w:pPr>
              <w:spacing w:before="120" w:after="120"/>
              <w:jc w:val="center"/>
              <w:rPr>
                <w:b/>
                <w:sz w:val="28"/>
                <w:szCs w:val="28"/>
                <w:lang w:val="it-IT"/>
              </w:rPr>
            </w:pPr>
          </w:p>
        </w:tc>
      </w:tr>
      <w:tr w:rsidR="00207A26" w:rsidTr="003C6AE5">
        <w:tc>
          <w:tcPr>
            <w:tcW w:w="992" w:type="dxa"/>
          </w:tcPr>
          <w:p w:rsidR="00332CBA" w:rsidRPr="003103F3" w:rsidRDefault="00332CBA" w:rsidP="00C361AD">
            <w:pPr>
              <w:spacing w:before="120" w:after="120"/>
              <w:jc w:val="center"/>
              <w:rPr>
                <w:sz w:val="28"/>
                <w:szCs w:val="28"/>
                <w:lang w:val="it-IT"/>
              </w:rPr>
            </w:pPr>
            <w:r w:rsidRPr="003103F3">
              <w:rPr>
                <w:sz w:val="28"/>
                <w:szCs w:val="28"/>
                <w:lang w:val="it-IT"/>
              </w:rPr>
              <w:lastRenderedPageBreak/>
              <w:t>3</w:t>
            </w:r>
          </w:p>
        </w:tc>
        <w:tc>
          <w:tcPr>
            <w:tcW w:w="1560" w:type="dxa"/>
          </w:tcPr>
          <w:p w:rsidR="00332CBA" w:rsidRDefault="00332CBA" w:rsidP="00C361AD">
            <w:pPr>
              <w:spacing w:before="120" w:after="120"/>
              <w:jc w:val="center"/>
              <w:rPr>
                <w:b/>
                <w:sz w:val="28"/>
                <w:szCs w:val="28"/>
                <w:lang w:val="it-IT"/>
              </w:rPr>
            </w:pPr>
          </w:p>
          <w:p w:rsidR="00332CBA" w:rsidRPr="003103F3" w:rsidRDefault="00332CBA" w:rsidP="00C361AD">
            <w:pPr>
              <w:spacing w:before="120" w:after="120"/>
              <w:jc w:val="center"/>
              <w:rPr>
                <w:sz w:val="28"/>
                <w:szCs w:val="28"/>
                <w:lang w:val="it-IT"/>
              </w:rPr>
            </w:pPr>
            <w:r w:rsidRPr="003103F3">
              <w:rPr>
                <w:sz w:val="28"/>
                <w:szCs w:val="28"/>
                <w:lang w:val="it-IT"/>
              </w:rPr>
              <w:t>Ngữ văn 1</w:t>
            </w:r>
            <w:r w:rsidR="00AD647F">
              <w:rPr>
                <w:sz w:val="28"/>
                <w:szCs w:val="28"/>
                <w:lang w:val="it-IT"/>
              </w:rPr>
              <w:t>2</w:t>
            </w:r>
          </w:p>
          <w:p w:rsidR="00332CBA" w:rsidRDefault="00332CBA" w:rsidP="00C361AD">
            <w:pPr>
              <w:spacing w:before="120" w:after="120"/>
              <w:jc w:val="center"/>
              <w:rPr>
                <w:b/>
                <w:sz w:val="28"/>
                <w:szCs w:val="28"/>
                <w:lang w:val="it-IT"/>
              </w:rPr>
            </w:pPr>
          </w:p>
        </w:tc>
        <w:tc>
          <w:tcPr>
            <w:tcW w:w="1392" w:type="dxa"/>
          </w:tcPr>
          <w:p w:rsidR="00332CBA" w:rsidRPr="003103F3" w:rsidRDefault="00332CBA" w:rsidP="00C361AD">
            <w:pPr>
              <w:spacing w:before="120" w:after="120"/>
              <w:jc w:val="center"/>
              <w:rPr>
                <w:sz w:val="28"/>
                <w:szCs w:val="28"/>
                <w:lang w:val="it-IT"/>
              </w:rPr>
            </w:pPr>
            <w:r w:rsidRPr="003103F3">
              <w:rPr>
                <w:sz w:val="28"/>
                <w:szCs w:val="28"/>
                <w:lang w:val="it-IT"/>
              </w:rPr>
              <w:t>Chân trời sáng tạo</w:t>
            </w:r>
          </w:p>
        </w:tc>
        <w:tc>
          <w:tcPr>
            <w:tcW w:w="1159" w:type="dxa"/>
          </w:tcPr>
          <w:p w:rsidR="00332CBA" w:rsidRPr="003103F3" w:rsidRDefault="00332CBA" w:rsidP="00C361AD">
            <w:pPr>
              <w:spacing w:before="120" w:after="120"/>
              <w:jc w:val="center"/>
              <w:rPr>
                <w:sz w:val="28"/>
                <w:szCs w:val="28"/>
                <w:lang w:val="it-IT"/>
              </w:rPr>
            </w:pPr>
            <w:r w:rsidRPr="003103F3">
              <w:rPr>
                <w:sz w:val="28"/>
                <w:szCs w:val="28"/>
                <w:lang w:val="it-IT"/>
              </w:rPr>
              <w:t>......</w:t>
            </w:r>
          </w:p>
        </w:tc>
        <w:tc>
          <w:tcPr>
            <w:tcW w:w="1188" w:type="dxa"/>
          </w:tcPr>
          <w:p w:rsidR="00332CBA" w:rsidRPr="003103F3" w:rsidRDefault="00332CBA" w:rsidP="00C361AD">
            <w:pPr>
              <w:spacing w:before="120" w:after="120"/>
              <w:jc w:val="center"/>
              <w:rPr>
                <w:sz w:val="28"/>
                <w:szCs w:val="28"/>
                <w:lang w:val="it-IT"/>
              </w:rPr>
            </w:pPr>
            <w:r w:rsidRPr="003103F3">
              <w:rPr>
                <w:sz w:val="28"/>
                <w:szCs w:val="28"/>
                <w:lang w:val="it-IT"/>
              </w:rPr>
              <w:t>.......</w:t>
            </w:r>
          </w:p>
        </w:tc>
        <w:tc>
          <w:tcPr>
            <w:tcW w:w="1389" w:type="dxa"/>
          </w:tcPr>
          <w:p w:rsidR="00332CBA" w:rsidRDefault="00332CBA" w:rsidP="00C361AD">
            <w:pPr>
              <w:spacing w:before="120" w:after="120"/>
              <w:jc w:val="center"/>
              <w:rPr>
                <w:b/>
                <w:sz w:val="28"/>
                <w:szCs w:val="28"/>
                <w:lang w:val="it-IT"/>
              </w:rPr>
            </w:pPr>
          </w:p>
        </w:tc>
        <w:tc>
          <w:tcPr>
            <w:tcW w:w="1250" w:type="dxa"/>
          </w:tcPr>
          <w:p w:rsidR="00332CBA" w:rsidRDefault="00332CBA" w:rsidP="00C361AD">
            <w:pPr>
              <w:spacing w:before="120" w:after="120"/>
              <w:jc w:val="center"/>
              <w:rPr>
                <w:b/>
                <w:sz w:val="28"/>
                <w:szCs w:val="28"/>
                <w:lang w:val="it-IT"/>
              </w:rPr>
            </w:pPr>
          </w:p>
        </w:tc>
      </w:tr>
      <w:tr w:rsidR="00207A26" w:rsidTr="003C6AE5">
        <w:tc>
          <w:tcPr>
            <w:tcW w:w="992" w:type="dxa"/>
          </w:tcPr>
          <w:p w:rsidR="00332CBA" w:rsidRPr="003103F3" w:rsidRDefault="00332CBA" w:rsidP="00C361AD">
            <w:pPr>
              <w:spacing w:before="120" w:after="120"/>
              <w:jc w:val="center"/>
              <w:rPr>
                <w:sz w:val="28"/>
                <w:szCs w:val="28"/>
                <w:lang w:val="it-IT"/>
              </w:rPr>
            </w:pPr>
            <w:r>
              <w:rPr>
                <w:sz w:val="28"/>
                <w:szCs w:val="28"/>
                <w:lang w:val="it-IT"/>
              </w:rPr>
              <w:t>...</w:t>
            </w:r>
          </w:p>
        </w:tc>
        <w:tc>
          <w:tcPr>
            <w:tcW w:w="1560" w:type="dxa"/>
          </w:tcPr>
          <w:p w:rsidR="00332CBA" w:rsidRPr="003103F3" w:rsidRDefault="00332CBA" w:rsidP="00C361AD">
            <w:pPr>
              <w:spacing w:before="120" w:after="120"/>
              <w:jc w:val="center"/>
              <w:rPr>
                <w:sz w:val="28"/>
                <w:szCs w:val="28"/>
                <w:lang w:val="it-IT"/>
              </w:rPr>
            </w:pPr>
            <w:r w:rsidRPr="003103F3">
              <w:rPr>
                <w:sz w:val="28"/>
                <w:szCs w:val="28"/>
                <w:lang w:val="it-IT"/>
              </w:rPr>
              <w:t>.....</w:t>
            </w:r>
          </w:p>
        </w:tc>
        <w:tc>
          <w:tcPr>
            <w:tcW w:w="1392" w:type="dxa"/>
          </w:tcPr>
          <w:p w:rsidR="00332CBA" w:rsidRDefault="00332CBA" w:rsidP="00C361AD">
            <w:pPr>
              <w:spacing w:before="120" w:after="120"/>
              <w:jc w:val="center"/>
              <w:rPr>
                <w:b/>
                <w:sz w:val="28"/>
                <w:szCs w:val="28"/>
                <w:lang w:val="it-IT"/>
              </w:rPr>
            </w:pPr>
          </w:p>
        </w:tc>
        <w:tc>
          <w:tcPr>
            <w:tcW w:w="1159" w:type="dxa"/>
          </w:tcPr>
          <w:p w:rsidR="00332CBA" w:rsidRDefault="00332CBA" w:rsidP="00C361AD">
            <w:pPr>
              <w:spacing w:before="120" w:after="120"/>
              <w:jc w:val="center"/>
              <w:rPr>
                <w:b/>
                <w:sz w:val="28"/>
                <w:szCs w:val="28"/>
                <w:lang w:val="it-IT"/>
              </w:rPr>
            </w:pPr>
          </w:p>
        </w:tc>
        <w:tc>
          <w:tcPr>
            <w:tcW w:w="1188" w:type="dxa"/>
          </w:tcPr>
          <w:p w:rsidR="00332CBA" w:rsidRDefault="00332CBA" w:rsidP="00C361AD">
            <w:pPr>
              <w:spacing w:before="120" w:after="120"/>
              <w:jc w:val="center"/>
              <w:rPr>
                <w:b/>
                <w:sz w:val="28"/>
                <w:szCs w:val="28"/>
                <w:lang w:val="it-IT"/>
              </w:rPr>
            </w:pPr>
          </w:p>
        </w:tc>
        <w:tc>
          <w:tcPr>
            <w:tcW w:w="1389" w:type="dxa"/>
          </w:tcPr>
          <w:p w:rsidR="00332CBA" w:rsidRDefault="00332CBA" w:rsidP="00C361AD">
            <w:pPr>
              <w:spacing w:before="120" w:after="120"/>
              <w:jc w:val="center"/>
              <w:rPr>
                <w:b/>
                <w:sz w:val="28"/>
                <w:szCs w:val="28"/>
                <w:lang w:val="it-IT"/>
              </w:rPr>
            </w:pPr>
          </w:p>
        </w:tc>
        <w:tc>
          <w:tcPr>
            <w:tcW w:w="1250" w:type="dxa"/>
          </w:tcPr>
          <w:p w:rsidR="00332CBA" w:rsidRDefault="00332CBA" w:rsidP="00C361AD">
            <w:pPr>
              <w:spacing w:before="120" w:after="120"/>
              <w:jc w:val="center"/>
              <w:rPr>
                <w:b/>
                <w:sz w:val="28"/>
                <w:szCs w:val="28"/>
                <w:lang w:val="it-IT"/>
              </w:rPr>
            </w:pPr>
          </w:p>
        </w:tc>
      </w:tr>
    </w:tbl>
    <w:p w:rsidR="00332CBA" w:rsidRDefault="00332CBA" w:rsidP="00C361AD">
      <w:pPr>
        <w:spacing w:before="120" w:after="120"/>
        <w:jc w:val="center"/>
        <w:rPr>
          <w:b/>
          <w:sz w:val="28"/>
          <w:szCs w:val="28"/>
          <w:lang w:val="it-IT"/>
        </w:rPr>
      </w:pPr>
    </w:p>
    <w:p w:rsidR="00332CBA" w:rsidRDefault="00207A26" w:rsidP="00C361AD">
      <w:pPr>
        <w:pStyle w:val="ListParagraph"/>
        <w:numPr>
          <w:ilvl w:val="0"/>
          <w:numId w:val="28"/>
        </w:numPr>
        <w:spacing w:before="120" w:after="120"/>
        <w:rPr>
          <w:sz w:val="28"/>
          <w:szCs w:val="28"/>
          <w:lang w:val="it-IT"/>
        </w:rPr>
      </w:pPr>
      <w:r w:rsidRPr="00207A26">
        <w:rPr>
          <w:sz w:val="28"/>
          <w:szCs w:val="28"/>
          <w:lang w:val="it-IT"/>
        </w:rPr>
        <w:t>Thời gian kết thúc:...</w:t>
      </w:r>
    </w:p>
    <w:p w:rsidR="008A263A" w:rsidRDefault="008A263A" w:rsidP="00C361AD">
      <w:pPr>
        <w:pStyle w:val="ListParagraph"/>
        <w:spacing w:before="120" w:after="120"/>
        <w:rPr>
          <w:sz w:val="28"/>
          <w:szCs w:val="28"/>
          <w:lang w:val="it-IT"/>
        </w:rPr>
      </w:pPr>
      <w:r>
        <w:rPr>
          <w:sz w:val="28"/>
          <w:szCs w:val="28"/>
          <w:lang w:val="it-IT"/>
        </w:rPr>
        <w:t xml:space="preserve">                                                                Vĩnh Bảo, ngày...tháng.....năm 202</w:t>
      </w:r>
      <w:r w:rsidR="00AD647F">
        <w:rPr>
          <w:sz w:val="28"/>
          <w:szCs w:val="28"/>
          <w:lang w:val="it-IT"/>
        </w:rPr>
        <w:t>4</w:t>
      </w:r>
      <w:bookmarkStart w:id="3" w:name="_GoBack"/>
      <w:bookmarkEnd w:id="3"/>
    </w:p>
    <w:p w:rsidR="008A263A" w:rsidRDefault="008A263A" w:rsidP="00C361AD">
      <w:pPr>
        <w:pStyle w:val="ListParagraph"/>
        <w:spacing w:before="120" w:after="120"/>
        <w:rPr>
          <w:sz w:val="28"/>
          <w:szCs w:val="28"/>
          <w:lang w:val="it-IT"/>
        </w:rPr>
      </w:pPr>
      <w:r>
        <w:rPr>
          <w:sz w:val="28"/>
          <w:szCs w:val="28"/>
          <w:lang w:val="it-IT"/>
        </w:rPr>
        <w:t xml:space="preserve">THÀNH VIÊN BAN KIỂM PHIẾU                  TRƯỞNG BAN          </w:t>
      </w:r>
    </w:p>
    <w:p w:rsidR="008A263A" w:rsidRPr="008A263A" w:rsidRDefault="008A263A" w:rsidP="00C361AD">
      <w:pPr>
        <w:pStyle w:val="ListParagraph"/>
        <w:spacing w:before="120" w:after="120"/>
        <w:rPr>
          <w:sz w:val="28"/>
          <w:szCs w:val="28"/>
          <w:lang w:val="it-IT"/>
        </w:rPr>
      </w:pPr>
      <w:r w:rsidRPr="008A263A">
        <w:rPr>
          <w:sz w:val="28"/>
          <w:szCs w:val="28"/>
          <w:lang w:val="it-IT"/>
        </w:rPr>
        <w:t>1</w:t>
      </w:r>
      <w:r>
        <w:rPr>
          <w:sz w:val="28"/>
          <w:szCs w:val="28"/>
          <w:lang w:val="it-IT"/>
        </w:rPr>
        <w:t>.....</w:t>
      </w:r>
    </w:p>
    <w:p w:rsidR="00AD0602" w:rsidRPr="00EF1DE0" w:rsidRDefault="00AD0602" w:rsidP="00C361AD">
      <w:pPr>
        <w:spacing w:before="120" w:after="120"/>
        <w:jc w:val="both"/>
        <w:rPr>
          <w:b/>
          <w:sz w:val="28"/>
          <w:szCs w:val="28"/>
          <w:lang w:val="it-IT"/>
        </w:rPr>
      </w:pPr>
    </w:p>
    <w:p w:rsidR="00AD0602" w:rsidRPr="00EF1DE0" w:rsidRDefault="00AD0602" w:rsidP="00C361AD">
      <w:pPr>
        <w:spacing w:before="120" w:after="120"/>
        <w:jc w:val="both"/>
        <w:rPr>
          <w:b/>
          <w:sz w:val="28"/>
          <w:szCs w:val="28"/>
          <w:lang w:val="it-IT"/>
        </w:rPr>
      </w:pPr>
    </w:p>
    <w:p w:rsidR="00750BF0" w:rsidRPr="00EF1DE0" w:rsidRDefault="00750BF0" w:rsidP="00C361AD">
      <w:pPr>
        <w:pStyle w:val="ListParagraph"/>
        <w:numPr>
          <w:ilvl w:val="0"/>
          <w:numId w:val="21"/>
        </w:numPr>
        <w:spacing w:before="120" w:after="120"/>
        <w:jc w:val="both"/>
        <w:rPr>
          <w:b/>
          <w:sz w:val="28"/>
          <w:szCs w:val="28"/>
          <w:lang w:val="it-IT"/>
        </w:rPr>
        <w:sectPr w:rsidR="00750BF0" w:rsidRPr="00EF1DE0" w:rsidSect="004407CB">
          <w:headerReference w:type="default" r:id="rId10"/>
          <w:pgSz w:w="11909" w:h="16834" w:code="9"/>
          <w:pgMar w:top="1134" w:right="1134" w:bottom="1134" w:left="1418" w:header="720" w:footer="284" w:gutter="0"/>
          <w:pgNumType w:start="2"/>
          <w:cols w:space="720"/>
          <w:docGrid w:linePitch="326"/>
        </w:sectPr>
      </w:pPr>
    </w:p>
    <w:p w:rsidR="00AF2D3D" w:rsidRPr="00EF1DE0" w:rsidRDefault="00AF2D3D" w:rsidP="00C361AD">
      <w:pPr>
        <w:spacing w:before="120" w:after="120"/>
        <w:rPr>
          <w:sz w:val="28"/>
          <w:szCs w:val="28"/>
        </w:rPr>
      </w:pPr>
    </w:p>
    <w:sectPr w:rsidR="00AF2D3D" w:rsidRPr="00EF1DE0" w:rsidSect="00AF2D3D">
      <w:headerReference w:type="default" r:id="rId11"/>
      <w:footerReference w:type="even" r:id="rId12"/>
      <w:pgSz w:w="16834" w:h="11909" w:orient="landscape" w:code="9"/>
      <w:pgMar w:top="1418" w:right="1134" w:bottom="1134"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7F" w:rsidRDefault="0063177F">
      <w:r>
        <w:separator/>
      </w:r>
    </w:p>
  </w:endnote>
  <w:endnote w:type="continuationSeparator" w:id="0">
    <w:p w:rsidR="0063177F" w:rsidRDefault="0063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916782"/>
      <w:docPartObj>
        <w:docPartGallery w:val="Page Numbers (Bottom of Page)"/>
        <w:docPartUnique/>
      </w:docPartObj>
    </w:sdtPr>
    <w:sdtEndPr>
      <w:rPr>
        <w:noProof/>
      </w:rPr>
    </w:sdtEndPr>
    <w:sdtContent>
      <w:p w:rsidR="00C361AD" w:rsidRDefault="00C361AD">
        <w:pPr>
          <w:pStyle w:val="Footer"/>
          <w:jc w:val="center"/>
        </w:pPr>
        <w:r>
          <w:fldChar w:fldCharType="begin"/>
        </w:r>
        <w:r>
          <w:instrText xml:space="preserve"> PAGE   \* MERGEFORMAT </w:instrText>
        </w:r>
        <w:r>
          <w:fldChar w:fldCharType="separate"/>
        </w:r>
        <w:r w:rsidR="00AD647F">
          <w:rPr>
            <w:noProof/>
          </w:rPr>
          <w:t>5</w:t>
        </w:r>
        <w:r>
          <w:rPr>
            <w:noProof/>
          </w:rPr>
          <w:fldChar w:fldCharType="end"/>
        </w:r>
      </w:p>
    </w:sdtContent>
  </w:sdt>
  <w:p w:rsidR="00E328B2" w:rsidRDefault="00E328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58" w:rsidRDefault="001B4258" w:rsidP="00654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B4258" w:rsidRDefault="001B4258" w:rsidP="006549E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7F" w:rsidRDefault="0063177F">
      <w:r>
        <w:separator/>
      </w:r>
    </w:p>
  </w:footnote>
  <w:footnote w:type="continuationSeparator" w:id="0">
    <w:p w:rsidR="0063177F" w:rsidRDefault="00631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462206"/>
      <w:docPartObj>
        <w:docPartGallery w:val="Page Numbers (Top of Page)"/>
        <w:docPartUnique/>
      </w:docPartObj>
    </w:sdtPr>
    <w:sdtEndPr>
      <w:rPr>
        <w:noProof/>
      </w:rPr>
    </w:sdtEndPr>
    <w:sdtContent>
      <w:p w:rsidR="001B4258" w:rsidRDefault="001B4258">
        <w:pPr>
          <w:pStyle w:val="Header"/>
          <w:jc w:val="center"/>
        </w:pPr>
      </w:p>
    </w:sdtContent>
  </w:sdt>
  <w:p w:rsidR="001B4258" w:rsidRDefault="001B4258" w:rsidP="00802093">
    <w:pPr>
      <w:pStyle w:val="Header"/>
      <w:tabs>
        <w:tab w:val="clear" w:pos="4680"/>
        <w:tab w:val="clear" w:pos="9360"/>
        <w:tab w:val="left" w:pos="171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58" w:rsidRDefault="001B4258">
    <w:pPr>
      <w:pStyle w:val="Header"/>
      <w:jc w:val="center"/>
    </w:pPr>
  </w:p>
  <w:p w:rsidR="001B4258" w:rsidRDefault="001B42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249763"/>
      <w:docPartObj>
        <w:docPartGallery w:val="Page Numbers (Top of Page)"/>
        <w:docPartUnique/>
      </w:docPartObj>
    </w:sdtPr>
    <w:sdtEndPr>
      <w:rPr>
        <w:noProof/>
      </w:rPr>
    </w:sdtEndPr>
    <w:sdtContent>
      <w:p w:rsidR="001B4258" w:rsidRDefault="001B4258">
        <w:pPr>
          <w:pStyle w:val="Header"/>
          <w:jc w:val="center"/>
        </w:pPr>
      </w:p>
      <w:p w:rsidR="001B4258" w:rsidRDefault="001B4258">
        <w:pPr>
          <w:pStyle w:val="Header"/>
          <w:jc w:val="center"/>
        </w:pPr>
      </w:p>
      <w:p w:rsidR="001B4258" w:rsidRDefault="001B4258">
        <w:pPr>
          <w:pStyle w:val="Header"/>
          <w:jc w:val="center"/>
        </w:pPr>
      </w:p>
      <w:p w:rsidR="001B4258" w:rsidRDefault="001B4258">
        <w:pPr>
          <w:pStyle w:val="Header"/>
          <w:jc w:val="center"/>
        </w:pPr>
      </w:p>
    </w:sdtContent>
  </w:sdt>
  <w:p w:rsidR="001B4258" w:rsidRDefault="001B42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AC7E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3"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4"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15:restartNumberingAfterBreak="0">
    <w:nsid w:val="0000000B"/>
    <w:multiLevelType w:val="multilevel"/>
    <w:tmpl w:val="0000000A"/>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15:restartNumberingAfterBreak="0">
    <w:nsid w:val="0000000D"/>
    <w:multiLevelType w:val="multilevel"/>
    <w:tmpl w:val="0000000C"/>
    <w:lvl w:ilvl="0">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7" w15:restartNumberingAfterBreak="0">
    <w:nsid w:val="05A67242"/>
    <w:multiLevelType w:val="hybridMultilevel"/>
    <w:tmpl w:val="88BE4266"/>
    <w:lvl w:ilvl="0" w:tplc="497439DE">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6261850"/>
    <w:multiLevelType w:val="multilevel"/>
    <w:tmpl w:val="F6FA7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A506CC"/>
    <w:multiLevelType w:val="hybridMultilevel"/>
    <w:tmpl w:val="BCA0B6B2"/>
    <w:lvl w:ilvl="0" w:tplc="78442FA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753662"/>
    <w:multiLevelType w:val="hybridMultilevel"/>
    <w:tmpl w:val="38C67BA6"/>
    <w:lvl w:ilvl="0" w:tplc="9A16C9EE">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148C7764"/>
    <w:multiLevelType w:val="hybridMultilevel"/>
    <w:tmpl w:val="DEE8238C"/>
    <w:lvl w:ilvl="0" w:tplc="DAA457E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1204D5C"/>
    <w:multiLevelType w:val="hybridMultilevel"/>
    <w:tmpl w:val="A374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47510"/>
    <w:multiLevelType w:val="hybridMultilevel"/>
    <w:tmpl w:val="A374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B6BED"/>
    <w:multiLevelType w:val="hybridMultilevel"/>
    <w:tmpl w:val="4D2AB8E0"/>
    <w:lvl w:ilvl="0" w:tplc="940AA854">
      <w:start w:val="3"/>
      <w:numFmt w:val="bullet"/>
      <w:lvlText w:val=""/>
      <w:lvlJc w:val="left"/>
      <w:pPr>
        <w:ind w:left="1100" w:hanging="360"/>
      </w:pPr>
      <w:rPr>
        <w:rFonts w:ascii="Symbol" w:eastAsia="Times New Roman" w:hAnsi="Symbol" w:cs="Times New Roman" w:hint="default"/>
      </w:rPr>
    </w:lvl>
    <w:lvl w:ilvl="1" w:tplc="042A0003" w:tentative="1">
      <w:start w:val="1"/>
      <w:numFmt w:val="bullet"/>
      <w:lvlText w:val="o"/>
      <w:lvlJc w:val="left"/>
      <w:pPr>
        <w:ind w:left="1820" w:hanging="360"/>
      </w:pPr>
      <w:rPr>
        <w:rFonts w:ascii="Courier New" w:hAnsi="Courier New" w:cs="Courier New" w:hint="default"/>
      </w:rPr>
    </w:lvl>
    <w:lvl w:ilvl="2" w:tplc="042A0005" w:tentative="1">
      <w:start w:val="1"/>
      <w:numFmt w:val="bullet"/>
      <w:lvlText w:val=""/>
      <w:lvlJc w:val="left"/>
      <w:pPr>
        <w:ind w:left="2540" w:hanging="360"/>
      </w:pPr>
      <w:rPr>
        <w:rFonts w:ascii="Wingdings" w:hAnsi="Wingdings" w:hint="default"/>
      </w:rPr>
    </w:lvl>
    <w:lvl w:ilvl="3" w:tplc="042A0001" w:tentative="1">
      <w:start w:val="1"/>
      <w:numFmt w:val="bullet"/>
      <w:lvlText w:val=""/>
      <w:lvlJc w:val="left"/>
      <w:pPr>
        <w:ind w:left="3260" w:hanging="360"/>
      </w:pPr>
      <w:rPr>
        <w:rFonts w:ascii="Symbol" w:hAnsi="Symbol" w:hint="default"/>
      </w:rPr>
    </w:lvl>
    <w:lvl w:ilvl="4" w:tplc="042A0003" w:tentative="1">
      <w:start w:val="1"/>
      <w:numFmt w:val="bullet"/>
      <w:lvlText w:val="o"/>
      <w:lvlJc w:val="left"/>
      <w:pPr>
        <w:ind w:left="3980" w:hanging="360"/>
      </w:pPr>
      <w:rPr>
        <w:rFonts w:ascii="Courier New" w:hAnsi="Courier New" w:cs="Courier New" w:hint="default"/>
      </w:rPr>
    </w:lvl>
    <w:lvl w:ilvl="5" w:tplc="042A0005" w:tentative="1">
      <w:start w:val="1"/>
      <w:numFmt w:val="bullet"/>
      <w:lvlText w:val=""/>
      <w:lvlJc w:val="left"/>
      <w:pPr>
        <w:ind w:left="4700" w:hanging="360"/>
      </w:pPr>
      <w:rPr>
        <w:rFonts w:ascii="Wingdings" w:hAnsi="Wingdings" w:hint="default"/>
      </w:rPr>
    </w:lvl>
    <w:lvl w:ilvl="6" w:tplc="042A0001" w:tentative="1">
      <w:start w:val="1"/>
      <w:numFmt w:val="bullet"/>
      <w:lvlText w:val=""/>
      <w:lvlJc w:val="left"/>
      <w:pPr>
        <w:ind w:left="5420" w:hanging="360"/>
      </w:pPr>
      <w:rPr>
        <w:rFonts w:ascii="Symbol" w:hAnsi="Symbol" w:hint="default"/>
      </w:rPr>
    </w:lvl>
    <w:lvl w:ilvl="7" w:tplc="042A0003" w:tentative="1">
      <w:start w:val="1"/>
      <w:numFmt w:val="bullet"/>
      <w:lvlText w:val="o"/>
      <w:lvlJc w:val="left"/>
      <w:pPr>
        <w:ind w:left="6140" w:hanging="360"/>
      </w:pPr>
      <w:rPr>
        <w:rFonts w:ascii="Courier New" w:hAnsi="Courier New" w:cs="Courier New" w:hint="default"/>
      </w:rPr>
    </w:lvl>
    <w:lvl w:ilvl="8" w:tplc="042A0005" w:tentative="1">
      <w:start w:val="1"/>
      <w:numFmt w:val="bullet"/>
      <w:lvlText w:val=""/>
      <w:lvlJc w:val="left"/>
      <w:pPr>
        <w:ind w:left="6860" w:hanging="360"/>
      </w:pPr>
      <w:rPr>
        <w:rFonts w:ascii="Wingdings" w:hAnsi="Wingdings" w:hint="default"/>
      </w:rPr>
    </w:lvl>
  </w:abstractNum>
  <w:abstractNum w:abstractNumId="15" w15:restartNumberingAfterBreak="0">
    <w:nsid w:val="3F9A4A89"/>
    <w:multiLevelType w:val="hybridMultilevel"/>
    <w:tmpl w:val="ED9E6826"/>
    <w:lvl w:ilvl="0" w:tplc="3F74AF20">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641722A"/>
    <w:multiLevelType w:val="hybridMultilevel"/>
    <w:tmpl w:val="A984CC8A"/>
    <w:lvl w:ilvl="0" w:tplc="D07E22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1E918AC"/>
    <w:multiLevelType w:val="multilevel"/>
    <w:tmpl w:val="683E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314061"/>
    <w:multiLevelType w:val="multilevel"/>
    <w:tmpl w:val="3704F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0C2A1C"/>
    <w:multiLevelType w:val="hybridMultilevel"/>
    <w:tmpl w:val="91AE3F40"/>
    <w:lvl w:ilvl="0" w:tplc="7608A8E2">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409718F"/>
    <w:multiLevelType w:val="hybridMultilevel"/>
    <w:tmpl w:val="D72AFE62"/>
    <w:lvl w:ilvl="0" w:tplc="9B78B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E97FD2"/>
    <w:multiLevelType w:val="hybridMultilevel"/>
    <w:tmpl w:val="A374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07A47"/>
    <w:multiLevelType w:val="multilevel"/>
    <w:tmpl w:val="83248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FB3E7B"/>
    <w:multiLevelType w:val="multilevel"/>
    <w:tmpl w:val="8D1E40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3A75F1"/>
    <w:multiLevelType w:val="hybridMultilevel"/>
    <w:tmpl w:val="1B1436BA"/>
    <w:lvl w:ilvl="0" w:tplc="4726FA4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34D25E0"/>
    <w:multiLevelType w:val="hybridMultilevel"/>
    <w:tmpl w:val="500E7D7C"/>
    <w:lvl w:ilvl="0" w:tplc="E904FA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6C6C24"/>
    <w:multiLevelType w:val="hybridMultilevel"/>
    <w:tmpl w:val="EFE613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2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26"/>
  </w:num>
  <w:num w:numId="13">
    <w:abstractNumId w:val="2"/>
  </w:num>
  <w:num w:numId="14">
    <w:abstractNumId w:val="14"/>
  </w:num>
  <w:num w:numId="15">
    <w:abstractNumId w:val="1"/>
  </w:num>
  <w:num w:numId="16">
    <w:abstractNumId w:val="12"/>
  </w:num>
  <w:num w:numId="17">
    <w:abstractNumId w:val="13"/>
  </w:num>
  <w:num w:numId="18">
    <w:abstractNumId w:val="8"/>
  </w:num>
  <w:num w:numId="19">
    <w:abstractNumId w:val="22"/>
  </w:num>
  <w:num w:numId="20">
    <w:abstractNumId w:val="17"/>
  </w:num>
  <w:num w:numId="21">
    <w:abstractNumId w:val="21"/>
  </w:num>
  <w:num w:numId="22">
    <w:abstractNumId w:val="23"/>
  </w:num>
  <w:num w:numId="23">
    <w:abstractNumId w:val="16"/>
  </w:num>
  <w:num w:numId="24">
    <w:abstractNumId w:val="10"/>
  </w:num>
  <w:num w:numId="25">
    <w:abstractNumId w:val="15"/>
  </w:num>
  <w:num w:numId="26">
    <w:abstractNumId w:val="19"/>
  </w:num>
  <w:num w:numId="27">
    <w:abstractNumId w:val="7"/>
  </w:num>
  <w:num w:numId="28">
    <w:abstractNumId w:val="24"/>
  </w:num>
  <w:num w:numId="29">
    <w:abstractNumId w:val="18"/>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E5"/>
    <w:rsid w:val="000017FE"/>
    <w:rsid w:val="000039F6"/>
    <w:rsid w:val="00004E33"/>
    <w:rsid w:val="00005211"/>
    <w:rsid w:val="00007BA0"/>
    <w:rsid w:val="0001053F"/>
    <w:rsid w:val="0001112F"/>
    <w:rsid w:val="00011306"/>
    <w:rsid w:val="00012C0A"/>
    <w:rsid w:val="00012E4E"/>
    <w:rsid w:val="00013917"/>
    <w:rsid w:val="00013C85"/>
    <w:rsid w:val="00014450"/>
    <w:rsid w:val="000166A7"/>
    <w:rsid w:val="000168B1"/>
    <w:rsid w:val="00017316"/>
    <w:rsid w:val="00022E4A"/>
    <w:rsid w:val="000247A4"/>
    <w:rsid w:val="00025AF8"/>
    <w:rsid w:val="00026002"/>
    <w:rsid w:val="00031622"/>
    <w:rsid w:val="00032849"/>
    <w:rsid w:val="00032BD9"/>
    <w:rsid w:val="00033D2E"/>
    <w:rsid w:val="000372B9"/>
    <w:rsid w:val="000378EB"/>
    <w:rsid w:val="00037EAC"/>
    <w:rsid w:val="0004559E"/>
    <w:rsid w:val="00046A9C"/>
    <w:rsid w:val="0004752B"/>
    <w:rsid w:val="00050228"/>
    <w:rsid w:val="00053919"/>
    <w:rsid w:val="0005484D"/>
    <w:rsid w:val="00054C89"/>
    <w:rsid w:val="00054CF1"/>
    <w:rsid w:val="00055D1C"/>
    <w:rsid w:val="0005679D"/>
    <w:rsid w:val="00056CD1"/>
    <w:rsid w:val="000612F6"/>
    <w:rsid w:val="00062C64"/>
    <w:rsid w:val="00062D6F"/>
    <w:rsid w:val="0006511F"/>
    <w:rsid w:val="0006593D"/>
    <w:rsid w:val="00065BFD"/>
    <w:rsid w:val="00072CFD"/>
    <w:rsid w:val="000734A1"/>
    <w:rsid w:val="0007375C"/>
    <w:rsid w:val="0007580B"/>
    <w:rsid w:val="000762A1"/>
    <w:rsid w:val="00076795"/>
    <w:rsid w:val="0007733D"/>
    <w:rsid w:val="00080646"/>
    <w:rsid w:val="00082345"/>
    <w:rsid w:val="00087002"/>
    <w:rsid w:val="00092114"/>
    <w:rsid w:val="000926E4"/>
    <w:rsid w:val="00092E9A"/>
    <w:rsid w:val="00094E3F"/>
    <w:rsid w:val="0009682A"/>
    <w:rsid w:val="00097F82"/>
    <w:rsid w:val="000A040A"/>
    <w:rsid w:val="000A41AB"/>
    <w:rsid w:val="000A4A90"/>
    <w:rsid w:val="000A6813"/>
    <w:rsid w:val="000A7598"/>
    <w:rsid w:val="000B0D63"/>
    <w:rsid w:val="000B12B6"/>
    <w:rsid w:val="000B214D"/>
    <w:rsid w:val="000B2156"/>
    <w:rsid w:val="000B507E"/>
    <w:rsid w:val="000B77A5"/>
    <w:rsid w:val="000C0833"/>
    <w:rsid w:val="000C127B"/>
    <w:rsid w:val="000C181F"/>
    <w:rsid w:val="000C1E78"/>
    <w:rsid w:val="000C32B3"/>
    <w:rsid w:val="000C3B7C"/>
    <w:rsid w:val="000C4547"/>
    <w:rsid w:val="000C4622"/>
    <w:rsid w:val="000C7B22"/>
    <w:rsid w:val="000C7CF0"/>
    <w:rsid w:val="000D0A2C"/>
    <w:rsid w:val="000D1A64"/>
    <w:rsid w:val="000D2DFC"/>
    <w:rsid w:val="000D2F8F"/>
    <w:rsid w:val="000D3374"/>
    <w:rsid w:val="000D35E9"/>
    <w:rsid w:val="000D5EA5"/>
    <w:rsid w:val="000D67E8"/>
    <w:rsid w:val="000E120D"/>
    <w:rsid w:val="000E12F4"/>
    <w:rsid w:val="000E12FC"/>
    <w:rsid w:val="000E1A0E"/>
    <w:rsid w:val="000E2481"/>
    <w:rsid w:val="000E6916"/>
    <w:rsid w:val="000F054F"/>
    <w:rsid w:val="000F12F4"/>
    <w:rsid w:val="000F5CE0"/>
    <w:rsid w:val="000F7485"/>
    <w:rsid w:val="00101F29"/>
    <w:rsid w:val="00103CE5"/>
    <w:rsid w:val="00104987"/>
    <w:rsid w:val="001054F9"/>
    <w:rsid w:val="0010664B"/>
    <w:rsid w:val="001101CE"/>
    <w:rsid w:val="00110BF0"/>
    <w:rsid w:val="00110CAC"/>
    <w:rsid w:val="001119B1"/>
    <w:rsid w:val="001156DD"/>
    <w:rsid w:val="001169F3"/>
    <w:rsid w:val="00117024"/>
    <w:rsid w:val="00117DD0"/>
    <w:rsid w:val="00122276"/>
    <w:rsid w:val="00123F18"/>
    <w:rsid w:val="00125BD0"/>
    <w:rsid w:val="0012616E"/>
    <w:rsid w:val="00126949"/>
    <w:rsid w:val="001305FD"/>
    <w:rsid w:val="00130BA9"/>
    <w:rsid w:val="00131050"/>
    <w:rsid w:val="001330A4"/>
    <w:rsid w:val="00133416"/>
    <w:rsid w:val="001337AD"/>
    <w:rsid w:val="00133EBE"/>
    <w:rsid w:val="001342C5"/>
    <w:rsid w:val="0013584A"/>
    <w:rsid w:val="0014078C"/>
    <w:rsid w:val="00144279"/>
    <w:rsid w:val="0014444D"/>
    <w:rsid w:val="001538F9"/>
    <w:rsid w:val="0015451A"/>
    <w:rsid w:val="00154F49"/>
    <w:rsid w:val="001553CE"/>
    <w:rsid w:val="00163A49"/>
    <w:rsid w:val="001665C3"/>
    <w:rsid w:val="00166F8F"/>
    <w:rsid w:val="00172787"/>
    <w:rsid w:val="001730F5"/>
    <w:rsid w:val="0017632B"/>
    <w:rsid w:val="0017674B"/>
    <w:rsid w:val="001769CA"/>
    <w:rsid w:val="00176D0D"/>
    <w:rsid w:val="00181386"/>
    <w:rsid w:val="0018152B"/>
    <w:rsid w:val="00181D57"/>
    <w:rsid w:val="00182F84"/>
    <w:rsid w:val="00183A71"/>
    <w:rsid w:val="0018429A"/>
    <w:rsid w:val="00186C2C"/>
    <w:rsid w:val="00187119"/>
    <w:rsid w:val="00190273"/>
    <w:rsid w:val="001908DF"/>
    <w:rsid w:val="00194649"/>
    <w:rsid w:val="001954C5"/>
    <w:rsid w:val="00196151"/>
    <w:rsid w:val="001A055B"/>
    <w:rsid w:val="001A056C"/>
    <w:rsid w:val="001A3E5C"/>
    <w:rsid w:val="001A5594"/>
    <w:rsid w:val="001B0DDC"/>
    <w:rsid w:val="001B3CF6"/>
    <w:rsid w:val="001B4258"/>
    <w:rsid w:val="001B6219"/>
    <w:rsid w:val="001C10FB"/>
    <w:rsid w:val="001C1DE4"/>
    <w:rsid w:val="001C2347"/>
    <w:rsid w:val="001C3D09"/>
    <w:rsid w:val="001C51BE"/>
    <w:rsid w:val="001E7B87"/>
    <w:rsid w:val="001F0EB8"/>
    <w:rsid w:val="001F1531"/>
    <w:rsid w:val="001F25A6"/>
    <w:rsid w:val="001F34D0"/>
    <w:rsid w:val="001F651A"/>
    <w:rsid w:val="00200B3E"/>
    <w:rsid w:val="00203326"/>
    <w:rsid w:val="00203665"/>
    <w:rsid w:val="0020559C"/>
    <w:rsid w:val="00205BCC"/>
    <w:rsid w:val="0020624D"/>
    <w:rsid w:val="00206C18"/>
    <w:rsid w:val="00207A26"/>
    <w:rsid w:val="00207EF2"/>
    <w:rsid w:val="00213116"/>
    <w:rsid w:val="002138B9"/>
    <w:rsid w:val="0021544A"/>
    <w:rsid w:val="00215D5C"/>
    <w:rsid w:val="0021767F"/>
    <w:rsid w:val="00217789"/>
    <w:rsid w:val="00220302"/>
    <w:rsid w:val="00224E0D"/>
    <w:rsid w:val="00224FA7"/>
    <w:rsid w:val="002265C3"/>
    <w:rsid w:val="002376AF"/>
    <w:rsid w:val="00242D56"/>
    <w:rsid w:val="00243495"/>
    <w:rsid w:val="00247332"/>
    <w:rsid w:val="00251844"/>
    <w:rsid w:val="00252DAE"/>
    <w:rsid w:val="00253EAE"/>
    <w:rsid w:val="002562D0"/>
    <w:rsid w:val="00260932"/>
    <w:rsid w:val="00265D37"/>
    <w:rsid w:val="0026613C"/>
    <w:rsid w:val="00266FFA"/>
    <w:rsid w:val="00270E6F"/>
    <w:rsid w:val="00271043"/>
    <w:rsid w:val="00271716"/>
    <w:rsid w:val="00271F90"/>
    <w:rsid w:val="00272D18"/>
    <w:rsid w:val="002743DD"/>
    <w:rsid w:val="00274EF0"/>
    <w:rsid w:val="00277B32"/>
    <w:rsid w:val="00277DAD"/>
    <w:rsid w:val="00283569"/>
    <w:rsid w:val="00285A88"/>
    <w:rsid w:val="002873E8"/>
    <w:rsid w:val="002879D1"/>
    <w:rsid w:val="00287CD2"/>
    <w:rsid w:val="00287FB3"/>
    <w:rsid w:val="00291F56"/>
    <w:rsid w:val="002926BB"/>
    <w:rsid w:val="00292D60"/>
    <w:rsid w:val="002934BD"/>
    <w:rsid w:val="00293D87"/>
    <w:rsid w:val="0029464B"/>
    <w:rsid w:val="00295248"/>
    <w:rsid w:val="0029526A"/>
    <w:rsid w:val="002963B2"/>
    <w:rsid w:val="00296B24"/>
    <w:rsid w:val="00297B55"/>
    <w:rsid w:val="002A27D1"/>
    <w:rsid w:val="002A54CD"/>
    <w:rsid w:val="002A67DC"/>
    <w:rsid w:val="002B022A"/>
    <w:rsid w:val="002B35F4"/>
    <w:rsid w:val="002B4C27"/>
    <w:rsid w:val="002B5888"/>
    <w:rsid w:val="002B7137"/>
    <w:rsid w:val="002C221F"/>
    <w:rsid w:val="002C28C7"/>
    <w:rsid w:val="002C4F82"/>
    <w:rsid w:val="002C6348"/>
    <w:rsid w:val="002C7766"/>
    <w:rsid w:val="002C7E24"/>
    <w:rsid w:val="002D06FE"/>
    <w:rsid w:val="002D17E7"/>
    <w:rsid w:val="002D3160"/>
    <w:rsid w:val="002D3FF3"/>
    <w:rsid w:val="002D4CA6"/>
    <w:rsid w:val="002D506B"/>
    <w:rsid w:val="002D6BDC"/>
    <w:rsid w:val="002D7C61"/>
    <w:rsid w:val="002E36FE"/>
    <w:rsid w:val="002E4F32"/>
    <w:rsid w:val="002E59C5"/>
    <w:rsid w:val="002E5D8A"/>
    <w:rsid w:val="002E60B5"/>
    <w:rsid w:val="002E7A15"/>
    <w:rsid w:val="002E7DFD"/>
    <w:rsid w:val="002F0B40"/>
    <w:rsid w:val="002F2260"/>
    <w:rsid w:val="002F56F2"/>
    <w:rsid w:val="002F5B0C"/>
    <w:rsid w:val="002F60C9"/>
    <w:rsid w:val="002F7A04"/>
    <w:rsid w:val="002F7C15"/>
    <w:rsid w:val="00300EAA"/>
    <w:rsid w:val="003052EA"/>
    <w:rsid w:val="00305B44"/>
    <w:rsid w:val="00306334"/>
    <w:rsid w:val="003076FB"/>
    <w:rsid w:val="003103F3"/>
    <w:rsid w:val="003141F8"/>
    <w:rsid w:val="00314398"/>
    <w:rsid w:val="0031480E"/>
    <w:rsid w:val="0031536F"/>
    <w:rsid w:val="003161E9"/>
    <w:rsid w:val="00316245"/>
    <w:rsid w:val="00321600"/>
    <w:rsid w:val="0032253B"/>
    <w:rsid w:val="00322C1C"/>
    <w:rsid w:val="003237D2"/>
    <w:rsid w:val="0032397D"/>
    <w:rsid w:val="00324615"/>
    <w:rsid w:val="003249C7"/>
    <w:rsid w:val="003251C9"/>
    <w:rsid w:val="0032716F"/>
    <w:rsid w:val="0032763E"/>
    <w:rsid w:val="00327B80"/>
    <w:rsid w:val="00330D6B"/>
    <w:rsid w:val="00332CBA"/>
    <w:rsid w:val="0033343E"/>
    <w:rsid w:val="00336BC2"/>
    <w:rsid w:val="003377EF"/>
    <w:rsid w:val="00341D0B"/>
    <w:rsid w:val="00341FEB"/>
    <w:rsid w:val="00344BBA"/>
    <w:rsid w:val="003462B1"/>
    <w:rsid w:val="00346506"/>
    <w:rsid w:val="0035006A"/>
    <w:rsid w:val="00353B73"/>
    <w:rsid w:val="003549B8"/>
    <w:rsid w:val="00355394"/>
    <w:rsid w:val="00355C22"/>
    <w:rsid w:val="00357A71"/>
    <w:rsid w:val="003618CE"/>
    <w:rsid w:val="00361AE2"/>
    <w:rsid w:val="00362419"/>
    <w:rsid w:val="00372A23"/>
    <w:rsid w:val="00372D37"/>
    <w:rsid w:val="00373698"/>
    <w:rsid w:val="00375647"/>
    <w:rsid w:val="00376513"/>
    <w:rsid w:val="00376743"/>
    <w:rsid w:val="00381FD1"/>
    <w:rsid w:val="003835FE"/>
    <w:rsid w:val="00383FC5"/>
    <w:rsid w:val="00384845"/>
    <w:rsid w:val="003857B5"/>
    <w:rsid w:val="0038721C"/>
    <w:rsid w:val="00394E66"/>
    <w:rsid w:val="00395515"/>
    <w:rsid w:val="00396694"/>
    <w:rsid w:val="00397E83"/>
    <w:rsid w:val="003A3EB7"/>
    <w:rsid w:val="003A4CC0"/>
    <w:rsid w:val="003A6A03"/>
    <w:rsid w:val="003B067E"/>
    <w:rsid w:val="003B08B0"/>
    <w:rsid w:val="003B32A5"/>
    <w:rsid w:val="003C0AD2"/>
    <w:rsid w:val="003C1867"/>
    <w:rsid w:val="003C39AA"/>
    <w:rsid w:val="003C5016"/>
    <w:rsid w:val="003C6AE5"/>
    <w:rsid w:val="003C6F33"/>
    <w:rsid w:val="003C75EF"/>
    <w:rsid w:val="003D36A2"/>
    <w:rsid w:val="003D3F34"/>
    <w:rsid w:val="003D57B1"/>
    <w:rsid w:val="003D6114"/>
    <w:rsid w:val="003E04C9"/>
    <w:rsid w:val="003E1D58"/>
    <w:rsid w:val="003E1DDB"/>
    <w:rsid w:val="003E4020"/>
    <w:rsid w:val="003E4D30"/>
    <w:rsid w:val="003E5492"/>
    <w:rsid w:val="003E5682"/>
    <w:rsid w:val="003E71A5"/>
    <w:rsid w:val="003F095C"/>
    <w:rsid w:val="003F154D"/>
    <w:rsid w:val="003F280F"/>
    <w:rsid w:val="003F2E2B"/>
    <w:rsid w:val="003F2FE5"/>
    <w:rsid w:val="003F5CF2"/>
    <w:rsid w:val="003F6EE4"/>
    <w:rsid w:val="0040093B"/>
    <w:rsid w:val="0040319C"/>
    <w:rsid w:val="004045BF"/>
    <w:rsid w:val="00404FE5"/>
    <w:rsid w:val="00405FD3"/>
    <w:rsid w:val="004068EC"/>
    <w:rsid w:val="00410426"/>
    <w:rsid w:val="004113F8"/>
    <w:rsid w:val="00413003"/>
    <w:rsid w:val="00413045"/>
    <w:rsid w:val="004131C7"/>
    <w:rsid w:val="004144B1"/>
    <w:rsid w:val="00414D1B"/>
    <w:rsid w:val="00415476"/>
    <w:rsid w:val="00420035"/>
    <w:rsid w:val="00424641"/>
    <w:rsid w:val="00424CAA"/>
    <w:rsid w:val="00424FB2"/>
    <w:rsid w:val="00425A3C"/>
    <w:rsid w:val="00426AEE"/>
    <w:rsid w:val="004316E8"/>
    <w:rsid w:val="00433583"/>
    <w:rsid w:val="00434D7E"/>
    <w:rsid w:val="004350DD"/>
    <w:rsid w:val="00435596"/>
    <w:rsid w:val="00435933"/>
    <w:rsid w:val="00437141"/>
    <w:rsid w:val="00437BBB"/>
    <w:rsid w:val="00440573"/>
    <w:rsid w:val="004407CB"/>
    <w:rsid w:val="00440C17"/>
    <w:rsid w:val="00440E73"/>
    <w:rsid w:val="00445B59"/>
    <w:rsid w:val="0044790B"/>
    <w:rsid w:val="00454FB4"/>
    <w:rsid w:val="00456D0B"/>
    <w:rsid w:val="00457BD9"/>
    <w:rsid w:val="004600CB"/>
    <w:rsid w:val="00461204"/>
    <w:rsid w:val="004638DD"/>
    <w:rsid w:val="00463BD5"/>
    <w:rsid w:val="004645DF"/>
    <w:rsid w:val="00467FA5"/>
    <w:rsid w:val="00471BD6"/>
    <w:rsid w:val="004723B3"/>
    <w:rsid w:val="0047779D"/>
    <w:rsid w:val="004777F3"/>
    <w:rsid w:val="00482D4E"/>
    <w:rsid w:val="004833CA"/>
    <w:rsid w:val="004837CD"/>
    <w:rsid w:val="00484FB8"/>
    <w:rsid w:val="00485E65"/>
    <w:rsid w:val="00493BA3"/>
    <w:rsid w:val="004A2774"/>
    <w:rsid w:val="004A3DBC"/>
    <w:rsid w:val="004A6016"/>
    <w:rsid w:val="004B3586"/>
    <w:rsid w:val="004B36E7"/>
    <w:rsid w:val="004C1803"/>
    <w:rsid w:val="004C2E7C"/>
    <w:rsid w:val="004C3561"/>
    <w:rsid w:val="004C3BD6"/>
    <w:rsid w:val="004C40A4"/>
    <w:rsid w:val="004C5282"/>
    <w:rsid w:val="004C59E6"/>
    <w:rsid w:val="004C66A5"/>
    <w:rsid w:val="004C69F8"/>
    <w:rsid w:val="004C6F85"/>
    <w:rsid w:val="004C725E"/>
    <w:rsid w:val="004D0FB0"/>
    <w:rsid w:val="004D1644"/>
    <w:rsid w:val="004D3007"/>
    <w:rsid w:val="004D380C"/>
    <w:rsid w:val="004D3E11"/>
    <w:rsid w:val="004D420B"/>
    <w:rsid w:val="004D5977"/>
    <w:rsid w:val="004D5D39"/>
    <w:rsid w:val="004D6792"/>
    <w:rsid w:val="004D6878"/>
    <w:rsid w:val="004E0C05"/>
    <w:rsid w:val="004E316A"/>
    <w:rsid w:val="004E363F"/>
    <w:rsid w:val="004F07ED"/>
    <w:rsid w:val="004F0946"/>
    <w:rsid w:val="004F42E5"/>
    <w:rsid w:val="004F44A5"/>
    <w:rsid w:val="004F566D"/>
    <w:rsid w:val="00506030"/>
    <w:rsid w:val="00507CA1"/>
    <w:rsid w:val="005102BD"/>
    <w:rsid w:val="0051389A"/>
    <w:rsid w:val="005145B2"/>
    <w:rsid w:val="0051617A"/>
    <w:rsid w:val="00517934"/>
    <w:rsid w:val="0052198F"/>
    <w:rsid w:val="005237B6"/>
    <w:rsid w:val="0052564A"/>
    <w:rsid w:val="00526CAC"/>
    <w:rsid w:val="00532415"/>
    <w:rsid w:val="0053475B"/>
    <w:rsid w:val="00535C80"/>
    <w:rsid w:val="00536152"/>
    <w:rsid w:val="00536ED1"/>
    <w:rsid w:val="00542C9F"/>
    <w:rsid w:val="00543920"/>
    <w:rsid w:val="00545463"/>
    <w:rsid w:val="00545791"/>
    <w:rsid w:val="005465FA"/>
    <w:rsid w:val="0054662E"/>
    <w:rsid w:val="00546F5D"/>
    <w:rsid w:val="005477EE"/>
    <w:rsid w:val="00553D7A"/>
    <w:rsid w:val="005545A2"/>
    <w:rsid w:val="00557BF8"/>
    <w:rsid w:val="00560D4A"/>
    <w:rsid w:val="00572201"/>
    <w:rsid w:val="00577FB2"/>
    <w:rsid w:val="005815B8"/>
    <w:rsid w:val="00582B1F"/>
    <w:rsid w:val="00583F6B"/>
    <w:rsid w:val="005844F5"/>
    <w:rsid w:val="00585115"/>
    <w:rsid w:val="00585898"/>
    <w:rsid w:val="005869E9"/>
    <w:rsid w:val="00587CEB"/>
    <w:rsid w:val="00590A8A"/>
    <w:rsid w:val="00591589"/>
    <w:rsid w:val="005926E0"/>
    <w:rsid w:val="00594BF9"/>
    <w:rsid w:val="005A02D4"/>
    <w:rsid w:val="005A0EBD"/>
    <w:rsid w:val="005A2EB1"/>
    <w:rsid w:val="005A42D3"/>
    <w:rsid w:val="005A44CD"/>
    <w:rsid w:val="005A4588"/>
    <w:rsid w:val="005A4684"/>
    <w:rsid w:val="005A661F"/>
    <w:rsid w:val="005A70F8"/>
    <w:rsid w:val="005B06AA"/>
    <w:rsid w:val="005B2D74"/>
    <w:rsid w:val="005C0023"/>
    <w:rsid w:val="005C08BD"/>
    <w:rsid w:val="005C0A30"/>
    <w:rsid w:val="005C1CF6"/>
    <w:rsid w:val="005C5B57"/>
    <w:rsid w:val="005D136A"/>
    <w:rsid w:val="005D1C44"/>
    <w:rsid w:val="005D3D31"/>
    <w:rsid w:val="005D7E6B"/>
    <w:rsid w:val="005E3B8F"/>
    <w:rsid w:val="005E66DC"/>
    <w:rsid w:val="005E70DE"/>
    <w:rsid w:val="005E761C"/>
    <w:rsid w:val="005F1578"/>
    <w:rsid w:val="005F34E9"/>
    <w:rsid w:val="005F3C05"/>
    <w:rsid w:val="005F4F85"/>
    <w:rsid w:val="005F5853"/>
    <w:rsid w:val="005F5B46"/>
    <w:rsid w:val="005F6AD2"/>
    <w:rsid w:val="005F729B"/>
    <w:rsid w:val="00600B9D"/>
    <w:rsid w:val="00604CD4"/>
    <w:rsid w:val="00605B14"/>
    <w:rsid w:val="00605C20"/>
    <w:rsid w:val="006063DF"/>
    <w:rsid w:val="006123A6"/>
    <w:rsid w:val="0061247D"/>
    <w:rsid w:val="00613785"/>
    <w:rsid w:val="006142EB"/>
    <w:rsid w:val="00614859"/>
    <w:rsid w:val="00614AEB"/>
    <w:rsid w:val="006169D2"/>
    <w:rsid w:val="006179EE"/>
    <w:rsid w:val="006206FF"/>
    <w:rsid w:val="00620F10"/>
    <w:rsid w:val="006213E9"/>
    <w:rsid w:val="00624B4F"/>
    <w:rsid w:val="00631087"/>
    <w:rsid w:val="0063177F"/>
    <w:rsid w:val="00631E8E"/>
    <w:rsid w:val="00632200"/>
    <w:rsid w:val="00633461"/>
    <w:rsid w:val="006339A9"/>
    <w:rsid w:val="006352AE"/>
    <w:rsid w:val="00635A89"/>
    <w:rsid w:val="00635D50"/>
    <w:rsid w:val="006370F9"/>
    <w:rsid w:val="00641C18"/>
    <w:rsid w:val="0064278C"/>
    <w:rsid w:val="00642A0A"/>
    <w:rsid w:val="00645C9E"/>
    <w:rsid w:val="00650CD2"/>
    <w:rsid w:val="006549E5"/>
    <w:rsid w:val="00654B7C"/>
    <w:rsid w:val="00655E4D"/>
    <w:rsid w:val="00656675"/>
    <w:rsid w:val="006572BD"/>
    <w:rsid w:val="006609E4"/>
    <w:rsid w:val="00665048"/>
    <w:rsid w:val="006651DF"/>
    <w:rsid w:val="00667D08"/>
    <w:rsid w:val="006701BF"/>
    <w:rsid w:val="00670258"/>
    <w:rsid w:val="00671225"/>
    <w:rsid w:val="006728A0"/>
    <w:rsid w:val="006728BE"/>
    <w:rsid w:val="0067396D"/>
    <w:rsid w:val="00673C43"/>
    <w:rsid w:val="00681A3B"/>
    <w:rsid w:val="00681AEC"/>
    <w:rsid w:val="00682050"/>
    <w:rsid w:val="0068211B"/>
    <w:rsid w:val="006928B4"/>
    <w:rsid w:val="00692C55"/>
    <w:rsid w:val="006939D7"/>
    <w:rsid w:val="0069415D"/>
    <w:rsid w:val="006948A6"/>
    <w:rsid w:val="00696797"/>
    <w:rsid w:val="00696848"/>
    <w:rsid w:val="006A0065"/>
    <w:rsid w:val="006A014C"/>
    <w:rsid w:val="006A026B"/>
    <w:rsid w:val="006A0500"/>
    <w:rsid w:val="006A4590"/>
    <w:rsid w:val="006A467B"/>
    <w:rsid w:val="006A65EE"/>
    <w:rsid w:val="006A6932"/>
    <w:rsid w:val="006A6EBC"/>
    <w:rsid w:val="006A7603"/>
    <w:rsid w:val="006B08C3"/>
    <w:rsid w:val="006B326C"/>
    <w:rsid w:val="006B3B02"/>
    <w:rsid w:val="006B3BC6"/>
    <w:rsid w:val="006C089D"/>
    <w:rsid w:val="006C39B8"/>
    <w:rsid w:val="006C3D9A"/>
    <w:rsid w:val="006C696E"/>
    <w:rsid w:val="006D0636"/>
    <w:rsid w:val="006D2DDF"/>
    <w:rsid w:val="006D5AD9"/>
    <w:rsid w:val="006D73D2"/>
    <w:rsid w:val="006E09D5"/>
    <w:rsid w:val="006E0B6D"/>
    <w:rsid w:val="006E3477"/>
    <w:rsid w:val="006E6C62"/>
    <w:rsid w:val="006F0B54"/>
    <w:rsid w:val="006F12B2"/>
    <w:rsid w:val="006F304B"/>
    <w:rsid w:val="006F3175"/>
    <w:rsid w:val="006F3B04"/>
    <w:rsid w:val="006F4E99"/>
    <w:rsid w:val="006F6C2E"/>
    <w:rsid w:val="006F71C1"/>
    <w:rsid w:val="007006B3"/>
    <w:rsid w:val="007007E1"/>
    <w:rsid w:val="00700DF0"/>
    <w:rsid w:val="0070188D"/>
    <w:rsid w:val="00702725"/>
    <w:rsid w:val="00702953"/>
    <w:rsid w:val="007051A2"/>
    <w:rsid w:val="007058BE"/>
    <w:rsid w:val="00705C48"/>
    <w:rsid w:val="00705F74"/>
    <w:rsid w:val="0070779A"/>
    <w:rsid w:val="007103CB"/>
    <w:rsid w:val="007105DA"/>
    <w:rsid w:val="00711CC5"/>
    <w:rsid w:val="007121CB"/>
    <w:rsid w:val="007202A3"/>
    <w:rsid w:val="00720A10"/>
    <w:rsid w:val="00725633"/>
    <w:rsid w:val="00725811"/>
    <w:rsid w:val="00730705"/>
    <w:rsid w:val="00730809"/>
    <w:rsid w:val="00731B52"/>
    <w:rsid w:val="00734E5E"/>
    <w:rsid w:val="00736BC3"/>
    <w:rsid w:val="007418FA"/>
    <w:rsid w:val="00741C00"/>
    <w:rsid w:val="00742F6A"/>
    <w:rsid w:val="00743FEE"/>
    <w:rsid w:val="00750BF0"/>
    <w:rsid w:val="00750ED0"/>
    <w:rsid w:val="0075133F"/>
    <w:rsid w:val="00752853"/>
    <w:rsid w:val="007552EB"/>
    <w:rsid w:val="0075548F"/>
    <w:rsid w:val="00755F49"/>
    <w:rsid w:val="007560CD"/>
    <w:rsid w:val="007561FC"/>
    <w:rsid w:val="00757419"/>
    <w:rsid w:val="00760D7F"/>
    <w:rsid w:val="007617BB"/>
    <w:rsid w:val="00765BB9"/>
    <w:rsid w:val="007664C4"/>
    <w:rsid w:val="00770AAF"/>
    <w:rsid w:val="00772480"/>
    <w:rsid w:val="007726DA"/>
    <w:rsid w:val="007826F8"/>
    <w:rsid w:val="00782D56"/>
    <w:rsid w:val="007854CE"/>
    <w:rsid w:val="00786A28"/>
    <w:rsid w:val="00786A41"/>
    <w:rsid w:val="00786CFF"/>
    <w:rsid w:val="00792D08"/>
    <w:rsid w:val="00793679"/>
    <w:rsid w:val="00794CBE"/>
    <w:rsid w:val="007951CE"/>
    <w:rsid w:val="0079622A"/>
    <w:rsid w:val="007A031E"/>
    <w:rsid w:val="007A11C3"/>
    <w:rsid w:val="007A2995"/>
    <w:rsid w:val="007A369F"/>
    <w:rsid w:val="007A4020"/>
    <w:rsid w:val="007A465A"/>
    <w:rsid w:val="007A57E0"/>
    <w:rsid w:val="007A676A"/>
    <w:rsid w:val="007B22AB"/>
    <w:rsid w:val="007B3225"/>
    <w:rsid w:val="007B33CB"/>
    <w:rsid w:val="007B7B09"/>
    <w:rsid w:val="007C2168"/>
    <w:rsid w:val="007C33FF"/>
    <w:rsid w:val="007C7AB0"/>
    <w:rsid w:val="007D077C"/>
    <w:rsid w:val="007D26C3"/>
    <w:rsid w:val="007D67D4"/>
    <w:rsid w:val="007D7CF9"/>
    <w:rsid w:val="007E02BF"/>
    <w:rsid w:val="007E05FA"/>
    <w:rsid w:val="007E25E6"/>
    <w:rsid w:val="007E3117"/>
    <w:rsid w:val="007E3ACF"/>
    <w:rsid w:val="007E5337"/>
    <w:rsid w:val="007E563D"/>
    <w:rsid w:val="007E62F8"/>
    <w:rsid w:val="007F0B1C"/>
    <w:rsid w:val="007F1562"/>
    <w:rsid w:val="007F4FAD"/>
    <w:rsid w:val="007F6C44"/>
    <w:rsid w:val="00800F95"/>
    <w:rsid w:val="0080133C"/>
    <w:rsid w:val="008019FE"/>
    <w:rsid w:val="00802093"/>
    <w:rsid w:val="0080342C"/>
    <w:rsid w:val="00803867"/>
    <w:rsid w:val="0080457A"/>
    <w:rsid w:val="008060ED"/>
    <w:rsid w:val="00806359"/>
    <w:rsid w:val="00807210"/>
    <w:rsid w:val="00811498"/>
    <w:rsid w:val="00811D96"/>
    <w:rsid w:val="00813034"/>
    <w:rsid w:val="00813459"/>
    <w:rsid w:val="00814D45"/>
    <w:rsid w:val="008205EF"/>
    <w:rsid w:val="0082167F"/>
    <w:rsid w:val="008216D3"/>
    <w:rsid w:val="008235B5"/>
    <w:rsid w:val="0082437A"/>
    <w:rsid w:val="00826360"/>
    <w:rsid w:val="00826657"/>
    <w:rsid w:val="00830054"/>
    <w:rsid w:val="00835B85"/>
    <w:rsid w:val="0083758B"/>
    <w:rsid w:val="008436D9"/>
    <w:rsid w:val="008454FA"/>
    <w:rsid w:val="008503B9"/>
    <w:rsid w:val="00854083"/>
    <w:rsid w:val="008560AF"/>
    <w:rsid w:val="0086277A"/>
    <w:rsid w:val="00862A12"/>
    <w:rsid w:val="00862C6A"/>
    <w:rsid w:val="0086344E"/>
    <w:rsid w:val="00863DAA"/>
    <w:rsid w:val="00863E74"/>
    <w:rsid w:val="0086439F"/>
    <w:rsid w:val="00867B20"/>
    <w:rsid w:val="008736D5"/>
    <w:rsid w:val="00873CC6"/>
    <w:rsid w:val="00874DBB"/>
    <w:rsid w:val="008758C0"/>
    <w:rsid w:val="00877451"/>
    <w:rsid w:val="00877A3A"/>
    <w:rsid w:val="00884610"/>
    <w:rsid w:val="0088467D"/>
    <w:rsid w:val="008849DC"/>
    <w:rsid w:val="008857C5"/>
    <w:rsid w:val="008876AA"/>
    <w:rsid w:val="00887AC4"/>
    <w:rsid w:val="00890080"/>
    <w:rsid w:val="00891A35"/>
    <w:rsid w:val="00891EEA"/>
    <w:rsid w:val="00892078"/>
    <w:rsid w:val="008951BD"/>
    <w:rsid w:val="00895637"/>
    <w:rsid w:val="00895929"/>
    <w:rsid w:val="008973D3"/>
    <w:rsid w:val="008978CA"/>
    <w:rsid w:val="008A227C"/>
    <w:rsid w:val="008A263A"/>
    <w:rsid w:val="008A51A6"/>
    <w:rsid w:val="008A5937"/>
    <w:rsid w:val="008A6D5C"/>
    <w:rsid w:val="008B1D29"/>
    <w:rsid w:val="008B223E"/>
    <w:rsid w:val="008B3366"/>
    <w:rsid w:val="008B7B74"/>
    <w:rsid w:val="008C405A"/>
    <w:rsid w:val="008C43B6"/>
    <w:rsid w:val="008C5306"/>
    <w:rsid w:val="008C79BC"/>
    <w:rsid w:val="008D05DF"/>
    <w:rsid w:val="008D32D6"/>
    <w:rsid w:val="008D586D"/>
    <w:rsid w:val="008D68E6"/>
    <w:rsid w:val="008E1AB0"/>
    <w:rsid w:val="008E385C"/>
    <w:rsid w:val="008E3F85"/>
    <w:rsid w:val="008E651B"/>
    <w:rsid w:val="008E6E9F"/>
    <w:rsid w:val="008E70D7"/>
    <w:rsid w:val="008E768E"/>
    <w:rsid w:val="008E77A9"/>
    <w:rsid w:val="008F119C"/>
    <w:rsid w:val="008F1C86"/>
    <w:rsid w:val="008F2387"/>
    <w:rsid w:val="008F4E57"/>
    <w:rsid w:val="008F543D"/>
    <w:rsid w:val="008F7320"/>
    <w:rsid w:val="0090174F"/>
    <w:rsid w:val="00912F01"/>
    <w:rsid w:val="009150A6"/>
    <w:rsid w:val="00917431"/>
    <w:rsid w:val="00920AE1"/>
    <w:rsid w:val="009267F6"/>
    <w:rsid w:val="00926E3C"/>
    <w:rsid w:val="00927212"/>
    <w:rsid w:val="00932D50"/>
    <w:rsid w:val="0093393B"/>
    <w:rsid w:val="009340E5"/>
    <w:rsid w:val="00935FA4"/>
    <w:rsid w:val="00936240"/>
    <w:rsid w:val="00941438"/>
    <w:rsid w:val="0094158A"/>
    <w:rsid w:val="0094334E"/>
    <w:rsid w:val="00943A10"/>
    <w:rsid w:val="00943AB8"/>
    <w:rsid w:val="00944E8A"/>
    <w:rsid w:val="00950F19"/>
    <w:rsid w:val="009510E0"/>
    <w:rsid w:val="009576A1"/>
    <w:rsid w:val="00960AC7"/>
    <w:rsid w:val="00961130"/>
    <w:rsid w:val="00967FA7"/>
    <w:rsid w:val="00972B3F"/>
    <w:rsid w:val="0097340A"/>
    <w:rsid w:val="0097396A"/>
    <w:rsid w:val="00973B53"/>
    <w:rsid w:val="00976E9C"/>
    <w:rsid w:val="00977ECA"/>
    <w:rsid w:val="00980FD6"/>
    <w:rsid w:val="00982E12"/>
    <w:rsid w:val="009835D4"/>
    <w:rsid w:val="009915EB"/>
    <w:rsid w:val="0099293F"/>
    <w:rsid w:val="00993354"/>
    <w:rsid w:val="00993C12"/>
    <w:rsid w:val="009940E2"/>
    <w:rsid w:val="00995676"/>
    <w:rsid w:val="0099570C"/>
    <w:rsid w:val="00995A07"/>
    <w:rsid w:val="00996B81"/>
    <w:rsid w:val="00996E81"/>
    <w:rsid w:val="009A052B"/>
    <w:rsid w:val="009A1CBC"/>
    <w:rsid w:val="009A297A"/>
    <w:rsid w:val="009A2A60"/>
    <w:rsid w:val="009A33DC"/>
    <w:rsid w:val="009A39D2"/>
    <w:rsid w:val="009A3EFF"/>
    <w:rsid w:val="009A41F6"/>
    <w:rsid w:val="009A4C7C"/>
    <w:rsid w:val="009A4F9D"/>
    <w:rsid w:val="009A5E03"/>
    <w:rsid w:val="009B17BC"/>
    <w:rsid w:val="009B2375"/>
    <w:rsid w:val="009B470A"/>
    <w:rsid w:val="009B4C9E"/>
    <w:rsid w:val="009B6DFE"/>
    <w:rsid w:val="009B7488"/>
    <w:rsid w:val="009B7B13"/>
    <w:rsid w:val="009C2CD1"/>
    <w:rsid w:val="009C3EC7"/>
    <w:rsid w:val="009C4579"/>
    <w:rsid w:val="009C68E7"/>
    <w:rsid w:val="009D12D6"/>
    <w:rsid w:val="009D2852"/>
    <w:rsid w:val="009D6FAA"/>
    <w:rsid w:val="009E0C0A"/>
    <w:rsid w:val="009E2404"/>
    <w:rsid w:val="009E3600"/>
    <w:rsid w:val="009E514C"/>
    <w:rsid w:val="009E51FA"/>
    <w:rsid w:val="009E6D6E"/>
    <w:rsid w:val="009F0559"/>
    <w:rsid w:val="009F0FD3"/>
    <w:rsid w:val="009F1432"/>
    <w:rsid w:val="009F1EC5"/>
    <w:rsid w:val="009F3321"/>
    <w:rsid w:val="009F3482"/>
    <w:rsid w:val="009F4DC1"/>
    <w:rsid w:val="009F65DA"/>
    <w:rsid w:val="009F6CB2"/>
    <w:rsid w:val="00A002E9"/>
    <w:rsid w:val="00A0053A"/>
    <w:rsid w:val="00A008BC"/>
    <w:rsid w:val="00A05C1A"/>
    <w:rsid w:val="00A11E3D"/>
    <w:rsid w:val="00A12DC7"/>
    <w:rsid w:val="00A20DAC"/>
    <w:rsid w:val="00A238F6"/>
    <w:rsid w:val="00A273C5"/>
    <w:rsid w:val="00A27A51"/>
    <w:rsid w:val="00A31DCC"/>
    <w:rsid w:val="00A31F18"/>
    <w:rsid w:val="00A32EDD"/>
    <w:rsid w:val="00A41947"/>
    <w:rsid w:val="00A43D4F"/>
    <w:rsid w:val="00A45116"/>
    <w:rsid w:val="00A45CA9"/>
    <w:rsid w:val="00A4730D"/>
    <w:rsid w:val="00A508B4"/>
    <w:rsid w:val="00A50962"/>
    <w:rsid w:val="00A50A4C"/>
    <w:rsid w:val="00A50FCF"/>
    <w:rsid w:val="00A51F8E"/>
    <w:rsid w:val="00A5382D"/>
    <w:rsid w:val="00A53B8B"/>
    <w:rsid w:val="00A53D42"/>
    <w:rsid w:val="00A56EBB"/>
    <w:rsid w:val="00A62CA8"/>
    <w:rsid w:val="00A64518"/>
    <w:rsid w:val="00A65054"/>
    <w:rsid w:val="00A71975"/>
    <w:rsid w:val="00A71CC9"/>
    <w:rsid w:val="00A742EA"/>
    <w:rsid w:val="00A8065E"/>
    <w:rsid w:val="00A80C3D"/>
    <w:rsid w:val="00A82E5A"/>
    <w:rsid w:val="00A8340F"/>
    <w:rsid w:val="00A86620"/>
    <w:rsid w:val="00A86F06"/>
    <w:rsid w:val="00A873E9"/>
    <w:rsid w:val="00A87DE1"/>
    <w:rsid w:val="00A9116C"/>
    <w:rsid w:val="00A921F8"/>
    <w:rsid w:val="00A92EAF"/>
    <w:rsid w:val="00A938BD"/>
    <w:rsid w:val="00A9440A"/>
    <w:rsid w:val="00A95186"/>
    <w:rsid w:val="00A965B0"/>
    <w:rsid w:val="00AA49F4"/>
    <w:rsid w:val="00AA522D"/>
    <w:rsid w:val="00AA5712"/>
    <w:rsid w:val="00AB354B"/>
    <w:rsid w:val="00AB3726"/>
    <w:rsid w:val="00AB3B58"/>
    <w:rsid w:val="00AB448A"/>
    <w:rsid w:val="00AB45AD"/>
    <w:rsid w:val="00AB63C4"/>
    <w:rsid w:val="00AB660F"/>
    <w:rsid w:val="00AB76D6"/>
    <w:rsid w:val="00AC6912"/>
    <w:rsid w:val="00AC7615"/>
    <w:rsid w:val="00AC7F2F"/>
    <w:rsid w:val="00AD0602"/>
    <w:rsid w:val="00AD1924"/>
    <w:rsid w:val="00AD1BB3"/>
    <w:rsid w:val="00AD1F7B"/>
    <w:rsid w:val="00AD4E3F"/>
    <w:rsid w:val="00AD4E8A"/>
    <w:rsid w:val="00AD5F22"/>
    <w:rsid w:val="00AD647F"/>
    <w:rsid w:val="00AD7088"/>
    <w:rsid w:val="00AE05D8"/>
    <w:rsid w:val="00AE17C4"/>
    <w:rsid w:val="00AE28E0"/>
    <w:rsid w:val="00AE356D"/>
    <w:rsid w:val="00AE4158"/>
    <w:rsid w:val="00AE69BE"/>
    <w:rsid w:val="00AE77BF"/>
    <w:rsid w:val="00AF2D3D"/>
    <w:rsid w:val="00AF65A2"/>
    <w:rsid w:val="00B04A1F"/>
    <w:rsid w:val="00B04BAF"/>
    <w:rsid w:val="00B055BD"/>
    <w:rsid w:val="00B05815"/>
    <w:rsid w:val="00B130DE"/>
    <w:rsid w:val="00B13337"/>
    <w:rsid w:val="00B16876"/>
    <w:rsid w:val="00B17A53"/>
    <w:rsid w:val="00B20C42"/>
    <w:rsid w:val="00B20D21"/>
    <w:rsid w:val="00B216D1"/>
    <w:rsid w:val="00B22C77"/>
    <w:rsid w:val="00B24814"/>
    <w:rsid w:val="00B24CC9"/>
    <w:rsid w:val="00B253BF"/>
    <w:rsid w:val="00B2795F"/>
    <w:rsid w:val="00B27992"/>
    <w:rsid w:val="00B31021"/>
    <w:rsid w:val="00B31E63"/>
    <w:rsid w:val="00B337E8"/>
    <w:rsid w:val="00B33D8C"/>
    <w:rsid w:val="00B3538A"/>
    <w:rsid w:val="00B36C95"/>
    <w:rsid w:val="00B36D60"/>
    <w:rsid w:val="00B40562"/>
    <w:rsid w:val="00B40E1B"/>
    <w:rsid w:val="00B44650"/>
    <w:rsid w:val="00B44B36"/>
    <w:rsid w:val="00B45113"/>
    <w:rsid w:val="00B46835"/>
    <w:rsid w:val="00B47515"/>
    <w:rsid w:val="00B536F0"/>
    <w:rsid w:val="00B55910"/>
    <w:rsid w:val="00B57FC8"/>
    <w:rsid w:val="00B6082B"/>
    <w:rsid w:val="00B60DFA"/>
    <w:rsid w:val="00B614FA"/>
    <w:rsid w:val="00B631D8"/>
    <w:rsid w:val="00B637AB"/>
    <w:rsid w:val="00B647B6"/>
    <w:rsid w:val="00B66BC6"/>
    <w:rsid w:val="00B74D19"/>
    <w:rsid w:val="00B76EC9"/>
    <w:rsid w:val="00B804BB"/>
    <w:rsid w:val="00B80F73"/>
    <w:rsid w:val="00B81CB4"/>
    <w:rsid w:val="00B945F6"/>
    <w:rsid w:val="00B94ABA"/>
    <w:rsid w:val="00B955E7"/>
    <w:rsid w:val="00BA58A9"/>
    <w:rsid w:val="00BA6161"/>
    <w:rsid w:val="00BA6247"/>
    <w:rsid w:val="00BA7A44"/>
    <w:rsid w:val="00BB198E"/>
    <w:rsid w:val="00BB364E"/>
    <w:rsid w:val="00BB595A"/>
    <w:rsid w:val="00BB6753"/>
    <w:rsid w:val="00BB6B8F"/>
    <w:rsid w:val="00BC0FDF"/>
    <w:rsid w:val="00BD12BC"/>
    <w:rsid w:val="00BD22A6"/>
    <w:rsid w:val="00BD27E3"/>
    <w:rsid w:val="00BD3F90"/>
    <w:rsid w:val="00BD4D40"/>
    <w:rsid w:val="00BD6462"/>
    <w:rsid w:val="00BD6775"/>
    <w:rsid w:val="00BD7972"/>
    <w:rsid w:val="00BE01CE"/>
    <w:rsid w:val="00BE24C9"/>
    <w:rsid w:val="00BE2B8D"/>
    <w:rsid w:val="00BF7A8C"/>
    <w:rsid w:val="00C01DAB"/>
    <w:rsid w:val="00C01EC7"/>
    <w:rsid w:val="00C04D23"/>
    <w:rsid w:val="00C10DC9"/>
    <w:rsid w:val="00C11383"/>
    <w:rsid w:val="00C11A03"/>
    <w:rsid w:val="00C14BDD"/>
    <w:rsid w:val="00C202C6"/>
    <w:rsid w:val="00C20FD7"/>
    <w:rsid w:val="00C213BB"/>
    <w:rsid w:val="00C2188E"/>
    <w:rsid w:val="00C22E8C"/>
    <w:rsid w:val="00C22ED9"/>
    <w:rsid w:val="00C24B3C"/>
    <w:rsid w:val="00C278B9"/>
    <w:rsid w:val="00C31D7D"/>
    <w:rsid w:val="00C322E9"/>
    <w:rsid w:val="00C332C8"/>
    <w:rsid w:val="00C33EF6"/>
    <w:rsid w:val="00C347BE"/>
    <w:rsid w:val="00C35276"/>
    <w:rsid w:val="00C3535B"/>
    <w:rsid w:val="00C361AD"/>
    <w:rsid w:val="00C376C7"/>
    <w:rsid w:val="00C3791F"/>
    <w:rsid w:val="00C42C47"/>
    <w:rsid w:val="00C4414E"/>
    <w:rsid w:val="00C448F3"/>
    <w:rsid w:val="00C453A1"/>
    <w:rsid w:val="00C45A29"/>
    <w:rsid w:val="00C45B98"/>
    <w:rsid w:val="00C46780"/>
    <w:rsid w:val="00C477F7"/>
    <w:rsid w:val="00C52C3A"/>
    <w:rsid w:val="00C54179"/>
    <w:rsid w:val="00C55D6D"/>
    <w:rsid w:val="00C602BD"/>
    <w:rsid w:val="00C6315A"/>
    <w:rsid w:val="00C63D78"/>
    <w:rsid w:val="00C66101"/>
    <w:rsid w:val="00C66ADD"/>
    <w:rsid w:val="00C741CF"/>
    <w:rsid w:val="00C76245"/>
    <w:rsid w:val="00C81E18"/>
    <w:rsid w:val="00C82BDA"/>
    <w:rsid w:val="00C8542C"/>
    <w:rsid w:val="00C8548D"/>
    <w:rsid w:val="00C870C2"/>
    <w:rsid w:val="00C8720A"/>
    <w:rsid w:val="00C932C7"/>
    <w:rsid w:val="00C974E1"/>
    <w:rsid w:val="00CA0B47"/>
    <w:rsid w:val="00CA132F"/>
    <w:rsid w:val="00CA1741"/>
    <w:rsid w:val="00CA1E38"/>
    <w:rsid w:val="00CA610E"/>
    <w:rsid w:val="00CA7DCF"/>
    <w:rsid w:val="00CB0310"/>
    <w:rsid w:val="00CB217A"/>
    <w:rsid w:val="00CB2D08"/>
    <w:rsid w:val="00CB4A71"/>
    <w:rsid w:val="00CB5D98"/>
    <w:rsid w:val="00CB6586"/>
    <w:rsid w:val="00CC2CEA"/>
    <w:rsid w:val="00CC4A81"/>
    <w:rsid w:val="00CC5B1E"/>
    <w:rsid w:val="00CC779B"/>
    <w:rsid w:val="00CC77A2"/>
    <w:rsid w:val="00CD0FBE"/>
    <w:rsid w:val="00CD1370"/>
    <w:rsid w:val="00CD2B18"/>
    <w:rsid w:val="00CD2C80"/>
    <w:rsid w:val="00CD319D"/>
    <w:rsid w:val="00CD3EEE"/>
    <w:rsid w:val="00CE1D73"/>
    <w:rsid w:val="00CE2CD1"/>
    <w:rsid w:val="00CF026B"/>
    <w:rsid w:val="00CF12CD"/>
    <w:rsid w:val="00CF28AA"/>
    <w:rsid w:val="00CF4AB8"/>
    <w:rsid w:val="00CF565D"/>
    <w:rsid w:val="00D01906"/>
    <w:rsid w:val="00D01AE4"/>
    <w:rsid w:val="00D03D57"/>
    <w:rsid w:val="00D10AF9"/>
    <w:rsid w:val="00D11103"/>
    <w:rsid w:val="00D14A84"/>
    <w:rsid w:val="00D14D90"/>
    <w:rsid w:val="00D150EA"/>
    <w:rsid w:val="00D176DF"/>
    <w:rsid w:val="00D201A1"/>
    <w:rsid w:val="00D2127A"/>
    <w:rsid w:val="00D215F7"/>
    <w:rsid w:val="00D22C3C"/>
    <w:rsid w:val="00D24679"/>
    <w:rsid w:val="00D24AFE"/>
    <w:rsid w:val="00D24BFF"/>
    <w:rsid w:val="00D25E7D"/>
    <w:rsid w:val="00D267D3"/>
    <w:rsid w:val="00D27F4E"/>
    <w:rsid w:val="00D30966"/>
    <w:rsid w:val="00D3303B"/>
    <w:rsid w:val="00D33699"/>
    <w:rsid w:val="00D4014A"/>
    <w:rsid w:val="00D408CD"/>
    <w:rsid w:val="00D436A3"/>
    <w:rsid w:val="00D44BF4"/>
    <w:rsid w:val="00D46CBC"/>
    <w:rsid w:val="00D50284"/>
    <w:rsid w:val="00D50B1E"/>
    <w:rsid w:val="00D514F7"/>
    <w:rsid w:val="00D51D54"/>
    <w:rsid w:val="00D51E53"/>
    <w:rsid w:val="00D61AA3"/>
    <w:rsid w:val="00D61E24"/>
    <w:rsid w:val="00D635C8"/>
    <w:rsid w:val="00D6394A"/>
    <w:rsid w:val="00D63D8D"/>
    <w:rsid w:val="00D67005"/>
    <w:rsid w:val="00D67C48"/>
    <w:rsid w:val="00D7302A"/>
    <w:rsid w:val="00D762B2"/>
    <w:rsid w:val="00D8035C"/>
    <w:rsid w:val="00D80A7A"/>
    <w:rsid w:val="00D83757"/>
    <w:rsid w:val="00D856F9"/>
    <w:rsid w:val="00D93DCD"/>
    <w:rsid w:val="00D950B0"/>
    <w:rsid w:val="00D96D59"/>
    <w:rsid w:val="00D97308"/>
    <w:rsid w:val="00D974B6"/>
    <w:rsid w:val="00D97C83"/>
    <w:rsid w:val="00DA2D37"/>
    <w:rsid w:val="00DA5CF2"/>
    <w:rsid w:val="00DA5D30"/>
    <w:rsid w:val="00DB0842"/>
    <w:rsid w:val="00DB0FAE"/>
    <w:rsid w:val="00DB305D"/>
    <w:rsid w:val="00DB4507"/>
    <w:rsid w:val="00DB500E"/>
    <w:rsid w:val="00DB54DE"/>
    <w:rsid w:val="00DB66EB"/>
    <w:rsid w:val="00DB7716"/>
    <w:rsid w:val="00DC0C41"/>
    <w:rsid w:val="00DC1D55"/>
    <w:rsid w:val="00DC3872"/>
    <w:rsid w:val="00DC5314"/>
    <w:rsid w:val="00DD0E31"/>
    <w:rsid w:val="00DD0F54"/>
    <w:rsid w:val="00DD1447"/>
    <w:rsid w:val="00DD3CDA"/>
    <w:rsid w:val="00DD4109"/>
    <w:rsid w:val="00DD4303"/>
    <w:rsid w:val="00DD5D2B"/>
    <w:rsid w:val="00DD7C64"/>
    <w:rsid w:val="00DD7DF9"/>
    <w:rsid w:val="00DE3A3E"/>
    <w:rsid w:val="00DE3B0D"/>
    <w:rsid w:val="00DE679C"/>
    <w:rsid w:val="00DF136B"/>
    <w:rsid w:val="00DF1590"/>
    <w:rsid w:val="00DF3F18"/>
    <w:rsid w:val="00DF4AA8"/>
    <w:rsid w:val="00E01656"/>
    <w:rsid w:val="00E032A2"/>
    <w:rsid w:val="00E03852"/>
    <w:rsid w:val="00E04A90"/>
    <w:rsid w:val="00E05264"/>
    <w:rsid w:val="00E05AC3"/>
    <w:rsid w:val="00E06309"/>
    <w:rsid w:val="00E07169"/>
    <w:rsid w:val="00E108B4"/>
    <w:rsid w:val="00E20373"/>
    <w:rsid w:val="00E211DD"/>
    <w:rsid w:val="00E21BFF"/>
    <w:rsid w:val="00E22316"/>
    <w:rsid w:val="00E22ECB"/>
    <w:rsid w:val="00E26BEC"/>
    <w:rsid w:val="00E30163"/>
    <w:rsid w:val="00E30752"/>
    <w:rsid w:val="00E30F3F"/>
    <w:rsid w:val="00E31D08"/>
    <w:rsid w:val="00E31D9E"/>
    <w:rsid w:val="00E328B2"/>
    <w:rsid w:val="00E36637"/>
    <w:rsid w:val="00E36B99"/>
    <w:rsid w:val="00E37746"/>
    <w:rsid w:val="00E379A3"/>
    <w:rsid w:val="00E424E1"/>
    <w:rsid w:val="00E42D1E"/>
    <w:rsid w:val="00E46108"/>
    <w:rsid w:val="00E47A09"/>
    <w:rsid w:val="00E50A72"/>
    <w:rsid w:val="00E51359"/>
    <w:rsid w:val="00E549F0"/>
    <w:rsid w:val="00E55988"/>
    <w:rsid w:val="00E568A6"/>
    <w:rsid w:val="00E57136"/>
    <w:rsid w:val="00E5795A"/>
    <w:rsid w:val="00E60263"/>
    <w:rsid w:val="00E61F02"/>
    <w:rsid w:val="00E705A4"/>
    <w:rsid w:val="00E718DA"/>
    <w:rsid w:val="00E727B3"/>
    <w:rsid w:val="00E73050"/>
    <w:rsid w:val="00E7461C"/>
    <w:rsid w:val="00E74DEE"/>
    <w:rsid w:val="00E756CC"/>
    <w:rsid w:val="00E80236"/>
    <w:rsid w:val="00E80289"/>
    <w:rsid w:val="00E826FD"/>
    <w:rsid w:val="00E83003"/>
    <w:rsid w:val="00E83828"/>
    <w:rsid w:val="00E900A6"/>
    <w:rsid w:val="00E920AD"/>
    <w:rsid w:val="00E92FB1"/>
    <w:rsid w:val="00E96587"/>
    <w:rsid w:val="00EA0442"/>
    <w:rsid w:val="00EA0D67"/>
    <w:rsid w:val="00EA2808"/>
    <w:rsid w:val="00EA2CC4"/>
    <w:rsid w:val="00EA628D"/>
    <w:rsid w:val="00EA6AB3"/>
    <w:rsid w:val="00EB1AD5"/>
    <w:rsid w:val="00EB2195"/>
    <w:rsid w:val="00EB24A7"/>
    <w:rsid w:val="00EB48E2"/>
    <w:rsid w:val="00EB669E"/>
    <w:rsid w:val="00EB6D4C"/>
    <w:rsid w:val="00EC7E93"/>
    <w:rsid w:val="00ED0A9B"/>
    <w:rsid w:val="00ED1255"/>
    <w:rsid w:val="00ED1BF0"/>
    <w:rsid w:val="00ED332A"/>
    <w:rsid w:val="00ED553A"/>
    <w:rsid w:val="00ED65C0"/>
    <w:rsid w:val="00EE10BB"/>
    <w:rsid w:val="00EE1D7A"/>
    <w:rsid w:val="00EE2864"/>
    <w:rsid w:val="00EE2BDC"/>
    <w:rsid w:val="00EE3055"/>
    <w:rsid w:val="00EE4481"/>
    <w:rsid w:val="00EE52F2"/>
    <w:rsid w:val="00EE6147"/>
    <w:rsid w:val="00EF0D0E"/>
    <w:rsid w:val="00EF1DE0"/>
    <w:rsid w:val="00EF2048"/>
    <w:rsid w:val="00EF29E4"/>
    <w:rsid w:val="00EF4518"/>
    <w:rsid w:val="00EF7172"/>
    <w:rsid w:val="00EF7B95"/>
    <w:rsid w:val="00F01D7E"/>
    <w:rsid w:val="00F01FDF"/>
    <w:rsid w:val="00F02850"/>
    <w:rsid w:val="00F02E24"/>
    <w:rsid w:val="00F030EC"/>
    <w:rsid w:val="00F04050"/>
    <w:rsid w:val="00F05F19"/>
    <w:rsid w:val="00F06A8D"/>
    <w:rsid w:val="00F06ADD"/>
    <w:rsid w:val="00F106A0"/>
    <w:rsid w:val="00F12CF7"/>
    <w:rsid w:val="00F148B3"/>
    <w:rsid w:val="00F15EF8"/>
    <w:rsid w:val="00F1671B"/>
    <w:rsid w:val="00F17D97"/>
    <w:rsid w:val="00F209FF"/>
    <w:rsid w:val="00F246C5"/>
    <w:rsid w:val="00F2485B"/>
    <w:rsid w:val="00F33F7E"/>
    <w:rsid w:val="00F35F75"/>
    <w:rsid w:val="00F37AD3"/>
    <w:rsid w:val="00F445B8"/>
    <w:rsid w:val="00F44732"/>
    <w:rsid w:val="00F45FAA"/>
    <w:rsid w:val="00F577D0"/>
    <w:rsid w:val="00F60E28"/>
    <w:rsid w:val="00F62449"/>
    <w:rsid w:val="00F642D9"/>
    <w:rsid w:val="00F64395"/>
    <w:rsid w:val="00F65A1D"/>
    <w:rsid w:val="00F65C36"/>
    <w:rsid w:val="00F65D71"/>
    <w:rsid w:val="00F6741D"/>
    <w:rsid w:val="00F730E8"/>
    <w:rsid w:val="00F73108"/>
    <w:rsid w:val="00F77D7B"/>
    <w:rsid w:val="00F81A57"/>
    <w:rsid w:val="00F848F3"/>
    <w:rsid w:val="00F84D0E"/>
    <w:rsid w:val="00F872A6"/>
    <w:rsid w:val="00F873B0"/>
    <w:rsid w:val="00F87FA0"/>
    <w:rsid w:val="00F90901"/>
    <w:rsid w:val="00F92248"/>
    <w:rsid w:val="00F94507"/>
    <w:rsid w:val="00F9519D"/>
    <w:rsid w:val="00F95779"/>
    <w:rsid w:val="00F964C0"/>
    <w:rsid w:val="00FA1077"/>
    <w:rsid w:val="00FA112C"/>
    <w:rsid w:val="00FA176C"/>
    <w:rsid w:val="00FA235A"/>
    <w:rsid w:val="00FA2F3E"/>
    <w:rsid w:val="00FA40D7"/>
    <w:rsid w:val="00FA5AB0"/>
    <w:rsid w:val="00FB3CAC"/>
    <w:rsid w:val="00FB47CD"/>
    <w:rsid w:val="00FB4BAB"/>
    <w:rsid w:val="00FB4F01"/>
    <w:rsid w:val="00FB6221"/>
    <w:rsid w:val="00FB737A"/>
    <w:rsid w:val="00FB7FFA"/>
    <w:rsid w:val="00FC2570"/>
    <w:rsid w:val="00FC3CA0"/>
    <w:rsid w:val="00FC5F7F"/>
    <w:rsid w:val="00FD1A4B"/>
    <w:rsid w:val="00FD229D"/>
    <w:rsid w:val="00FD5741"/>
    <w:rsid w:val="00FE0060"/>
    <w:rsid w:val="00FE05DD"/>
    <w:rsid w:val="00FE2E0F"/>
    <w:rsid w:val="00FE35B3"/>
    <w:rsid w:val="00FE35BF"/>
    <w:rsid w:val="00FE3ADA"/>
    <w:rsid w:val="00FE40B0"/>
    <w:rsid w:val="00FF4B52"/>
    <w:rsid w:val="00FF69B3"/>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ECAAC"/>
  <w15:docId w15:val="{634DE64D-F83A-40E0-B956-2E323AE0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6549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6549E5"/>
    <w:pPr>
      <w:tabs>
        <w:tab w:val="center" w:pos="4320"/>
        <w:tab w:val="right" w:pos="8640"/>
      </w:tabs>
    </w:pPr>
  </w:style>
  <w:style w:type="character" w:styleId="PageNumber">
    <w:name w:val="page number"/>
    <w:basedOn w:val="DefaultParagraphFont"/>
    <w:rsid w:val="006549E5"/>
  </w:style>
  <w:style w:type="character" w:customStyle="1" w:styleId="FooterChar">
    <w:name w:val="Footer Char"/>
    <w:link w:val="Footer"/>
    <w:uiPriority w:val="99"/>
    <w:rsid w:val="00633461"/>
    <w:rPr>
      <w:sz w:val="24"/>
      <w:szCs w:val="24"/>
    </w:rPr>
  </w:style>
  <w:style w:type="paragraph" w:styleId="BodyText">
    <w:name w:val="Body Text"/>
    <w:basedOn w:val="Normal"/>
    <w:link w:val="BodyTextChar"/>
    <w:rsid w:val="00DD7C64"/>
    <w:pPr>
      <w:spacing w:after="120"/>
    </w:pPr>
  </w:style>
  <w:style w:type="character" w:customStyle="1" w:styleId="BodyTextChar">
    <w:name w:val="Body Text Char"/>
    <w:basedOn w:val="DefaultParagraphFont"/>
    <w:link w:val="BodyText"/>
    <w:rsid w:val="00DD7C64"/>
    <w:rPr>
      <w:sz w:val="24"/>
      <w:szCs w:val="24"/>
    </w:rPr>
  </w:style>
  <w:style w:type="character" w:styleId="Hyperlink">
    <w:name w:val="Hyperlink"/>
    <w:rsid w:val="001A3E5C"/>
    <w:rPr>
      <w:rFonts w:ascii="Times New Roman" w:eastAsia="Times New Roman" w:hAnsi="Times New Roman" w:cs="Times New Roman"/>
      <w:color w:val="0000FF"/>
      <w:u w:val="single"/>
    </w:rPr>
  </w:style>
  <w:style w:type="paragraph" w:styleId="BalloonText">
    <w:name w:val="Balloon Text"/>
    <w:basedOn w:val="Normal"/>
    <w:link w:val="BalloonTextChar"/>
    <w:semiHidden/>
    <w:unhideWhenUsed/>
    <w:rsid w:val="00B3538A"/>
    <w:rPr>
      <w:rFonts w:ascii="Segoe UI" w:hAnsi="Segoe UI" w:cs="Segoe UI"/>
      <w:sz w:val="18"/>
      <w:szCs w:val="18"/>
    </w:rPr>
  </w:style>
  <w:style w:type="character" w:customStyle="1" w:styleId="BalloonTextChar">
    <w:name w:val="Balloon Text Char"/>
    <w:basedOn w:val="DefaultParagraphFont"/>
    <w:link w:val="BalloonText"/>
    <w:semiHidden/>
    <w:rsid w:val="00B3538A"/>
    <w:rPr>
      <w:rFonts w:ascii="Segoe UI" w:hAnsi="Segoe UI" w:cs="Segoe UI"/>
      <w:sz w:val="18"/>
      <w:szCs w:val="18"/>
    </w:rPr>
  </w:style>
  <w:style w:type="paragraph" w:styleId="ListParagraph">
    <w:name w:val="List Paragraph"/>
    <w:basedOn w:val="Normal"/>
    <w:uiPriority w:val="34"/>
    <w:qFormat/>
    <w:rsid w:val="003F5CF2"/>
    <w:pPr>
      <w:ind w:left="720"/>
      <w:contextualSpacing/>
    </w:pPr>
  </w:style>
  <w:style w:type="paragraph" w:styleId="Header">
    <w:name w:val="header"/>
    <w:basedOn w:val="Normal"/>
    <w:link w:val="HeaderChar"/>
    <w:uiPriority w:val="99"/>
    <w:unhideWhenUsed/>
    <w:rsid w:val="000168B1"/>
    <w:pPr>
      <w:tabs>
        <w:tab w:val="center" w:pos="4680"/>
        <w:tab w:val="right" w:pos="9360"/>
      </w:tabs>
    </w:pPr>
  </w:style>
  <w:style w:type="character" w:customStyle="1" w:styleId="HeaderChar">
    <w:name w:val="Header Char"/>
    <w:basedOn w:val="DefaultParagraphFont"/>
    <w:link w:val="Header"/>
    <w:uiPriority w:val="99"/>
    <w:rsid w:val="000168B1"/>
    <w:rPr>
      <w:sz w:val="24"/>
      <w:szCs w:val="24"/>
    </w:rPr>
  </w:style>
  <w:style w:type="table" w:styleId="TableGrid">
    <w:name w:val="Table Grid"/>
    <w:basedOn w:val="TableNormal"/>
    <w:rsid w:val="0064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uiPriority w:val="99"/>
    <w:locked/>
    <w:rsid w:val="00A27A51"/>
    <w:rPr>
      <w:sz w:val="26"/>
      <w:szCs w:val="26"/>
      <w:shd w:val="clear" w:color="auto" w:fill="FFFFFF"/>
    </w:rPr>
  </w:style>
  <w:style w:type="paragraph" w:customStyle="1" w:styleId="Bodytext20">
    <w:name w:val="Body text (2)"/>
    <w:basedOn w:val="Normal"/>
    <w:link w:val="Bodytext2"/>
    <w:uiPriority w:val="99"/>
    <w:rsid w:val="00A27A51"/>
    <w:pPr>
      <w:widowControl w:val="0"/>
      <w:shd w:val="clear" w:color="auto" w:fill="FFFFFF"/>
      <w:spacing w:after="240" w:line="313" w:lineRule="exact"/>
    </w:pPr>
    <w:rPr>
      <w:sz w:val="26"/>
      <w:szCs w:val="26"/>
    </w:rPr>
  </w:style>
  <w:style w:type="character" w:customStyle="1" w:styleId="Heading1">
    <w:name w:val="Heading #1_"/>
    <w:basedOn w:val="DefaultParagraphFont"/>
    <w:link w:val="Heading10"/>
    <w:uiPriority w:val="99"/>
    <w:locked/>
    <w:rsid w:val="00600B9D"/>
    <w:rPr>
      <w:b/>
      <w:bCs/>
      <w:sz w:val="26"/>
      <w:szCs w:val="26"/>
      <w:shd w:val="clear" w:color="auto" w:fill="FFFFFF"/>
    </w:rPr>
  </w:style>
  <w:style w:type="paragraph" w:customStyle="1" w:styleId="Heading10">
    <w:name w:val="Heading #1"/>
    <w:basedOn w:val="Normal"/>
    <w:link w:val="Heading1"/>
    <w:uiPriority w:val="99"/>
    <w:rsid w:val="00600B9D"/>
    <w:pPr>
      <w:widowControl w:val="0"/>
      <w:shd w:val="clear" w:color="auto" w:fill="FFFFFF"/>
      <w:spacing w:line="302" w:lineRule="exact"/>
      <w:ind w:firstLine="580"/>
      <w:jc w:val="both"/>
      <w:outlineLvl w:val="0"/>
    </w:pPr>
    <w:rPr>
      <w:b/>
      <w:bCs/>
      <w:sz w:val="26"/>
      <w:szCs w:val="26"/>
    </w:rPr>
  </w:style>
  <w:style w:type="character" w:customStyle="1" w:styleId="Heading1NotBold">
    <w:name w:val="Heading #1 + Not Bold"/>
    <w:basedOn w:val="Heading1"/>
    <w:uiPriority w:val="99"/>
    <w:rsid w:val="00600B9D"/>
    <w:rPr>
      <w:b w:val="0"/>
      <w:bCs w:val="0"/>
      <w:sz w:val="26"/>
      <w:szCs w:val="26"/>
      <w:shd w:val="clear" w:color="auto" w:fill="FFFFFF"/>
    </w:rPr>
  </w:style>
  <w:style w:type="character" w:customStyle="1" w:styleId="Bodytext2Bold">
    <w:name w:val="Body text (2) + Bold"/>
    <w:basedOn w:val="Bodytext2"/>
    <w:rsid w:val="0082167F"/>
    <w:rPr>
      <w:b/>
      <w:bCs/>
      <w:sz w:val="26"/>
      <w:szCs w:val="26"/>
      <w:shd w:val="clear" w:color="auto" w:fill="FFFFFF"/>
    </w:rPr>
  </w:style>
  <w:style w:type="character" w:customStyle="1" w:styleId="Bodytext2Spacing1pt">
    <w:name w:val="Body text (2) + Spacing 1 pt"/>
    <w:basedOn w:val="Bodytext2"/>
    <w:uiPriority w:val="99"/>
    <w:rsid w:val="00682050"/>
    <w:rPr>
      <w:spacing w:val="20"/>
      <w:sz w:val="26"/>
      <w:szCs w:val="26"/>
      <w:shd w:val="clear" w:color="auto" w:fill="FFFFFF"/>
    </w:rPr>
  </w:style>
  <w:style w:type="character" w:customStyle="1" w:styleId="Bodytext2Spacing1pt1">
    <w:name w:val="Body text (2) + Spacing 1 pt1"/>
    <w:basedOn w:val="Bodytext2"/>
    <w:uiPriority w:val="99"/>
    <w:rsid w:val="00682050"/>
    <w:rPr>
      <w:spacing w:val="20"/>
      <w:sz w:val="26"/>
      <w:szCs w:val="26"/>
      <w:u w:val="single"/>
      <w:shd w:val="clear" w:color="auto" w:fill="FFFFFF"/>
    </w:rPr>
  </w:style>
  <w:style w:type="character" w:customStyle="1" w:styleId="Bodytext25">
    <w:name w:val="Body text (2)5"/>
    <w:basedOn w:val="Bodytext2"/>
    <w:uiPriority w:val="99"/>
    <w:rsid w:val="00912F01"/>
    <w:rPr>
      <w:sz w:val="26"/>
      <w:szCs w:val="26"/>
      <w:shd w:val="clear" w:color="auto" w:fill="FFFFFF"/>
    </w:rPr>
  </w:style>
  <w:style w:type="paragraph" w:customStyle="1" w:styleId="Bodytext21">
    <w:name w:val="Body text (2)1"/>
    <w:basedOn w:val="Normal"/>
    <w:uiPriority w:val="99"/>
    <w:rsid w:val="00912F01"/>
    <w:pPr>
      <w:widowControl w:val="0"/>
      <w:shd w:val="clear" w:color="auto" w:fill="FFFFFF"/>
      <w:spacing w:after="60" w:line="240" w:lineRule="atLeast"/>
      <w:jc w:val="both"/>
    </w:pPr>
    <w:rPr>
      <w:sz w:val="26"/>
      <w:szCs w:val="26"/>
      <w:lang w:val="vi-VN" w:eastAsia="vi-VN"/>
    </w:rPr>
  </w:style>
  <w:style w:type="character" w:customStyle="1" w:styleId="Bodytext2Italic">
    <w:name w:val="Body text (2) + Italic"/>
    <w:basedOn w:val="Bodytext2"/>
    <w:rsid w:val="00912F01"/>
    <w:rPr>
      <w:i/>
      <w:iCs/>
      <w:sz w:val="26"/>
      <w:szCs w:val="26"/>
      <w:shd w:val="clear" w:color="auto" w:fill="FFFFFF"/>
    </w:rPr>
  </w:style>
  <w:style w:type="character" w:customStyle="1" w:styleId="Bodytext3">
    <w:name w:val="Body text (3)_"/>
    <w:basedOn w:val="DefaultParagraphFont"/>
    <w:link w:val="Bodytext31"/>
    <w:uiPriority w:val="99"/>
    <w:locked/>
    <w:rsid w:val="009D2852"/>
    <w:rPr>
      <w:b/>
      <w:bCs/>
      <w:sz w:val="26"/>
      <w:szCs w:val="26"/>
      <w:shd w:val="clear" w:color="auto" w:fill="FFFFFF"/>
    </w:rPr>
  </w:style>
  <w:style w:type="paragraph" w:customStyle="1" w:styleId="Bodytext31">
    <w:name w:val="Body text (3)1"/>
    <w:basedOn w:val="Normal"/>
    <w:link w:val="Bodytext3"/>
    <w:uiPriority w:val="99"/>
    <w:rsid w:val="009D2852"/>
    <w:pPr>
      <w:widowControl w:val="0"/>
      <w:shd w:val="clear" w:color="auto" w:fill="FFFFFF"/>
      <w:spacing w:line="295" w:lineRule="exact"/>
      <w:jc w:val="both"/>
    </w:pPr>
    <w:rPr>
      <w:b/>
      <w:bCs/>
      <w:sz w:val="26"/>
      <w:szCs w:val="26"/>
    </w:rPr>
  </w:style>
  <w:style w:type="character" w:customStyle="1" w:styleId="Bodytext4">
    <w:name w:val="Body text (4)_"/>
    <w:basedOn w:val="DefaultParagraphFont"/>
    <w:link w:val="Bodytext41"/>
    <w:uiPriority w:val="99"/>
    <w:locked/>
    <w:rsid w:val="009D2852"/>
    <w:rPr>
      <w:i/>
      <w:iCs/>
      <w:sz w:val="26"/>
      <w:szCs w:val="26"/>
      <w:shd w:val="clear" w:color="auto" w:fill="FFFFFF"/>
    </w:rPr>
  </w:style>
  <w:style w:type="paragraph" w:customStyle="1" w:styleId="Bodytext41">
    <w:name w:val="Body text (4)1"/>
    <w:basedOn w:val="Normal"/>
    <w:link w:val="Bodytext4"/>
    <w:uiPriority w:val="99"/>
    <w:rsid w:val="009D2852"/>
    <w:pPr>
      <w:widowControl w:val="0"/>
      <w:shd w:val="clear" w:color="auto" w:fill="FFFFFF"/>
      <w:spacing w:before="300" w:after="300" w:line="240" w:lineRule="atLeast"/>
      <w:jc w:val="both"/>
    </w:pPr>
    <w:rPr>
      <w:i/>
      <w:iCs/>
      <w:sz w:val="26"/>
      <w:szCs w:val="26"/>
    </w:rPr>
  </w:style>
  <w:style w:type="character" w:customStyle="1" w:styleId="Bodytext5">
    <w:name w:val="Body text (5)_"/>
    <w:basedOn w:val="DefaultParagraphFont"/>
    <w:link w:val="Bodytext51"/>
    <w:uiPriority w:val="99"/>
    <w:locked/>
    <w:rsid w:val="009D2852"/>
    <w:rPr>
      <w:sz w:val="26"/>
      <w:szCs w:val="26"/>
      <w:shd w:val="clear" w:color="auto" w:fill="FFFFFF"/>
    </w:rPr>
  </w:style>
  <w:style w:type="paragraph" w:customStyle="1" w:styleId="Bodytext51">
    <w:name w:val="Body text (5)1"/>
    <w:basedOn w:val="Normal"/>
    <w:link w:val="Bodytext5"/>
    <w:uiPriority w:val="99"/>
    <w:rsid w:val="009D2852"/>
    <w:pPr>
      <w:widowControl w:val="0"/>
      <w:shd w:val="clear" w:color="auto" w:fill="FFFFFF"/>
      <w:spacing w:before="300" w:line="317" w:lineRule="exact"/>
      <w:ind w:firstLine="740"/>
      <w:jc w:val="both"/>
    </w:pPr>
    <w:rPr>
      <w:sz w:val="26"/>
      <w:szCs w:val="26"/>
    </w:rPr>
  </w:style>
  <w:style w:type="character" w:customStyle="1" w:styleId="Bodytext6">
    <w:name w:val="Body text (6)_"/>
    <w:basedOn w:val="DefaultParagraphFont"/>
    <w:link w:val="Bodytext60"/>
    <w:uiPriority w:val="99"/>
    <w:locked/>
    <w:rsid w:val="009D2852"/>
    <w:rPr>
      <w:i/>
      <w:iCs/>
      <w:sz w:val="10"/>
      <w:szCs w:val="10"/>
      <w:shd w:val="clear" w:color="auto" w:fill="FFFFFF"/>
    </w:rPr>
  </w:style>
  <w:style w:type="paragraph" w:customStyle="1" w:styleId="Bodytext60">
    <w:name w:val="Body text (6)"/>
    <w:basedOn w:val="Normal"/>
    <w:link w:val="Bodytext6"/>
    <w:uiPriority w:val="99"/>
    <w:rsid w:val="009D2852"/>
    <w:pPr>
      <w:widowControl w:val="0"/>
      <w:shd w:val="clear" w:color="auto" w:fill="FFFFFF"/>
      <w:spacing w:line="240" w:lineRule="atLeast"/>
      <w:jc w:val="both"/>
    </w:pPr>
    <w:rPr>
      <w:i/>
      <w:iCs/>
      <w:sz w:val="10"/>
      <w:szCs w:val="10"/>
    </w:rPr>
  </w:style>
  <w:style w:type="character" w:customStyle="1" w:styleId="Bodytext7">
    <w:name w:val="Body text (7)_"/>
    <w:basedOn w:val="DefaultParagraphFont"/>
    <w:link w:val="Bodytext70"/>
    <w:uiPriority w:val="99"/>
    <w:locked/>
    <w:rsid w:val="009D2852"/>
    <w:rPr>
      <w:i/>
      <w:iCs/>
      <w:sz w:val="26"/>
      <w:szCs w:val="26"/>
      <w:shd w:val="clear" w:color="auto" w:fill="FFFFFF"/>
    </w:rPr>
  </w:style>
  <w:style w:type="paragraph" w:customStyle="1" w:styleId="Bodytext70">
    <w:name w:val="Body text (7)"/>
    <w:basedOn w:val="Normal"/>
    <w:link w:val="Bodytext7"/>
    <w:uiPriority w:val="99"/>
    <w:rsid w:val="009D2852"/>
    <w:pPr>
      <w:widowControl w:val="0"/>
      <w:shd w:val="clear" w:color="auto" w:fill="FFFFFF"/>
      <w:spacing w:line="317" w:lineRule="exact"/>
      <w:ind w:firstLine="740"/>
      <w:jc w:val="both"/>
    </w:pPr>
    <w:rPr>
      <w:i/>
      <w:iCs/>
      <w:sz w:val="26"/>
      <w:szCs w:val="26"/>
    </w:rPr>
  </w:style>
  <w:style w:type="character" w:customStyle="1" w:styleId="Bodytext8">
    <w:name w:val="Body text (8)_"/>
    <w:basedOn w:val="DefaultParagraphFont"/>
    <w:link w:val="Bodytext80"/>
    <w:uiPriority w:val="99"/>
    <w:locked/>
    <w:rsid w:val="009D2852"/>
    <w:rPr>
      <w:sz w:val="26"/>
      <w:szCs w:val="26"/>
      <w:shd w:val="clear" w:color="auto" w:fill="FFFFFF"/>
    </w:rPr>
  </w:style>
  <w:style w:type="paragraph" w:customStyle="1" w:styleId="Bodytext80">
    <w:name w:val="Body text (8)"/>
    <w:basedOn w:val="Normal"/>
    <w:link w:val="Bodytext8"/>
    <w:uiPriority w:val="99"/>
    <w:rsid w:val="009D2852"/>
    <w:pPr>
      <w:widowControl w:val="0"/>
      <w:shd w:val="clear" w:color="auto" w:fill="FFFFFF"/>
      <w:spacing w:line="295" w:lineRule="exact"/>
      <w:ind w:firstLine="760"/>
      <w:jc w:val="both"/>
    </w:pPr>
    <w:rPr>
      <w:sz w:val="26"/>
      <w:szCs w:val="26"/>
    </w:rPr>
  </w:style>
  <w:style w:type="character" w:customStyle="1" w:styleId="Bodytext4NotItalic">
    <w:name w:val="Body text (4) + Not Italic"/>
    <w:basedOn w:val="Bodytext4"/>
    <w:uiPriority w:val="99"/>
    <w:rsid w:val="009D2852"/>
    <w:rPr>
      <w:i w:val="0"/>
      <w:iCs w:val="0"/>
      <w:sz w:val="26"/>
      <w:szCs w:val="26"/>
      <w:shd w:val="clear" w:color="auto" w:fill="FFFFFF"/>
    </w:rPr>
  </w:style>
  <w:style w:type="character" w:customStyle="1" w:styleId="Bodytext64pt">
    <w:name w:val="Body text (6) + 4 pt"/>
    <w:aliases w:val="Not Italic"/>
    <w:basedOn w:val="Bodytext6"/>
    <w:uiPriority w:val="99"/>
    <w:rsid w:val="009D2852"/>
    <w:rPr>
      <w:i w:val="0"/>
      <w:iCs w:val="0"/>
      <w:sz w:val="8"/>
      <w:szCs w:val="8"/>
      <w:shd w:val="clear" w:color="auto" w:fill="FFFFFF"/>
    </w:rPr>
  </w:style>
  <w:style w:type="character" w:customStyle="1" w:styleId="Bodytext5Bold">
    <w:name w:val="Body text (5) + Bold"/>
    <w:basedOn w:val="Bodytext5"/>
    <w:uiPriority w:val="99"/>
    <w:rsid w:val="009D2852"/>
    <w:rPr>
      <w:b/>
      <w:bCs/>
      <w:sz w:val="26"/>
      <w:szCs w:val="26"/>
      <w:shd w:val="clear" w:color="auto" w:fill="FFFFFF"/>
    </w:rPr>
  </w:style>
  <w:style w:type="character" w:customStyle="1" w:styleId="Bodytext5Bold1">
    <w:name w:val="Body text (5) + Bold1"/>
    <w:aliases w:val="Italic"/>
    <w:basedOn w:val="Bodytext5"/>
    <w:uiPriority w:val="99"/>
    <w:rsid w:val="009D2852"/>
    <w:rPr>
      <w:b/>
      <w:bCs/>
      <w:i/>
      <w:iCs/>
      <w:sz w:val="26"/>
      <w:szCs w:val="26"/>
      <w:shd w:val="clear" w:color="auto" w:fill="FFFFFF"/>
    </w:rPr>
  </w:style>
  <w:style w:type="character" w:customStyle="1" w:styleId="Bodytext50">
    <w:name w:val="Body text (5)"/>
    <w:basedOn w:val="Bodytext5"/>
    <w:uiPriority w:val="99"/>
    <w:rsid w:val="009D2852"/>
    <w:rPr>
      <w:sz w:val="26"/>
      <w:szCs w:val="26"/>
      <w:shd w:val="clear" w:color="auto" w:fill="FFFFFF"/>
    </w:rPr>
  </w:style>
  <w:style w:type="character" w:customStyle="1" w:styleId="PicturecaptionExact">
    <w:name w:val="Picture caption Exact"/>
    <w:basedOn w:val="DefaultParagraphFont"/>
    <w:link w:val="Picturecaption"/>
    <w:uiPriority w:val="99"/>
    <w:locked/>
    <w:rsid w:val="00995A07"/>
    <w:rPr>
      <w:rFonts w:ascii="Consolas" w:hAnsi="Consolas" w:cs="Consolas"/>
      <w:shd w:val="clear" w:color="auto" w:fill="FFFFFF"/>
    </w:rPr>
  </w:style>
  <w:style w:type="paragraph" w:customStyle="1" w:styleId="Picturecaption">
    <w:name w:val="Picture caption"/>
    <w:basedOn w:val="Normal"/>
    <w:link w:val="PicturecaptionExact"/>
    <w:uiPriority w:val="99"/>
    <w:rsid w:val="00995A07"/>
    <w:pPr>
      <w:widowControl w:val="0"/>
      <w:shd w:val="clear" w:color="auto" w:fill="FFFFFF"/>
      <w:spacing w:line="234" w:lineRule="exact"/>
      <w:jc w:val="both"/>
    </w:pPr>
    <w:rPr>
      <w:rFonts w:ascii="Consolas" w:hAnsi="Consolas" w:cs="Consolas"/>
      <w:sz w:val="20"/>
      <w:szCs w:val="20"/>
    </w:rPr>
  </w:style>
  <w:style w:type="character" w:customStyle="1" w:styleId="Picturecaption2Exact">
    <w:name w:val="Picture caption (2) Exact"/>
    <w:basedOn w:val="DefaultParagraphFont"/>
    <w:link w:val="Picturecaption2"/>
    <w:uiPriority w:val="99"/>
    <w:locked/>
    <w:rsid w:val="00995A07"/>
    <w:rPr>
      <w:rFonts w:ascii="Consolas" w:hAnsi="Consolas" w:cs="Consolas"/>
      <w:spacing w:val="10"/>
      <w:sz w:val="17"/>
      <w:szCs w:val="17"/>
      <w:shd w:val="clear" w:color="auto" w:fill="FFFFFF"/>
    </w:rPr>
  </w:style>
  <w:style w:type="paragraph" w:customStyle="1" w:styleId="Picturecaption2">
    <w:name w:val="Picture caption (2)"/>
    <w:basedOn w:val="Normal"/>
    <w:link w:val="Picturecaption2Exact"/>
    <w:uiPriority w:val="99"/>
    <w:rsid w:val="00995A07"/>
    <w:pPr>
      <w:widowControl w:val="0"/>
      <w:shd w:val="clear" w:color="auto" w:fill="FFFFFF"/>
      <w:spacing w:line="240" w:lineRule="atLeast"/>
    </w:pPr>
    <w:rPr>
      <w:rFonts w:ascii="Consolas" w:hAnsi="Consolas" w:cs="Consolas"/>
      <w:spacing w:val="10"/>
      <w:sz w:val="17"/>
      <w:szCs w:val="17"/>
    </w:rPr>
  </w:style>
  <w:style w:type="character" w:customStyle="1" w:styleId="PicturecaptionExact1">
    <w:name w:val="Picture caption Exact1"/>
    <w:basedOn w:val="PicturecaptionExact"/>
    <w:uiPriority w:val="99"/>
    <w:rsid w:val="00995A07"/>
    <w:rPr>
      <w:rFonts w:ascii="Consolas" w:hAnsi="Consolas" w:cs="Consolas"/>
      <w:shd w:val="clear" w:color="auto" w:fill="FFFFFF"/>
    </w:rPr>
  </w:style>
  <w:style w:type="character" w:customStyle="1" w:styleId="PicturecaptionMSReferenceSansSerif">
    <w:name w:val="Picture caption + MS Reference Sans Serif"/>
    <w:aliases w:val="9,5 pt Exact"/>
    <w:basedOn w:val="PicturecaptionExact"/>
    <w:uiPriority w:val="99"/>
    <w:rsid w:val="00995A07"/>
    <w:rPr>
      <w:rFonts w:ascii="MS Reference Sans Serif" w:hAnsi="MS Reference Sans Serif" w:cs="MS Reference Sans Serif"/>
      <w:spacing w:val="0"/>
      <w:sz w:val="19"/>
      <w:szCs w:val="19"/>
      <w:shd w:val="clear" w:color="auto" w:fill="FFFFFF"/>
    </w:rPr>
  </w:style>
  <w:style w:type="character" w:customStyle="1" w:styleId="Picturecaption8">
    <w:name w:val="Picture caption + 8"/>
    <w:aliases w:val="5 pt,Spacing 0 pt Exact"/>
    <w:basedOn w:val="PicturecaptionExact"/>
    <w:uiPriority w:val="99"/>
    <w:rsid w:val="00995A07"/>
    <w:rPr>
      <w:rFonts w:ascii="Consolas" w:hAnsi="Consolas" w:cs="Consolas"/>
      <w:spacing w:val="10"/>
      <w:sz w:val="17"/>
      <w:szCs w:val="17"/>
      <w:shd w:val="clear" w:color="auto" w:fill="FFFFFF"/>
    </w:rPr>
  </w:style>
  <w:style w:type="character" w:customStyle="1" w:styleId="Picturecaption2Exact2">
    <w:name w:val="Picture caption (2) Exact2"/>
    <w:basedOn w:val="Picturecaption2Exact"/>
    <w:uiPriority w:val="99"/>
    <w:rsid w:val="00995A07"/>
    <w:rPr>
      <w:rFonts w:ascii="Consolas" w:hAnsi="Consolas" w:cs="Consolas"/>
      <w:spacing w:val="10"/>
      <w:sz w:val="17"/>
      <w:szCs w:val="17"/>
      <w:shd w:val="clear" w:color="auto" w:fill="FFFFFF"/>
    </w:rPr>
  </w:style>
  <w:style w:type="character" w:customStyle="1" w:styleId="Picturecaption2Exact1">
    <w:name w:val="Picture caption (2) Exact1"/>
    <w:basedOn w:val="Picturecaption2Exact"/>
    <w:uiPriority w:val="99"/>
    <w:rsid w:val="00995A07"/>
    <w:rPr>
      <w:rFonts w:ascii="Consolas" w:hAnsi="Consolas" w:cs="Consolas"/>
      <w:spacing w:val="10"/>
      <w:sz w:val="17"/>
      <w:szCs w:val="17"/>
      <w:shd w:val="clear" w:color="auto" w:fill="FFFFFF"/>
    </w:rPr>
  </w:style>
  <w:style w:type="paragraph" w:styleId="NormalWeb">
    <w:name w:val="Normal (Web)"/>
    <w:basedOn w:val="Normal"/>
    <w:uiPriority w:val="99"/>
    <w:semiHidden/>
    <w:unhideWhenUsed/>
    <w:rsid w:val="00786A41"/>
    <w:pPr>
      <w:spacing w:before="100" w:beforeAutospacing="1" w:after="100" w:afterAutospacing="1"/>
    </w:pPr>
    <w:rPr>
      <w:lang w:val="vi-VN" w:eastAsia="vi-VN"/>
    </w:rPr>
  </w:style>
  <w:style w:type="character" w:customStyle="1" w:styleId="Bodytext211pt">
    <w:name w:val="Body text (2) + 11 pt"/>
    <w:aliases w:val="Bold"/>
    <w:basedOn w:val="Bodytext2"/>
    <w:uiPriority w:val="99"/>
    <w:rsid w:val="00B16876"/>
    <w:rPr>
      <w:rFonts w:ascii="Times New Roman" w:hAnsi="Times New Roman" w:cs="Times New Roman"/>
      <w:b/>
      <w:bCs/>
      <w:sz w:val="22"/>
      <w:szCs w:val="22"/>
      <w:u w:val="none"/>
      <w:shd w:val="clear" w:color="auto" w:fill="FFFFFF"/>
    </w:rPr>
  </w:style>
  <w:style w:type="character" w:customStyle="1" w:styleId="Tiu2">
    <w:name w:val="Tiêu đề #2_"/>
    <w:basedOn w:val="DefaultParagraphFont"/>
    <w:link w:val="Tiu20"/>
    <w:rsid w:val="00AF2D3D"/>
    <w:rPr>
      <w:b/>
      <w:bCs/>
      <w:sz w:val="28"/>
      <w:szCs w:val="28"/>
    </w:rPr>
  </w:style>
  <w:style w:type="character" w:customStyle="1" w:styleId="Khc">
    <w:name w:val="Khác_"/>
    <w:basedOn w:val="DefaultParagraphFont"/>
    <w:link w:val="Khc0"/>
    <w:rsid w:val="00AF2D3D"/>
  </w:style>
  <w:style w:type="paragraph" w:customStyle="1" w:styleId="Tiu20">
    <w:name w:val="Tiêu đề #2"/>
    <w:basedOn w:val="Normal"/>
    <w:link w:val="Tiu2"/>
    <w:rsid w:val="00AF2D3D"/>
    <w:pPr>
      <w:widowControl w:val="0"/>
      <w:jc w:val="center"/>
      <w:outlineLvl w:val="1"/>
    </w:pPr>
    <w:rPr>
      <w:b/>
      <w:bCs/>
      <w:sz w:val="28"/>
      <w:szCs w:val="28"/>
    </w:rPr>
  </w:style>
  <w:style w:type="paragraph" w:customStyle="1" w:styleId="Khc0">
    <w:name w:val="Khác"/>
    <w:basedOn w:val="Normal"/>
    <w:link w:val="Khc"/>
    <w:rsid w:val="00AF2D3D"/>
    <w:pPr>
      <w:widowControl w:val="0"/>
    </w:pPr>
    <w:rPr>
      <w:sz w:val="20"/>
      <w:szCs w:val="20"/>
    </w:rPr>
  </w:style>
  <w:style w:type="character" w:customStyle="1" w:styleId="Vnbnnidung2">
    <w:name w:val="Văn bản nội dung (2)_"/>
    <w:basedOn w:val="DefaultParagraphFont"/>
    <w:link w:val="Vnbnnidung20"/>
    <w:rsid w:val="00AF2D3D"/>
  </w:style>
  <w:style w:type="paragraph" w:customStyle="1" w:styleId="Vnbnnidung20">
    <w:name w:val="Văn bản nội dung (2)"/>
    <w:basedOn w:val="Normal"/>
    <w:link w:val="Vnbnnidung2"/>
    <w:rsid w:val="00AF2D3D"/>
    <w:pPr>
      <w:widowControl w:val="0"/>
    </w:pPr>
    <w:rPr>
      <w:sz w:val="20"/>
      <w:szCs w:val="20"/>
    </w:rPr>
  </w:style>
  <w:style w:type="character" w:customStyle="1" w:styleId="Chthchnh">
    <w:name w:val="Chú thích ảnh_"/>
    <w:basedOn w:val="DefaultParagraphFont"/>
    <w:link w:val="Chthchnh0"/>
    <w:rsid w:val="00AF2D3D"/>
    <w:rPr>
      <w:b/>
      <w:bCs/>
      <w:sz w:val="28"/>
      <w:szCs w:val="28"/>
    </w:rPr>
  </w:style>
  <w:style w:type="character" w:customStyle="1" w:styleId="Vnbnnidung">
    <w:name w:val="Văn bản nội dung_"/>
    <w:basedOn w:val="DefaultParagraphFont"/>
    <w:link w:val="Vnbnnidung0"/>
    <w:rsid w:val="00AF2D3D"/>
    <w:rPr>
      <w:sz w:val="28"/>
      <w:szCs w:val="28"/>
    </w:rPr>
  </w:style>
  <w:style w:type="character" w:customStyle="1" w:styleId="Tiu1">
    <w:name w:val="Tiêu đề #1_"/>
    <w:basedOn w:val="DefaultParagraphFont"/>
    <w:link w:val="Tiu10"/>
    <w:rsid w:val="00AF2D3D"/>
    <w:rPr>
      <w:b/>
      <w:bCs/>
      <w:sz w:val="28"/>
      <w:szCs w:val="28"/>
    </w:rPr>
  </w:style>
  <w:style w:type="character" w:customStyle="1" w:styleId="Vnbnnidung3">
    <w:name w:val="Văn bản nội dung (3)_"/>
    <w:basedOn w:val="DefaultParagraphFont"/>
    <w:link w:val="Vnbnnidung30"/>
    <w:rsid w:val="00AF2D3D"/>
    <w:rPr>
      <w:rFonts w:ascii="Arial" w:eastAsia="Arial" w:hAnsi="Arial" w:cs="Arial"/>
      <w:sz w:val="8"/>
      <w:szCs w:val="8"/>
    </w:rPr>
  </w:style>
  <w:style w:type="paragraph" w:customStyle="1" w:styleId="Chthchnh0">
    <w:name w:val="Chú thích ảnh"/>
    <w:basedOn w:val="Normal"/>
    <w:link w:val="Chthchnh"/>
    <w:rsid w:val="00AF2D3D"/>
    <w:pPr>
      <w:widowControl w:val="0"/>
    </w:pPr>
    <w:rPr>
      <w:b/>
      <w:bCs/>
      <w:sz w:val="28"/>
      <w:szCs w:val="28"/>
    </w:rPr>
  </w:style>
  <w:style w:type="paragraph" w:customStyle="1" w:styleId="Vnbnnidung0">
    <w:name w:val="Văn bản nội dung"/>
    <w:basedOn w:val="Normal"/>
    <w:link w:val="Vnbnnidung"/>
    <w:rsid w:val="00AF2D3D"/>
    <w:pPr>
      <w:widowControl w:val="0"/>
      <w:spacing w:after="80" w:line="276" w:lineRule="auto"/>
      <w:ind w:firstLine="400"/>
    </w:pPr>
    <w:rPr>
      <w:sz w:val="28"/>
      <w:szCs w:val="28"/>
    </w:rPr>
  </w:style>
  <w:style w:type="paragraph" w:customStyle="1" w:styleId="Tiu10">
    <w:name w:val="Tiêu đề #1"/>
    <w:basedOn w:val="Normal"/>
    <w:link w:val="Tiu1"/>
    <w:rsid w:val="00AF2D3D"/>
    <w:pPr>
      <w:widowControl w:val="0"/>
      <w:jc w:val="center"/>
      <w:outlineLvl w:val="0"/>
    </w:pPr>
    <w:rPr>
      <w:b/>
      <w:bCs/>
      <w:sz w:val="28"/>
      <w:szCs w:val="28"/>
    </w:rPr>
  </w:style>
  <w:style w:type="paragraph" w:customStyle="1" w:styleId="Vnbnnidung30">
    <w:name w:val="Văn bản nội dung (3)"/>
    <w:basedOn w:val="Normal"/>
    <w:link w:val="Vnbnnidung3"/>
    <w:rsid w:val="00AF2D3D"/>
    <w:pPr>
      <w:widowControl w:val="0"/>
      <w:spacing w:line="187" w:lineRule="auto"/>
      <w:jc w:val="center"/>
    </w:pPr>
    <w:rPr>
      <w:rFonts w:ascii="Arial" w:eastAsia="Arial" w:hAnsi="Arial" w:cs="Arial"/>
      <w:sz w:val="8"/>
      <w:szCs w:val="8"/>
    </w:rPr>
  </w:style>
  <w:style w:type="character" w:styleId="FollowedHyperlink">
    <w:name w:val="FollowedHyperlink"/>
    <w:basedOn w:val="DefaultParagraphFont"/>
    <w:semiHidden/>
    <w:unhideWhenUsed/>
    <w:rsid w:val="00E727B3"/>
    <w:rPr>
      <w:color w:val="800080" w:themeColor="followedHyperlink"/>
      <w:u w:val="single"/>
    </w:rPr>
  </w:style>
  <w:style w:type="character" w:styleId="CommentReference">
    <w:name w:val="annotation reference"/>
    <w:basedOn w:val="DefaultParagraphFont"/>
    <w:semiHidden/>
    <w:unhideWhenUsed/>
    <w:rsid w:val="003857B5"/>
    <w:rPr>
      <w:sz w:val="16"/>
      <w:szCs w:val="16"/>
    </w:rPr>
  </w:style>
  <w:style w:type="paragraph" w:styleId="CommentText">
    <w:name w:val="annotation text"/>
    <w:basedOn w:val="Normal"/>
    <w:link w:val="CommentTextChar"/>
    <w:semiHidden/>
    <w:unhideWhenUsed/>
    <w:rsid w:val="003857B5"/>
    <w:rPr>
      <w:sz w:val="20"/>
      <w:szCs w:val="20"/>
    </w:rPr>
  </w:style>
  <w:style w:type="character" w:customStyle="1" w:styleId="CommentTextChar">
    <w:name w:val="Comment Text Char"/>
    <w:basedOn w:val="DefaultParagraphFont"/>
    <w:link w:val="CommentText"/>
    <w:semiHidden/>
    <w:rsid w:val="003857B5"/>
  </w:style>
  <w:style w:type="paragraph" w:styleId="CommentSubject">
    <w:name w:val="annotation subject"/>
    <w:basedOn w:val="CommentText"/>
    <w:next w:val="CommentText"/>
    <w:link w:val="CommentSubjectChar"/>
    <w:semiHidden/>
    <w:unhideWhenUsed/>
    <w:rsid w:val="003857B5"/>
    <w:rPr>
      <w:b/>
      <w:bCs/>
    </w:rPr>
  </w:style>
  <w:style w:type="character" w:customStyle="1" w:styleId="CommentSubjectChar">
    <w:name w:val="Comment Subject Char"/>
    <w:basedOn w:val="CommentTextChar"/>
    <w:link w:val="CommentSubject"/>
    <w:semiHidden/>
    <w:rsid w:val="003857B5"/>
    <w:rPr>
      <w:b/>
      <w:bCs/>
    </w:rPr>
  </w:style>
  <w:style w:type="character" w:customStyle="1" w:styleId="text">
    <w:name w:val="text"/>
    <w:basedOn w:val="DefaultParagraphFont"/>
    <w:rsid w:val="0038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2806">
      <w:bodyDiv w:val="1"/>
      <w:marLeft w:val="0"/>
      <w:marRight w:val="0"/>
      <w:marTop w:val="0"/>
      <w:marBottom w:val="0"/>
      <w:divBdr>
        <w:top w:val="none" w:sz="0" w:space="0" w:color="auto"/>
        <w:left w:val="none" w:sz="0" w:space="0" w:color="auto"/>
        <w:bottom w:val="none" w:sz="0" w:space="0" w:color="auto"/>
        <w:right w:val="none" w:sz="0" w:space="0" w:color="auto"/>
      </w:divBdr>
    </w:div>
    <w:div w:id="199779389">
      <w:bodyDiv w:val="1"/>
      <w:marLeft w:val="0"/>
      <w:marRight w:val="0"/>
      <w:marTop w:val="0"/>
      <w:marBottom w:val="0"/>
      <w:divBdr>
        <w:top w:val="none" w:sz="0" w:space="0" w:color="auto"/>
        <w:left w:val="none" w:sz="0" w:space="0" w:color="auto"/>
        <w:bottom w:val="none" w:sz="0" w:space="0" w:color="auto"/>
        <w:right w:val="none" w:sz="0" w:space="0" w:color="auto"/>
      </w:divBdr>
    </w:div>
    <w:div w:id="712192775">
      <w:bodyDiv w:val="1"/>
      <w:marLeft w:val="0"/>
      <w:marRight w:val="0"/>
      <w:marTop w:val="0"/>
      <w:marBottom w:val="0"/>
      <w:divBdr>
        <w:top w:val="none" w:sz="0" w:space="0" w:color="auto"/>
        <w:left w:val="none" w:sz="0" w:space="0" w:color="auto"/>
        <w:bottom w:val="none" w:sz="0" w:space="0" w:color="auto"/>
        <w:right w:val="none" w:sz="0" w:space="0" w:color="auto"/>
      </w:divBdr>
    </w:div>
    <w:div w:id="764347318">
      <w:bodyDiv w:val="1"/>
      <w:marLeft w:val="0"/>
      <w:marRight w:val="0"/>
      <w:marTop w:val="0"/>
      <w:marBottom w:val="0"/>
      <w:divBdr>
        <w:top w:val="none" w:sz="0" w:space="0" w:color="auto"/>
        <w:left w:val="none" w:sz="0" w:space="0" w:color="auto"/>
        <w:bottom w:val="none" w:sz="0" w:space="0" w:color="auto"/>
        <w:right w:val="none" w:sz="0" w:space="0" w:color="auto"/>
      </w:divBdr>
    </w:div>
    <w:div w:id="1200626589">
      <w:bodyDiv w:val="1"/>
      <w:marLeft w:val="0"/>
      <w:marRight w:val="0"/>
      <w:marTop w:val="0"/>
      <w:marBottom w:val="0"/>
      <w:divBdr>
        <w:top w:val="none" w:sz="0" w:space="0" w:color="auto"/>
        <w:left w:val="none" w:sz="0" w:space="0" w:color="auto"/>
        <w:bottom w:val="none" w:sz="0" w:space="0" w:color="auto"/>
        <w:right w:val="none" w:sz="0" w:space="0" w:color="auto"/>
      </w:divBdr>
    </w:div>
    <w:div w:id="1282420843">
      <w:bodyDiv w:val="1"/>
      <w:marLeft w:val="0"/>
      <w:marRight w:val="0"/>
      <w:marTop w:val="0"/>
      <w:marBottom w:val="0"/>
      <w:divBdr>
        <w:top w:val="none" w:sz="0" w:space="0" w:color="auto"/>
        <w:left w:val="none" w:sz="0" w:space="0" w:color="auto"/>
        <w:bottom w:val="none" w:sz="0" w:space="0" w:color="auto"/>
        <w:right w:val="none" w:sz="0" w:space="0" w:color="auto"/>
      </w:divBdr>
    </w:div>
    <w:div w:id="1404375693">
      <w:bodyDiv w:val="1"/>
      <w:marLeft w:val="0"/>
      <w:marRight w:val="0"/>
      <w:marTop w:val="0"/>
      <w:marBottom w:val="0"/>
      <w:divBdr>
        <w:top w:val="none" w:sz="0" w:space="0" w:color="auto"/>
        <w:left w:val="none" w:sz="0" w:space="0" w:color="auto"/>
        <w:bottom w:val="none" w:sz="0" w:space="0" w:color="auto"/>
        <w:right w:val="none" w:sz="0" w:space="0" w:color="auto"/>
      </w:divBdr>
    </w:div>
    <w:div w:id="1478035906">
      <w:bodyDiv w:val="1"/>
      <w:marLeft w:val="0"/>
      <w:marRight w:val="0"/>
      <w:marTop w:val="0"/>
      <w:marBottom w:val="0"/>
      <w:divBdr>
        <w:top w:val="none" w:sz="0" w:space="0" w:color="auto"/>
        <w:left w:val="none" w:sz="0" w:space="0" w:color="auto"/>
        <w:bottom w:val="none" w:sz="0" w:space="0" w:color="auto"/>
        <w:right w:val="none" w:sz="0" w:space="0" w:color="auto"/>
      </w:divBdr>
    </w:div>
    <w:div w:id="1491630573">
      <w:bodyDiv w:val="1"/>
      <w:marLeft w:val="0"/>
      <w:marRight w:val="0"/>
      <w:marTop w:val="0"/>
      <w:marBottom w:val="0"/>
      <w:divBdr>
        <w:top w:val="none" w:sz="0" w:space="0" w:color="auto"/>
        <w:left w:val="none" w:sz="0" w:space="0" w:color="auto"/>
        <w:bottom w:val="none" w:sz="0" w:space="0" w:color="auto"/>
        <w:right w:val="none" w:sz="0" w:space="0" w:color="auto"/>
      </w:divBdr>
    </w:div>
    <w:div w:id="1505852146">
      <w:bodyDiv w:val="1"/>
      <w:marLeft w:val="0"/>
      <w:marRight w:val="0"/>
      <w:marTop w:val="0"/>
      <w:marBottom w:val="0"/>
      <w:divBdr>
        <w:top w:val="none" w:sz="0" w:space="0" w:color="auto"/>
        <w:left w:val="none" w:sz="0" w:space="0" w:color="auto"/>
        <w:bottom w:val="none" w:sz="0" w:space="0" w:color="auto"/>
        <w:right w:val="none" w:sz="0" w:space="0" w:color="auto"/>
      </w:divBdr>
    </w:div>
    <w:div w:id="1584333160">
      <w:bodyDiv w:val="1"/>
      <w:marLeft w:val="0"/>
      <w:marRight w:val="0"/>
      <w:marTop w:val="0"/>
      <w:marBottom w:val="0"/>
      <w:divBdr>
        <w:top w:val="none" w:sz="0" w:space="0" w:color="auto"/>
        <w:left w:val="none" w:sz="0" w:space="0" w:color="auto"/>
        <w:bottom w:val="none" w:sz="0" w:space="0" w:color="auto"/>
        <w:right w:val="none" w:sz="0" w:space="0" w:color="auto"/>
      </w:divBdr>
    </w:div>
    <w:div w:id="1598514555">
      <w:bodyDiv w:val="1"/>
      <w:marLeft w:val="0"/>
      <w:marRight w:val="0"/>
      <w:marTop w:val="0"/>
      <w:marBottom w:val="0"/>
      <w:divBdr>
        <w:top w:val="none" w:sz="0" w:space="0" w:color="auto"/>
        <w:left w:val="none" w:sz="0" w:space="0" w:color="auto"/>
        <w:bottom w:val="none" w:sz="0" w:space="0" w:color="auto"/>
        <w:right w:val="none" w:sz="0" w:space="0" w:color="auto"/>
      </w:divBdr>
    </w:div>
    <w:div w:id="1810711066">
      <w:bodyDiv w:val="1"/>
      <w:marLeft w:val="0"/>
      <w:marRight w:val="0"/>
      <w:marTop w:val="0"/>
      <w:marBottom w:val="0"/>
      <w:divBdr>
        <w:top w:val="none" w:sz="0" w:space="0" w:color="auto"/>
        <w:left w:val="none" w:sz="0" w:space="0" w:color="auto"/>
        <w:bottom w:val="none" w:sz="0" w:space="0" w:color="auto"/>
        <w:right w:val="none" w:sz="0" w:space="0" w:color="auto"/>
      </w:divBdr>
    </w:div>
    <w:div w:id="1960910048">
      <w:bodyDiv w:val="1"/>
      <w:marLeft w:val="0"/>
      <w:marRight w:val="0"/>
      <w:marTop w:val="0"/>
      <w:marBottom w:val="0"/>
      <w:divBdr>
        <w:top w:val="none" w:sz="0" w:space="0" w:color="auto"/>
        <w:left w:val="none" w:sz="0" w:space="0" w:color="auto"/>
        <w:bottom w:val="none" w:sz="0" w:space="0" w:color="auto"/>
        <w:right w:val="none" w:sz="0" w:space="0" w:color="auto"/>
      </w:divBdr>
    </w:div>
    <w:div w:id="2006858116">
      <w:bodyDiv w:val="1"/>
      <w:marLeft w:val="0"/>
      <w:marRight w:val="0"/>
      <w:marTop w:val="0"/>
      <w:marBottom w:val="0"/>
      <w:divBdr>
        <w:top w:val="none" w:sz="0" w:space="0" w:color="auto"/>
        <w:left w:val="none" w:sz="0" w:space="0" w:color="auto"/>
        <w:bottom w:val="none" w:sz="0" w:space="0" w:color="auto"/>
        <w:right w:val="none" w:sz="0" w:space="0" w:color="auto"/>
      </w:divBdr>
    </w:div>
    <w:div w:id="21067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62A3-F821-4B09-9A5F-2070977A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14</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UBND TỈNH HẬU GIANG</vt:lpstr>
    </vt:vector>
  </TitlesOfParts>
  <Company>HOME</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HẬU GIANG</dc:title>
  <dc:creator>trannamdt1</dc:creator>
  <cp:lastModifiedBy>Admin</cp:lastModifiedBy>
  <cp:revision>78</cp:revision>
  <cp:lastPrinted>2024-03-13T06:22:00Z</cp:lastPrinted>
  <dcterms:created xsi:type="dcterms:W3CDTF">2023-01-30T10:03:00Z</dcterms:created>
  <dcterms:modified xsi:type="dcterms:W3CDTF">2024-03-13T07:07:00Z</dcterms:modified>
</cp:coreProperties>
</file>