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91" w:rsidRDefault="003B5C91" w:rsidP="003B5C91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  <w:r w:rsidRPr="00F530EF">
        <w:rPr>
          <w:rStyle w:val="Bodytext4Exact"/>
          <w:color w:val="000000"/>
          <w:u w:val="single"/>
          <w:lang w:eastAsia="vi-VN"/>
        </w:rPr>
        <w:t xml:space="preserve">Biểu mẫu </w:t>
      </w:r>
      <w:r>
        <w:rPr>
          <w:rStyle w:val="Bodytext4Exact"/>
          <w:color w:val="000000"/>
          <w:u w:val="single"/>
          <w:lang w:eastAsia="vi-VN"/>
        </w:rPr>
        <w:t>6.2</w:t>
      </w:r>
    </w:p>
    <w:p w:rsidR="003B5C91" w:rsidRDefault="003B5C91" w:rsidP="003B5C91">
      <w:pPr>
        <w:pStyle w:val="ListParagraph"/>
        <w:ind w:left="90"/>
        <w:rPr>
          <w:rStyle w:val="Bodytext4Exact"/>
          <w:b w:val="0"/>
          <w:color w:val="000000"/>
          <w:lang w:eastAsia="vi-VN"/>
        </w:rPr>
      </w:pPr>
      <w:r>
        <w:rPr>
          <w:rStyle w:val="Bodytext4Exact"/>
          <w:b w:val="0"/>
          <w:color w:val="000000"/>
          <w:lang w:eastAsia="vi-VN"/>
        </w:rPr>
        <w:t xml:space="preserve">   UBND QUẬN LÊ CHÂN</w:t>
      </w:r>
    </w:p>
    <w:p w:rsidR="003B5C91" w:rsidRDefault="003B5C91" w:rsidP="003B5C91">
      <w:pPr>
        <w:pStyle w:val="ListParagraph"/>
        <w:ind w:left="90"/>
        <w:rPr>
          <w:rStyle w:val="Bodytext4Exact"/>
          <w:color w:val="000000"/>
          <w:lang w:eastAsia="vi-VN"/>
        </w:rPr>
      </w:pPr>
      <w:r w:rsidRPr="00F530EF">
        <w:rPr>
          <w:rStyle w:val="Bodytext4Exact"/>
          <w:color w:val="000000"/>
          <w:lang w:eastAsia="vi-VN"/>
        </w:rPr>
        <w:t>TRƯỜ</w:t>
      </w:r>
      <w:r w:rsidR="000103AD">
        <w:rPr>
          <w:rStyle w:val="Bodytext4Exact"/>
          <w:color w:val="000000"/>
          <w:lang w:eastAsia="vi-VN"/>
        </w:rPr>
        <w:t>NG THCS DƯ HÀNG KÊNH</w:t>
      </w:r>
    </w:p>
    <w:p w:rsidR="003B5C91" w:rsidRPr="003B5C91" w:rsidRDefault="003B5C91" w:rsidP="003B5C91">
      <w:pPr>
        <w:pStyle w:val="ListParagraph"/>
        <w:spacing w:after="0" w:line="360" w:lineRule="exact"/>
        <w:ind w:left="90"/>
        <w:jc w:val="center"/>
        <w:rPr>
          <w:rStyle w:val="Bodytext4Exact"/>
          <w:color w:val="000000"/>
          <w:lang w:eastAsia="vi-VN"/>
        </w:rPr>
      </w:pPr>
      <w:r>
        <w:rPr>
          <w:rStyle w:val="Bodytext4Exact"/>
          <w:color w:val="000000"/>
          <w:lang w:eastAsia="vi-VN"/>
        </w:rPr>
        <w:t xml:space="preserve">DỰ TOÁN THU </w:t>
      </w:r>
      <w:r w:rsidR="00A4066F">
        <w:rPr>
          <w:rStyle w:val="Bodytext4Exact"/>
          <w:color w:val="000000"/>
          <w:lang w:eastAsia="vi-VN"/>
        </w:rPr>
        <w:t>-</w:t>
      </w:r>
      <w:r>
        <w:rPr>
          <w:rStyle w:val="Bodytext4Exact"/>
          <w:color w:val="000000"/>
          <w:lang w:eastAsia="vi-VN"/>
        </w:rPr>
        <w:t xml:space="preserve"> CHI NĂM </w:t>
      </w:r>
      <w:r w:rsidR="00FF7C03">
        <w:rPr>
          <w:rStyle w:val="Bodytext4Exact"/>
          <w:color w:val="000000"/>
          <w:lang w:eastAsia="vi-VN"/>
        </w:rPr>
        <w:t>202</w:t>
      </w:r>
      <w:r w:rsidR="00D00A6E">
        <w:rPr>
          <w:rStyle w:val="Bodytext4Exact"/>
          <w:color w:val="000000"/>
          <w:lang w:eastAsia="vi-VN"/>
        </w:rPr>
        <w:t>3</w:t>
      </w:r>
    </w:p>
    <w:p w:rsidR="003B5C91" w:rsidRDefault="003B5C91" w:rsidP="003B5C91">
      <w:pPr>
        <w:pStyle w:val="Bodytext5"/>
        <w:shd w:val="clear" w:color="auto" w:fill="auto"/>
        <w:spacing w:line="360" w:lineRule="exact"/>
        <w:jc w:val="center"/>
        <w:rPr>
          <w:rStyle w:val="Bodytext5Exact"/>
          <w:i/>
          <w:iCs/>
          <w:color w:val="000000"/>
          <w:lang w:eastAsia="vi-VN"/>
        </w:rPr>
      </w:pPr>
      <w:r>
        <w:rPr>
          <w:rStyle w:val="Bodytext5Exact"/>
          <w:i/>
          <w:iCs/>
          <w:color w:val="000000"/>
          <w:lang w:eastAsia="vi-VN"/>
        </w:rPr>
        <w:t xml:space="preserve">(Kèm theo Quyết định số </w:t>
      </w:r>
      <w:r w:rsidR="00FF7C03">
        <w:rPr>
          <w:rStyle w:val="Bodytext5Exact"/>
          <w:i/>
          <w:iCs/>
          <w:color w:val="000000"/>
          <w:lang w:eastAsia="vi-VN"/>
        </w:rPr>
        <w:t>3</w:t>
      </w:r>
      <w:r w:rsidR="00D00A6E">
        <w:rPr>
          <w:rStyle w:val="Bodytext5Exact"/>
          <w:i/>
          <w:iCs/>
          <w:color w:val="000000"/>
          <w:lang w:eastAsia="vi-VN"/>
        </w:rPr>
        <w:t>339</w:t>
      </w:r>
      <w:r>
        <w:rPr>
          <w:rStyle w:val="Bodytext5Exact"/>
          <w:i/>
          <w:iCs/>
          <w:color w:val="000000"/>
          <w:lang w:eastAsia="vi-VN"/>
        </w:rPr>
        <w:t xml:space="preserve"> /QĐ-</w:t>
      </w:r>
      <w:r w:rsidR="00FF7C03">
        <w:rPr>
          <w:rStyle w:val="Bodytext5Exact"/>
          <w:i/>
          <w:iCs/>
          <w:color w:val="000000"/>
          <w:lang w:eastAsia="vi-VN"/>
        </w:rPr>
        <w:t>UBND</w:t>
      </w:r>
      <w:r>
        <w:rPr>
          <w:rStyle w:val="Bodytext5Exact"/>
          <w:i/>
          <w:iCs/>
          <w:color w:val="000000"/>
          <w:lang w:eastAsia="vi-VN"/>
        </w:rPr>
        <w:t xml:space="preserve"> ngày </w:t>
      </w:r>
      <w:r w:rsidR="00D00A6E">
        <w:rPr>
          <w:rStyle w:val="Bodytext5Exact"/>
          <w:i/>
          <w:iCs/>
          <w:color w:val="000000"/>
          <w:lang w:eastAsia="vi-VN"/>
        </w:rPr>
        <w:t>28/12/2022</w:t>
      </w:r>
      <w:r>
        <w:rPr>
          <w:rStyle w:val="Bodytext5Exact"/>
          <w:i/>
          <w:iCs/>
          <w:color w:val="000000"/>
          <w:lang w:eastAsia="vi-VN"/>
        </w:rPr>
        <w:t xml:space="preserve"> của </w:t>
      </w:r>
      <w:r w:rsidR="00FF7C03">
        <w:rPr>
          <w:rStyle w:val="Bodytext5Exact"/>
          <w:i/>
          <w:iCs/>
          <w:color w:val="000000"/>
          <w:lang w:eastAsia="vi-VN"/>
        </w:rPr>
        <w:t>uỷ ban nhân dân quận Lê Chân</w:t>
      </w:r>
      <w:r>
        <w:rPr>
          <w:rStyle w:val="Bodytext5Exact"/>
          <w:i/>
          <w:iCs/>
          <w:color w:val="000000"/>
          <w:lang w:eastAsia="vi-VN"/>
        </w:rPr>
        <w:t>)</w:t>
      </w:r>
    </w:p>
    <w:p w:rsidR="00B54CA2" w:rsidRPr="00FF7C03" w:rsidRDefault="00B54CA2" w:rsidP="00B54CA2">
      <w:pPr>
        <w:pStyle w:val="Bodytext5"/>
        <w:shd w:val="clear" w:color="auto" w:fill="auto"/>
        <w:spacing w:before="120" w:after="120" w:line="360" w:lineRule="exact"/>
        <w:jc w:val="right"/>
        <w:rPr>
          <w:rStyle w:val="Bodytext5Exact"/>
          <w:i/>
          <w:iCs/>
          <w:color w:val="000000"/>
          <w:sz w:val="26"/>
          <w:szCs w:val="26"/>
          <w:lang w:eastAsia="vi-VN"/>
        </w:rPr>
      </w:pPr>
      <w:r w:rsidRPr="00FF7C03">
        <w:rPr>
          <w:rStyle w:val="Bodytext5Exact"/>
          <w:i/>
          <w:iCs/>
          <w:color w:val="000000"/>
          <w:sz w:val="26"/>
          <w:szCs w:val="26"/>
          <w:lang w:eastAsia="vi-VN"/>
        </w:rPr>
        <w:t xml:space="preserve">Đơn vị tính: </w:t>
      </w:r>
      <w:r w:rsidR="00FF7C03" w:rsidRPr="00FF7C03">
        <w:rPr>
          <w:rStyle w:val="Bodytext5Exact"/>
          <w:i/>
          <w:iCs/>
          <w:color w:val="000000"/>
          <w:sz w:val="26"/>
          <w:szCs w:val="26"/>
          <w:lang w:eastAsia="vi-VN"/>
        </w:rPr>
        <w:t>1000 đồng</w:t>
      </w:r>
      <w:r w:rsidRPr="00FF7C03">
        <w:rPr>
          <w:rStyle w:val="Bodytext5Exact"/>
          <w:i/>
          <w:iCs/>
          <w:color w:val="000000"/>
          <w:sz w:val="26"/>
          <w:szCs w:val="26"/>
          <w:lang w:eastAsia="vi-VN"/>
        </w:rPr>
        <w:t>.</w:t>
      </w:r>
    </w:p>
    <w:tbl>
      <w:tblPr>
        <w:tblStyle w:val="TableGrid"/>
        <w:tblW w:w="9918" w:type="dxa"/>
        <w:tblLook w:val="04A0"/>
      </w:tblPr>
      <w:tblGrid>
        <w:gridCol w:w="738"/>
        <w:gridCol w:w="7479"/>
        <w:gridCol w:w="1701"/>
      </w:tblGrid>
      <w:tr w:rsidR="003B5C91" w:rsidRPr="008E6874" w:rsidTr="00B05315">
        <w:tc>
          <w:tcPr>
            <w:tcW w:w="738" w:type="dxa"/>
          </w:tcPr>
          <w:p w:rsidR="008E6874" w:rsidRPr="008E6874" w:rsidRDefault="003B5C91" w:rsidP="006A4D7A">
            <w:pPr>
              <w:pStyle w:val="Bodytext5"/>
              <w:shd w:val="clear" w:color="auto" w:fill="auto"/>
              <w:spacing w:line="36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TT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6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Nội dung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6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Dự toán</w:t>
            </w:r>
          </w:p>
        </w:tc>
      </w:tr>
      <w:tr w:rsidR="003B5C91" w:rsidRPr="008E6874" w:rsidTr="00B05315">
        <w:trPr>
          <w:trHeight w:val="305"/>
        </w:trPr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6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6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6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3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A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9"/>
                <w:color w:val="000000"/>
                <w:sz w:val="24"/>
                <w:szCs w:val="24"/>
                <w:lang w:eastAsia="vi-VN"/>
              </w:rPr>
              <w:t>TỔNG SỒ THU, CHI, NỘP NGÂN SÁCH PHÍ, LỆ PHÍ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I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Số thu phí, lệ phí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Học phí (nếu có)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E1F05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755.895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7479" w:type="dxa"/>
            <w:vAlign w:val="center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 ....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1.3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701" w:type="dxa"/>
          </w:tcPr>
          <w:p w:rsidR="003B5C91" w:rsidRPr="008E6874" w:rsidRDefault="00D00A6E" w:rsidP="00B923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1.500.000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1.4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1.5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nộp vào kho bạc nhà nước/ngân hàng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(1)</w:t>
            </w:r>
            <w:r w:rsidR="007642B1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2.150.000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1.6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Bổ sung chi lương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2.100.000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tăng cường cơ sở vật chất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nghiệp vụ chuyên môn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50.000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</w:t>
            </w:r>
            <w:r w:rsidR="003E1F05">
              <w:rPr>
                <w:rStyle w:val="Vnbnnidung20"/>
                <w:color w:val="000000"/>
                <w:sz w:val="24"/>
                <w:szCs w:val="24"/>
                <w:lang w:eastAsia="vi-VN"/>
              </w:rPr>
              <w:t>: …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1.7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1.8</w:t>
            </w:r>
          </w:p>
        </w:tc>
        <w:tc>
          <w:tcPr>
            <w:tcW w:w="7479" w:type="dxa"/>
            <w:vAlign w:val="bottom"/>
          </w:tcPr>
          <w:p w:rsidR="003B5C91" w:rsidRPr="003E1F05" w:rsidRDefault="003B5C91" w:rsidP="006A4D7A">
            <w:pPr>
              <w:pStyle w:val="Vnbnnidung21"/>
              <w:shd w:val="clear" w:color="auto" w:fill="auto"/>
              <w:spacing w:line="300" w:lineRule="exact"/>
              <w:ind w:right="-198" w:firstLine="0"/>
              <w:jc w:val="left"/>
              <w:rPr>
                <w:spacing w:val="-4"/>
                <w:sz w:val="24"/>
                <w:szCs w:val="24"/>
              </w:rPr>
            </w:pPr>
            <w:r w:rsidRPr="003E1F05">
              <w:rPr>
                <w:rStyle w:val="Vnbnnidung20"/>
                <w:color w:val="000000"/>
                <w:spacing w:val="-4"/>
                <w:sz w:val="24"/>
                <w:szCs w:val="24"/>
                <w:lang w:eastAsia="vi-VN"/>
              </w:rPr>
              <w:t xml:space="preserve">Dự kiến mức thu </w:t>
            </w:r>
            <w:r w:rsidRPr="003E1F05">
              <w:rPr>
                <w:rStyle w:val="Vnbnnidung20"/>
                <w:i/>
                <w:color w:val="000000"/>
                <w:spacing w:val="-4"/>
                <w:sz w:val="24"/>
                <w:szCs w:val="24"/>
                <w:lang w:eastAsia="vi-VN"/>
              </w:rPr>
              <w:t>(2 năm học tiếp theo đối với GDMN; cả cấp học đối với GDPT)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Dạy thêm học thêm, học nghề (nếu có)</w:t>
            </w:r>
          </w:p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 w:rsidRPr="008E6874">
              <w:rPr>
                <w:rStyle w:val="Vnbnnidung211"/>
                <w:color w:val="000000"/>
                <w:sz w:val="24"/>
                <w:szCs w:val="24"/>
                <w:lang w:eastAsia="vi-VN"/>
              </w:rPr>
              <w:t>(Mỗi nội dung thực hiện theo bảng kê dưới đây)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7479" w:type="dxa"/>
          </w:tcPr>
          <w:p w:rsidR="003B5C91" w:rsidRPr="008E6874" w:rsidRDefault="004A1528" w:rsidP="006A4D7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thêm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2.1.1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701" w:type="dxa"/>
          </w:tcPr>
          <w:p w:rsidR="003B5C91" w:rsidRPr="008E6874" w:rsidRDefault="00D00A6E" w:rsidP="006B1645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8.673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2.1.2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tabs>
                <w:tab w:val="left" w:leader="dot" w:pos="1214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 w:rsid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12.000đ/tiết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2.1.3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883.000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2.1.4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875.000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2.1.5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(1)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883.000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2.1.6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701" w:type="dxa"/>
          </w:tcPr>
          <w:p w:rsidR="003B5C91" w:rsidRPr="00D00A6E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D00A6E">
              <w:rPr>
                <w:b/>
                <w:i w:val="0"/>
                <w:noProof/>
                <w:sz w:val="24"/>
                <w:szCs w:val="24"/>
              </w:rPr>
              <w:t>875.000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left="1320" w:hanging="132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Chi giáo viên giảng dạy và giáo viên phụ trách lớp học</w:t>
            </w:r>
            <w:r w:rsidR="00271C2A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70%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610.000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  <w:r w:rsidR="00271C2A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9%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78.000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công tác quản lý, chỉ đạo</w:t>
            </w:r>
            <w:r w:rsidR="00271C2A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12%</w:t>
            </w:r>
          </w:p>
        </w:tc>
        <w:tc>
          <w:tcPr>
            <w:tcW w:w="1701" w:type="dxa"/>
          </w:tcPr>
          <w:p w:rsidR="003B5C91" w:rsidRPr="008E6874" w:rsidRDefault="00B9230A" w:rsidP="00D00A6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</w:t>
            </w:r>
            <w:r w:rsidR="00D00A6E">
              <w:rPr>
                <w:i w:val="0"/>
                <w:noProof/>
                <w:sz w:val="24"/>
                <w:szCs w:val="24"/>
              </w:rPr>
              <w:t>0</w:t>
            </w:r>
            <w:r>
              <w:rPr>
                <w:i w:val="0"/>
                <w:noProof/>
                <w:sz w:val="24"/>
                <w:szCs w:val="24"/>
              </w:rPr>
              <w:t>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  <w:r w:rsidR="00271C2A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9%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78.000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B5C91" w:rsidRPr="008E6874" w:rsidRDefault="003B5C91" w:rsidP="00D00A6E">
            <w:pPr>
              <w:pStyle w:val="Vnbnnidung21"/>
              <w:shd w:val="clear" w:color="auto" w:fill="auto"/>
              <w:tabs>
                <w:tab w:val="left" w:leader="dot" w:pos="1973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 w:rsidR="00D00A6E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Nộp TTDN</w:t>
            </w:r>
          </w:p>
        </w:tc>
        <w:tc>
          <w:tcPr>
            <w:tcW w:w="1701" w:type="dxa"/>
          </w:tcPr>
          <w:p w:rsidR="003B5C91" w:rsidRPr="008E6874" w:rsidRDefault="00D00A6E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17.000</w:t>
            </w: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2.1.7</w:t>
            </w:r>
          </w:p>
        </w:tc>
        <w:tc>
          <w:tcPr>
            <w:tcW w:w="7479" w:type="dxa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701" w:type="dxa"/>
          </w:tcPr>
          <w:p w:rsidR="003B5C91" w:rsidRPr="008E6874" w:rsidRDefault="0013529D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9</w:t>
            </w:r>
            <w:r w:rsidR="00D00A6E">
              <w:rPr>
                <w:i w:val="0"/>
                <w:noProof/>
                <w:sz w:val="24"/>
                <w:szCs w:val="24"/>
              </w:rPr>
              <w:t>.000</w:t>
            </w:r>
          </w:p>
        </w:tc>
      </w:tr>
      <w:tr w:rsidR="003E1F05" w:rsidRPr="008E6874" w:rsidTr="00B05315">
        <w:tc>
          <w:tcPr>
            <w:tcW w:w="738" w:type="dxa"/>
          </w:tcPr>
          <w:p w:rsidR="003E1F05" w:rsidRPr="004A1528" w:rsidRDefault="003E1F05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3E1F05" w:rsidRPr="008E6874" w:rsidRDefault="003E1F05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. . . </w:t>
            </w:r>
          </w:p>
        </w:tc>
        <w:tc>
          <w:tcPr>
            <w:tcW w:w="1701" w:type="dxa"/>
          </w:tcPr>
          <w:p w:rsidR="003E1F05" w:rsidRPr="008E6874" w:rsidRDefault="003E1F05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Tài trợ, hỗ trợ (nếu có: chi tiết theo từng công trình, dự án)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3.1</w:t>
            </w:r>
          </w:p>
        </w:tc>
        <w:tc>
          <w:tcPr>
            <w:tcW w:w="7479" w:type="dxa"/>
          </w:tcPr>
          <w:p w:rsidR="003B5C91" w:rsidRPr="008E6874" w:rsidRDefault="006B2242" w:rsidP="006A4D7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3.1.1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3.1.3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3.1.4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(1)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3.1.5</w:t>
            </w: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B5C91" w:rsidRPr="008E6874" w:rsidRDefault="003B5C91" w:rsidP="006A4D7A">
            <w:pPr>
              <w:pStyle w:val="Vnbnnidung21"/>
              <w:shd w:val="clear" w:color="auto" w:fill="auto"/>
              <w:tabs>
                <w:tab w:val="left" w:leader="dot" w:pos="2866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</w:t>
            </w:r>
            <w:r w:rsidR="003E1F05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center"/>
          </w:tcPr>
          <w:p w:rsidR="003B5C91" w:rsidRPr="008E6874" w:rsidRDefault="003E1F05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B5C91" w:rsidRPr="008E6874" w:rsidTr="00B05315">
        <w:tc>
          <w:tcPr>
            <w:tcW w:w="738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center"/>
          </w:tcPr>
          <w:p w:rsidR="003B5C91" w:rsidRPr="008E6874" w:rsidRDefault="003E1F05" w:rsidP="006A4D7A">
            <w:pPr>
              <w:pStyle w:val="Vnbnnidung21"/>
              <w:shd w:val="clear" w:color="auto" w:fill="auto"/>
              <w:tabs>
                <w:tab w:val="left" w:leader="dot" w:pos="2088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1701" w:type="dxa"/>
          </w:tcPr>
          <w:p w:rsidR="003B5C91" w:rsidRPr="008E6874" w:rsidRDefault="003B5C91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3.1.6</w:t>
            </w:r>
          </w:p>
        </w:tc>
        <w:tc>
          <w:tcPr>
            <w:tcW w:w="7479" w:type="dxa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6B2242" w:rsidRPr="008E6874" w:rsidRDefault="006B2242" w:rsidP="006A4D7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3E1F05" w:rsidRDefault="006B2242" w:rsidP="006A4D7A">
            <w:pPr>
              <w:pStyle w:val="Bodytext5"/>
              <w:shd w:val="clear" w:color="auto" w:fill="auto"/>
              <w:spacing w:before="12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 xml:space="preserve">Dịch vụ: Trông giữ xe, căng tin, bán trú.... </w:t>
            </w:r>
            <w:r w:rsidRPr="008E6874">
              <w:rPr>
                <w:rStyle w:val="Vnbnnidung211"/>
                <w:color w:val="000000"/>
                <w:sz w:val="24"/>
                <w:szCs w:val="24"/>
                <w:lang w:eastAsia="vi-VN"/>
              </w:rPr>
              <w:t>(Nếu có: Liệt kê các dịch vụ thực hiện tại đơn vị, mỗi nội dung thực hiện theo bảng kê dưới đây)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3E1F05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4.1</w:t>
            </w:r>
          </w:p>
        </w:tc>
        <w:tc>
          <w:tcPr>
            <w:tcW w:w="7479" w:type="dxa"/>
          </w:tcPr>
          <w:p w:rsidR="006B2242" w:rsidRPr="003E1F05" w:rsidRDefault="002D67AE" w:rsidP="006A4D7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Trông giữ xe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4.1.1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4.1.2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 .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4.1.3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701" w:type="dxa"/>
          </w:tcPr>
          <w:p w:rsidR="006B2242" w:rsidRPr="008E6874" w:rsidRDefault="00AA2208" w:rsidP="00AA2208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75</w:t>
            </w:r>
            <w:r w:rsidR="002D67AE">
              <w:rPr>
                <w:i w:val="0"/>
                <w:noProof/>
                <w:sz w:val="24"/>
                <w:szCs w:val="24"/>
              </w:rPr>
              <w:t>.000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4.1.4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701" w:type="dxa"/>
          </w:tcPr>
          <w:p w:rsidR="006B2242" w:rsidRPr="008E6874" w:rsidRDefault="00AA2208" w:rsidP="002D67A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</w:t>
            </w:r>
            <w:r w:rsidR="002D67AE">
              <w:rPr>
                <w:i w:val="0"/>
                <w:noProof/>
                <w:sz w:val="24"/>
                <w:szCs w:val="24"/>
              </w:rPr>
              <w:t>5.000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4.1.5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(1)</w:t>
            </w:r>
          </w:p>
        </w:tc>
        <w:tc>
          <w:tcPr>
            <w:tcW w:w="1701" w:type="dxa"/>
          </w:tcPr>
          <w:p w:rsidR="006B2242" w:rsidRPr="008E6874" w:rsidRDefault="00AA2208" w:rsidP="002D67A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</w:t>
            </w:r>
            <w:r w:rsidR="002D67AE">
              <w:rPr>
                <w:i w:val="0"/>
                <w:noProof/>
                <w:sz w:val="24"/>
                <w:szCs w:val="24"/>
              </w:rPr>
              <w:t>5.000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4.1.6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701" w:type="dxa"/>
          </w:tcPr>
          <w:p w:rsidR="006B2242" w:rsidRPr="00AA2208" w:rsidRDefault="00AA2208" w:rsidP="002D67A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A2208">
              <w:rPr>
                <w:b/>
                <w:i w:val="0"/>
                <w:noProof/>
                <w:sz w:val="24"/>
                <w:szCs w:val="24"/>
              </w:rPr>
              <w:t>7</w:t>
            </w:r>
            <w:r w:rsidR="002D67AE" w:rsidRPr="00AA2208">
              <w:rPr>
                <w:b/>
                <w:i w:val="0"/>
                <w:noProof/>
                <w:sz w:val="24"/>
                <w:szCs w:val="24"/>
              </w:rPr>
              <w:t>5.000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Chi cho người tham gia</w:t>
            </w:r>
          </w:p>
        </w:tc>
        <w:tc>
          <w:tcPr>
            <w:tcW w:w="1701" w:type="dxa"/>
          </w:tcPr>
          <w:p w:rsidR="006B2242" w:rsidRPr="008E6874" w:rsidRDefault="00AA2208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54</w:t>
            </w:r>
            <w:r w:rsidR="002D67AE">
              <w:rPr>
                <w:i w:val="0"/>
                <w:noProof/>
                <w:sz w:val="24"/>
                <w:szCs w:val="24"/>
              </w:rPr>
              <w:t>.000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thực hiện nghĩa vụ với nhà nước</w:t>
            </w:r>
          </w:p>
        </w:tc>
        <w:tc>
          <w:tcPr>
            <w:tcW w:w="1701" w:type="dxa"/>
          </w:tcPr>
          <w:p w:rsidR="006B2242" w:rsidRPr="008E6874" w:rsidRDefault="00AA2208" w:rsidP="00AA2208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7.5</w:t>
            </w:r>
            <w:r w:rsidR="002D67AE">
              <w:rPr>
                <w:i w:val="0"/>
                <w:noProof/>
                <w:sz w:val="24"/>
                <w:szCs w:val="24"/>
              </w:rPr>
              <w:t>000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</w:p>
        </w:tc>
        <w:tc>
          <w:tcPr>
            <w:tcW w:w="1701" w:type="dxa"/>
          </w:tcPr>
          <w:p w:rsidR="006B2242" w:rsidRPr="008E6874" w:rsidRDefault="00AA2208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13.500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tabs>
                <w:tab w:val="left" w:leader="dot" w:pos="2112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4.1.7</w:t>
            </w:r>
          </w:p>
        </w:tc>
        <w:tc>
          <w:tcPr>
            <w:tcW w:w="7479" w:type="dxa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6B2242" w:rsidRPr="008E6874" w:rsidRDefault="006B2242" w:rsidP="006A4D7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E1F0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3E1F05" w:rsidRDefault="006B2242" w:rsidP="006A4D7A">
            <w:pPr>
              <w:pStyle w:val="Bodytext5"/>
              <w:shd w:val="clear" w:color="auto" w:fill="auto"/>
              <w:spacing w:before="24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 xml:space="preserve">Liên kết giáo dục: Kỹ năng sống, Tiếng Anh tăng cường, Tiếng Anh có yếu tố người nước ngoài, Tin học. </w:t>
            </w:r>
            <w:r w:rsidRPr="008E6874">
              <w:rPr>
                <w:rStyle w:val="Vnbnnidung211"/>
                <w:color w:val="000000"/>
                <w:sz w:val="24"/>
                <w:szCs w:val="24"/>
                <w:lang w:eastAsia="vi-VN"/>
              </w:rPr>
              <w:t>(Nếu có: Liệt kê các nội dung liên kết giáo dục được thực hiện tại đơn vị, mỗi nội dung thực hiện theo bảng kê dưới đây</w:t>
            </w:r>
            <w:r w:rsidR="00E4020A">
              <w:rPr>
                <w:rStyle w:val="Vnbnnidung211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3E1F05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5.1</w:t>
            </w:r>
          </w:p>
        </w:tc>
        <w:tc>
          <w:tcPr>
            <w:tcW w:w="7479" w:type="dxa"/>
          </w:tcPr>
          <w:p w:rsidR="006B2242" w:rsidRPr="003E1F05" w:rsidRDefault="002D67AE" w:rsidP="006A4D7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 học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5.1.1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5.1.2</w:t>
            </w:r>
          </w:p>
        </w:tc>
        <w:tc>
          <w:tcPr>
            <w:tcW w:w="7479" w:type="dxa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Mức thu </w:t>
            </w:r>
            <w:r w:rsidR="00927CE4">
              <w:rPr>
                <w:rStyle w:val="Vnbnnidung20"/>
                <w:color w:val="000000"/>
                <w:sz w:val="24"/>
                <w:szCs w:val="24"/>
                <w:lang w:eastAsia="vi-VN"/>
              </w:rPr>
              <w:t>: 12.000đ/1 tiết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5.1.3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5.1.4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5.1.5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(1)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5.1.6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6B2242" w:rsidRPr="008E6874" w:rsidRDefault="006B2242" w:rsidP="00271C2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Chi theo hợp đồng hoặc cho người dạy</w:t>
            </w:r>
            <w:r w:rsidR="00271C2A">
              <w:rPr>
                <w:rStyle w:val="Vnbnnidung20"/>
                <w:color w:val="000000"/>
                <w:sz w:val="24"/>
                <w:szCs w:val="24"/>
                <w:lang w:eastAsia="vi-VN"/>
              </w:rPr>
              <w:t>70%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  <w:r w:rsidR="00271C2A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9%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tabs>
                <w:tab w:val="left" w:leader="dot" w:pos="3269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công tác quản lý, chỉ đạo</w:t>
            </w:r>
            <w:r w:rsidR="00271C2A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12%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  <w:r w:rsidR="00271C2A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9%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6B2242" w:rsidRPr="008E6874" w:rsidRDefault="006B2242" w:rsidP="006A4D7A">
            <w:pPr>
              <w:pStyle w:val="Vnbnnidung21"/>
              <w:shd w:val="clear" w:color="auto" w:fill="auto"/>
              <w:tabs>
                <w:tab w:val="left" w:leader="dot" w:pos="2112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 w:rsidR="003E1F05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5.1.7</w:t>
            </w:r>
          </w:p>
        </w:tc>
        <w:tc>
          <w:tcPr>
            <w:tcW w:w="7479" w:type="dxa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6B2242" w:rsidRPr="008E6874" w:rsidRDefault="006B2242" w:rsidP="006A4D7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E1F0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3E1F05" w:rsidRDefault="006B2242" w:rsidP="006A4D7A">
            <w:pPr>
              <w:pStyle w:val="Bodytext5"/>
              <w:shd w:val="clear" w:color="auto" w:fill="auto"/>
              <w:spacing w:before="24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tabs>
                <w:tab w:val="left" w:leader="dot" w:pos="6106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Thu hộ, chi hộ: BHYT, Đoàn, Đội, đồng phục, sách vở,</w:t>
            </w: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ab/>
            </w:r>
            <w:r w:rsidRPr="008E6874">
              <w:rPr>
                <w:rStyle w:val="Vnbnnidung211"/>
                <w:color w:val="000000"/>
                <w:sz w:val="24"/>
                <w:szCs w:val="24"/>
                <w:lang w:eastAsia="vi-VN"/>
              </w:rPr>
              <w:t>(Nếu có: Liệt</w:t>
            </w:r>
          </w:p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11"/>
                <w:color w:val="000000"/>
                <w:sz w:val="24"/>
                <w:szCs w:val="24"/>
                <w:lang w:eastAsia="vi-VN"/>
              </w:rPr>
              <w:t>kê các nội dung được thực hiện tại đơn vị theo số liệu thực tế, mỗi nội dung thực hiện theo bảng kê dưới đây)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3E1F05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6.1</w:t>
            </w:r>
          </w:p>
        </w:tc>
        <w:tc>
          <w:tcPr>
            <w:tcW w:w="7479" w:type="dxa"/>
          </w:tcPr>
          <w:p w:rsidR="006B2242" w:rsidRPr="003E1F05" w:rsidRDefault="00271C2A" w:rsidP="006A4D7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BHYT</w:t>
            </w:r>
          </w:p>
        </w:tc>
        <w:tc>
          <w:tcPr>
            <w:tcW w:w="1701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7479" w:type="dxa"/>
          </w:tcPr>
          <w:p w:rsidR="006B2242" w:rsidRPr="008E6874" w:rsidRDefault="006B2242" w:rsidP="00271C2A">
            <w:pPr>
              <w:pStyle w:val="Vnbnnidung21"/>
              <w:shd w:val="clear" w:color="auto" w:fill="auto"/>
              <w:tabs>
                <w:tab w:val="left" w:pos="1845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 w:rsidR="00271C2A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01" w:type="dxa"/>
          </w:tcPr>
          <w:p w:rsidR="006B2242" w:rsidRPr="008E6874" w:rsidRDefault="004D3CB0" w:rsidP="00AA2208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1.</w:t>
            </w:r>
            <w:r w:rsidR="00AA2208">
              <w:rPr>
                <w:i w:val="0"/>
                <w:noProof/>
                <w:sz w:val="24"/>
                <w:szCs w:val="24"/>
              </w:rPr>
              <w:t>200</w:t>
            </w:r>
            <w:r>
              <w:rPr>
                <w:i w:val="0"/>
                <w:noProof/>
                <w:sz w:val="24"/>
                <w:szCs w:val="24"/>
              </w:rPr>
              <w:t xml:space="preserve"> em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6.1.2</w:t>
            </w:r>
          </w:p>
        </w:tc>
        <w:tc>
          <w:tcPr>
            <w:tcW w:w="7479" w:type="dxa"/>
            <w:vAlign w:val="center"/>
          </w:tcPr>
          <w:p w:rsidR="006B2242" w:rsidRPr="008E6874" w:rsidRDefault="006B2242" w:rsidP="006A4D7A">
            <w:pPr>
              <w:pStyle w:val="Vnbnnidung21"/>
              <w:shd w:val="clear" w:color="auto" w:fill="auto"/>
              <w:tabs>
                <w:tab w:val="left" w:leader="dot" w:pos="1320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 w:rsidR="003E1F05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</w:t>
            </w:r>
          </w:p>
        </w:tc>
        <w:tc>
          <w:tcPr>
            <w:tcW w:w="1701" w:type="dxa"/>
          </w:tcPr>
          <w:p w:rsidR="006B2242" w:rsidRPr="008E6874" w:rsidRDefault="00AA2208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680.400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6.1.3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01" w:type="dxa"/>
          </w:tcPr>
          <w:p w:rsidR="006B2242" w:rsidRPr="008E6874" w:rsidRDefault="00352314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816.480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6.1.4</w:t>
            </w:r>
          </w:p>
        </w:tc>
        <w:tc>
          <w:tcPr>
            <w:tcW w:w="7479" w:type="dxa"/>
            <w:vAlign w:val="bottom"/>
          </w:tcPr>
          <w:p w:rsidR="006B2242" w:rsidRPr="008E6874" w:rsidRDefault="004D3CB0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>
              <w:rPr>
                <w:rStyle w:val="Vnbnnidung20"/>
                <w:color w:val="000000"/>
                <w:lang w:eastAsia="vi-VN"/>
              </w:rPr>
              <w:t>Nộp đi</w:t>
            </w:r>
          </w:p>
        </w:tc>
        <w:tc>
          <w:tcPr>
            <w:tcW w:w="1701" w:type="dxa"/>
          </w:tcPr>
          <w:p w:rsidR="006B2242" w:rsidRPr="008E6874" w:rsidRDefault="00352314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816.400</w:t>
            </w:r>
          </w:p>
        </w:tc>
      </w:tr>
      <w:tr w:rsidR="006B2242" w:rsidRPr="008E6874" w:rsidTr="00B05315">
        <w:tc>
          <w:tcPr>
            <w:tcW w:w="738" w:type="dxa"/>
          </w:tcPr>
          <w:p w:rsidR="006B2242" w:rsidRPr="008E6874" w:rsidRDefault="006B2242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6.1.5</w:t>
            </w:r>
          </w:p>
        </w:tc>
        <w:tc>
          <w:tcPr>
            <w:tcW w:w="7479" w:type="dxa"/>
            <w:vAlign w:val="bottom"/>
          </w:tcPr>
          <w:p w:rsidR="006B2242" w:rsidRPr="008E6874" w:rsidRDefault="006B2242" w:rsidP="006A4D7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01" w:type="dxa"/>
          </w:tcPr>
          <w:p w:rsidR="006B2242" w:rsidRPr="008E6874" w:rsidRDefault="004D3CB0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</w:t>
            </w:r>
          </w:p>
        </w:tc>
      </w:tr>
      <w:tr w:rsidR="00C80DCF" w:rsidRPr="008E6874" w:rsidTr="00B05315">
        <w:tc>
          <w:tcPr>
            <w:tcW w:w="738" w:type="dxa"/>
          </w:tcPr>
          <w:p w:rsidR="00C80DCF" w:rsidRPr="003E1F05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6.</w:t>
            </w:r>
            <w:r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bottom"/>
          </w:tcPr>
          <w:p w:rsidR="00C80DCF" w:rsidRPr="0036288C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</w:pPr>
            <w:r w:rsidRPr="0036288C"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  <w:t>Đoàn Đội</w:t>
            </w:r>
          </w:p>
        </w:tc>
        <w:tc>
          <w:tcPr>
            <w:tcW w:w="1701" w:type="dxa"/>
          </w:tcPr>
          <w:p w:rsidR="00C80DC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2</w:t>
            </w:r>
            <w:r w:rsidRPr="008E6874">
              <w:rPr>
                <w:i w:val="0"/>
                <w:noProof/>
                <w:sz w:val="24"/>
                <w:szCs w:val="24"/>
              </w:rPr>
              <w:t>.1</w:t>
            </w: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tabs>
                <w:tab w:val="left" w:pos="1845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01" w:type="dxa"/>
          </w:tcPr>
          <w:p w:rsidR="00C80DCF" w:rsidRDefault="00C80DCF" w:rsidP="002D67A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2</w:t>
            </w:r>
            <w:r w:rsidRPr="008E6874">
              <w:rPr>
                <w:i w:val="0"/>
                <w:noProof/>
                <w:sz w:val="24"/>
                <w:szCs w:val="24"/>
              </w:rPr>
              <w:t>.2</w:t>
            </w:r>
          </w:p>
        </w:tc>
        <w:tc>
          <w:tcPr>
            <w:tcW w:w="7479" w:type="dxa"/>
            <w:vAlign w:val="center"/>
          </w:tcPr>
          <w:p w:rsidR="00C80DCF" w:rsidRPr="008E6874" w:rsidRDefault="00C80DCF" w:rsidP="00C80DCF">
            <w:pPr>
              <w:pStyle w:val="Vnbnnidung21"/>
              <w:shd w:val="clear" w:color="auto" w:fill="auto"/>
              <w:tabs>
                <w:tab w:val="left" w:leader="dot" w:pos="1320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</w:t>
            </w:r>
          </w:p>
        </w:tc>
        <w:tc>
          <w:tcPr>
            <w:tcW w:w="1701" w:type="dxa"/>
          </w:tcPr>
          <w:p w:rsidR="00C80DC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2</w:t>
            </w:r>
            <w:r w:rsidRPr="008E6874">
              <w:rPr>
                <w:i w:val="0"/>
                <w:noProof/>
                <w:sz w:val="24"/>
                <w:szCs w:val="24"/>
              </w:rPr>
              <w:t>.3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01" w:type="dxa"/>
          </w:tcPr>
          <w:p w:rsidR="00C80DC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2</w:t>
            </w:r>
            <w:r w:rsidRPr="008E6874">
              <w:rPr>
                <w:i w:val="0"/>
                <w:noProof/>
                <w:sz w:val="24"/>
                <w:szCs w:val="24"/>
              </w:rPr>
              <w:t>.4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>
              <w:rPr>
                <w:rStyle w:val="Vnbnnidung20"/>
                <w:color w:val="000000"/>
                <w:lang w:eastAsia="vi-VN"/>
              </w:rPr>
              <w:t>Nộp đi</w:t>
            </w:r>
          </w:p>
        </w:tc>
        <w:tc>
          <w:tcPr>
            <w:tcW w:w="1701" w:type="dxa"/>
          </w:tcPr>
          <w:p w:rsidR="00C80DC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2</w:t>
            </w:r>
            <w:r w:rsidRPr="008E6874">
              <w:rPr>
                <w:i w:val="0"/>
                <w:noProof/>
                <w:sz w:val="24"/>
                <w:szCs w:val="24"/>
              </w:rPr>
              <w:t>.5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01" w:type="dxa"/>
          </w:tcPr>
          <w:p w:rsidR="00C80DC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3E1F05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6.</w:t>
            </w:r>
            <w:r>
              <w:rPr>
                <w:b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bottom"/>
          </w:tcPr>
          <w:p w:rsidR="00C80DCF" w:rsidRPr="0036288C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</w:pPr>
            <w:r w:rsidRPr="0036288C"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  <w:t>PHHS</w:t>
            </w:r>
          </w:p>
        </w:tc>
        <w:tc>
          <w:tcPr>
            <w:tcW w:w="1701" w:type="dxa"/>
          </w:tcPr>
          <w:p w:rsidR="00C80DC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3</w:t>
            </w:r>
            <w:r w:rsidRPr="008E6874">
              <w:rPr>
                <w:i w:val="0"/>
                <w:noProof/>
                <w:sz w:val="24"/>
                <w:szCs w:val="24"/>
              </w:rPr>
              <w:t>.1</w:t>
            </w:r>
          </w:p>
        </w:tc>
        <w:tc>
          <w:tcPr>
            <w:tcW w:w="7479" w:type="dxa"/>
          </w:tcPr>
          <w:p w:rsidR="00C80DCF" w:rsidRPr="008E6874" w:rsidRDefault="00C80DCF" w:rsidP="002D67AE">
            <w:pPr>
              <w:pStyle w:val="Vnbnnidung21"/>
              <w:shd w:val="clear" w:color="auto" w:fill="auto"/>
              <w:tabs>
                <w:tab w:val="left" w:pos="1845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01" w:type="dxa"/>
          </w:tcPr>
          <w:p w:rsidR="00C80DCF" w:rsidRPr="00B05315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3</w:t>
            </w:r>
            <w:r w:rsidRPr="008E6874">
              <w:rPr>
                <w:i w:val="0"/>
                <w:noProof/>
                <w:sz w:val="24"/>
                <w:szCs w:val="24"/>
              </w:rPr>
              <w:t>.2</w:t>
            </w:r>
          </w:p>
        </w:tc>
        <w:tc>
          <w:tcPr>
            <w:tcW w:w="7479" w:type="dxa"/>
            <w:vAlign w:val="center"/>
          </w:tcPr>
          <w:p w:rsidR="00C80DCF" w:rsidRPr="008E6874" w:rsidRDefault="00C80DCF" w:rsidP="002D67AE">
            <w:pPr>
              <w:pStyle w:val="Vnbnnidung21"/>
              <w:shd w:val="clear" w:color="auto" w:fill="auto"/>
              <w:tabs>
                <w:tab w:val="left" w:leader="dot" w:pos="1320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</w:t>
            </w:r>
            <w:r w:rsidR="002D67AE">
              <w:rPr>
                <w:rStyle w:val="Vnbnnidung20"/>
                <w:color w:val="000000"/>
                <w:sz w:val="24"/>
                <w:szCs w:val="24"/>
                <w:lang w:eastAsia="vi-VN"/>
              </w:rPr>
              <w:t>4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0.000/1 năm</w:t>
            </w:r>
          </w:p>
        </w:tc>
        <w:tc>
          <w:tcPr>
            <w:tcW w:w="1701" w:type="dxa"/>
          </w:tcPr>
          <w:p w:rsidR="00C80DCF" w:rsidRPr="00B05315" w:rsidRDefault="00C80DCF" w:rsidP="002D67A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3</w:t>
            </w:r>
            <w:r w:rsidRPr="008E6874">
              <w:rPr>
                <w:i w:val="0"/>
                <w:noProof/>
                <w:sz w:val="24"/>
                <w:szCs w:val="24"/>
              </w:rPr>
              <w:t>.3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01" w:type="dxa"/>
          </w:tcPr>
          <w:p w:rsidR="00C80DC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3</w:t>
            </w:r>
            <w:r w:rsidRPr="008E6874">
              <w:rPr>
                <w:i w:val="0"/>
                <w:noProof/>
                <w:sz w:val="24"/>
                <w:szCs w:val="24"/>
              </w:rPr>
              <w:t>.4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>
              <w:rPr>
                <w:rStyle w:val="Vnbnnidung20"/>
                <w:color w:val="000000"/>
                <w:lang w:eastAsia="vi-VN"/>
              </w:rPr>
              <w:t>Nộp đi</w:t>
            </w:r>
          </w:p>
        </w:tc>
        <w:tc>
          <w:tcPr>
            <w:tcW w:w="1701" w:type="dxa"/>
          </w:tcPr>
          <w:p w:rsidR="00C80DC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3</w:t>
            </w:r>
            <w:r w:rsidRPr="008E6874">
              <w:rPr>
                <w:i w:val="0"/>
                <w:noProof/>
                <w:sz w:val="24"/>
                <w:szCs w:val="24"/>
              </w:rPr>
              <w:t>.5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01" w:type="dxa"/>
          </w:tcPr>
          <w:p w:rsidR="00C80DC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3E1F05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II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từ nguồn thu phí được để lại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3E1F05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tabs>
                <w:tab w:val="left" w:leader="dot" w:pos="2064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sư nghiêp</w:t>
            </w: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01" w:type="dxa"/>
          </w:tcPr>
          <w:p w:rsidR="00C80DCF" w:rsidRPr="004A1528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thường xuyên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701" w:type="dxa"/>
          </w:tcPr>
          <w:p w:rsidR="00C80DCF" w:rsidRPr="008E6874" w:rsidRDefault="00C80DCF" w:rsidP="004A1528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không thường xuyên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3E1F05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quản lý hành chính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thực hiện chế độ tự chủ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2.2</w:t>
            </w: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không thực hiện chế độ tự chủ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3E1F05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III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Số phí, lệ phí nộp ngân sách nhà nước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Học phí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Học nghề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lastRenderedPageBreak/>
              <w:t>3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Học Tiếng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A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nh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Học kỹ năng sống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Trông giữ xe đạp</w:t>
            </w:r>
          </w:p>
        </w:tc>
        <w:tc>
          <w:tcPr>
            <w:tcW w:w="1701" w:type="dxa"/>
          </w:tcPr>
          <w:p w:rsidR="00C80DCF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7.500</w:t>
            </w: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C80DCF" w:rsidRPr="008E6874" w:rsidRDefault="00C80DCF" w:rsidP="00C80DC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A4066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B</w:t>
            </w: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1"/>
                <w:color w:val="000000"/>
                <w:sz w:val="24"/>
                <w:szCs w:val="24"/>
                <w:lang w:eastAsia="vi-VN"/>
              </w:rPr>
              <w:t>DỰ</w:t>
            </w:r>
            <w:r>
              <w:rPr>
                <w:rStyle w:val="Vnbnnidung2Inm1"/>
                <w:color w:val="000000"/>
                <w:sz w:val="24"/>
                <w:szCs w:val="24"/>
                <w:lang w:eastAsia="vi-VN"/>
              </w:rPr>
              <w:t xml:space="preserve"> TOÁN CHI NGÂN SÁCH  NHÀ NƯỚC 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A4066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I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Nguồn ngân sách trong nước</w:t>
            </w:r>
          </w:p>
        </w:tc>
        <w:tc>
          <w:tcPr>
            <w:tcW w:w="1701" w:type="dxa"/>
          </w:tcPr>
          <w:p w:rsidR="00C80DCF" w:rsidRPr="004A1528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</w:rPr>
              <w:t>6.442.000</w:t>
            </w:r>
          </w:p>
        </w:tc>
      </w:tr>
      <w:tr w:rsidR="00C80DCF" w:rsidRPr="008E6874" w:rsidTr="00B05315">
        <w:tc>
          <w:tcPr>
            <w:tcW w:w="738" w:type="dxa"/>
          </w:tcPr>
          <w:p w:rsidR="00C80DCF" w:rsidRPr="00A4066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quản lý hành chính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thực hiện chế độ tự chủ</w:t>
            </w:r>
          </w:p>
        </w:tc>
        <w:tc>
          <w:tcPr>
            <w:tcW w:w="1701" w:type="dxa"/>
          </w:tcPr>
          <w:p w:rsidR="00C80DCF" w:rsidRPr="004A1528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701" w:type="dxa"/>
          </w:tcPr>
          <w:p w:rsidR="00C80DCF" w:rsidRPr="008E6874" w:rsidRDefault="00C80DCF" w:rsidP="0021038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701" w:type="dxa"/>
          </w:tcPr>
          <w:p w:rsidR="00C80DCF" w:rsidRPr="008E6874" w:rsidRDefault="00C80DCF" w:rsidP="00817AE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không thực hiện chế độ tự chủ</w:t>
            </w:r>
          </w:p>
        </w:tc>
        <w:tc>
          <w:tcPr>
            <w:tcW w:w="1701" w:type="dxa"/>
          </w:tcPr>
          <w:p w:rsidR="00C80DCF" w:rsidRPr="004A1528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701" w:type="dxa"/>
          </w:tcPr>
          <w:p w:rsidR="00C80DCF" w:rsidRPr="008E6874" w:rsidRDefault="00C80DCF" w:rsidP="0021038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A4066F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sự nghiệp giáo dục, đào tạo và dạy nghề</w:t>
            </w:r>
          </w:p>
        </w:tc>
        <w:tc>
          <w:tcPr>
            <w:tcW w:w="1701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C80DCF" w:rsidRPr="008E6874" w:rsidTr="00B05315">
        <w:tc>
          <w:tcPr>
            <w:tcW w:w="738" w:type="dxa"/>
          </w:tcPr>
          <w:p w:rsidR="00C80DCF" w:rsidRPr="008E6874" w:rsidRDefault="00C80DCF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7479" w:type="dxa"/>
            <w:vAlign w:val="bottom"/>
          </w:tcPr>
          <w:p w:rsidR="00C80DCF" w:rsidRPr="008E6874" w:rsidRDefault="00C80DCF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thường xuyên</w:t>
            </w:r>
          </w:p>
        </w:tc>
        <w:tc>
          <w:tcPr>
            <w:tcW w:w="1701" w:type="dxa"/>
          </w:tcPr>
          <w:p w:rsidR="00C80DCF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</w:rPr>
              <w:t>6.442.000</w:t>
            </w: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701" w:type="dxa"/>
          </w:tcPr>
          <w:p w:rsidR="00352314" w:rsidRPr="008E6874" w:rsidRDefault="00352314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5.238.000</w:t>
            </w: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Chi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n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ghiệp vụ chuyên môn</w:t>
            </w:r>
          </w:p>
        </w:tc>
        <w:tc>
          <w:tcPr>
            <w:tcW w:w="1701" w:type="dxa"/>
          </w:tcPr>
          <w:p w:rsidR="00352314" w:rsidRPr="008E6874" w:rsidRDefault="00352314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500.000</w:t>
            </w: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701" w:type="dxa"/>
          </w:tcPr>
          <w:p w:rsidR="00352314" w:rsidRPr="008E6874" w:rsidRDefault="00352314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250.000</w:t>
            </w: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701" w:type="dxa"/>
          </w:tcPr>
          <w:p w:rsidR="00352314" w:rsidRPr="008E6874" w:rsidRDefault="00352314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304.000</w:t>
            </w: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2.2</w:t>
            </w: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không thường xuyên</w:t>
            </w:r>
          </w:p>
        </w:tc>
        <w:tc>
          <w:tcPr>
            <w:tcW w:w="1701" w:type="dxa"/>
          </w:tcPr>
          <w:p w:rsidR="00352314" w:rsidRPr="00431CAC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</w:rPr>
              <w:t>15</w:t>
            </w:r>
            <w:r w:rsidRPr="00431CAC">
              <w:rPr>
                <w:b/>
                <w:i w:val="0"/>
                <w:noProof/>
                <w:sz w:val="24"/>
                <w:szCs w:val="24"/>
              </w:rPr>
              <w:t>0.000</w:t>
            </w: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150.000</w:t>
            </w: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A4066F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II</w:t>
            </w: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Nguồn viện trợ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A4066F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sự nghiệp giáo dục, đào tạo và dạy nghề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Dự án </w:t>
            </w:r>
            <w:r w:rsidRPr="008E6874">
              <w:rPr>
                <w:rStyle w:val="Vnbnnidung20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Dự án B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A4066F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III</w:t>
            </w: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Nguồn vay nợ nước ngoài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A4066F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sự nghiệp giáo dục, đào tạo và dạy nghề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Dự án </w:t>
            </w:r>
            <w:r w:rsidRPr="008E6874">
              <w:rPr>
                <w:rStyle w:val="Vnbnnidung20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Dự án B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</w:tcPr>
          <w:p w:rsidR="00352314" w:rsidRPr="008E6874" w:rsidRDefault="00352314" w:rsidP="00C80DC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A4066F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C</w:t>
            </w:r>
          </w:p>
        </w:tc>
        <w:tc>
          <w:tcPr>
            <w:tcW w:w="7479" w:type="dxa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MỨC THU NHẬP HÀNG THÁNG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 nhập của CBQL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cao nhất (đ/người/năm)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12.500</w:t>
            </w: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bình quân (đ/người/năm)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thấp nhất (đ/người/năm)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 nhập của giáo viên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cao nhất (đ/người/năm)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bình quân (đ/người/năm)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thấp nhất (đ/người/năm)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A4066F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D</w:t>
            </w:r>
          </w:p>
        </w:tc>
        <w:tc>
          <w:tcPr>
            <w:tcW w:w="7479" w:type="dxa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1"/>
                <w:color w:val="000000"/>
                <w:sz w:val="24"/>
                <w:szCs w:val="24"/>
                <w:lang w:eastAsia="vi-VN"/>
              </w:rPr>
              <w:t>MỨC</w:t>
            </w:r>
            <w:r>
              <w:rPr>
                <w:rStyle w:val="Vnbnnidung2Inm1"/>
                <w:color w:val="000000"/>
                <w:sz w:val="24"/>
                <w:szCs w:val="24"/>
                <w:lang w:eastAsia="vi-VN"/>
              </w:rPr>
              <w:t xml:space="preserve"> CHI CHO HỌC SINH 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bottom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chi thường xuyên/học sinh (đ/hs/năm học)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352314" w:rsidRPr="008E6874" w:rsidTr="00B05315">
        <w:tc>
          <w:tcPr>
            <w:tcW w:w="738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352314" w:rsidRPr="008E6874" w:rsidRDefault="00352314" w:rsidP="00C80DCF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chi đầu tư xây dựng, sửa chữa, mua sắm thiết bị (đ/hs/năm học)</w:t>
            </w:r>
          </w:p>
        </w:tc>
        <w:tc>
          <w:tcPr>
            <w:tcW w:w="1701" w:type="dxa"/>
          </w:tcPr>
          <w:p w:rsidR="00352314" w:rsidRPr="008E6874" w:rsidRDefault="00352314" w:rsidP="00C80DC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</w:tbl>
    <w:p w:rsidR="00A4066F" w:rsidRDefault="00A4066F" w:rsidP="007642B1">
      <w:pPr>
        <w:pStyle w:val="Chthchbng20"/>
        <w:shd w:val="clear" w:color="auto" w:fill="auto"/>
        <w:spacing w:after="120" w:line="360" w:lineRule="exact"/>
        <w:rPr>
          <w:rStyle w:val="Chthchbng2"/>
          <w:i/>
          <w:color w:val="000000"/>
          <w:sz w:val="20"/>
          <w:szCs w:val="20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A4066F" w:rsidTr="00A4066F">
        <w:tc>
          <w:tcPr>
            <w:tcW w:w="4838" w:type="dxa"/>
          </w:tcPr>
          <w:p w:rsidR="00431CAC" w:rsidRDefault="00431CAC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CAC" w:rsidRDefault="00431CAC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CAC" w:rsidRPr="00A4066F" w:rsidRDefault="00431CAC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b/>
                <w:sz w:val="26"/>
                <w:szCs w:val="26"/>
              </w:rPr>
              <w:t>NGƯỜI  LẬP</w:t>
            </w:r>
          </w:p>
          <w:p w:rsidR="00A4066F" w:rsidRDefault="00A4066F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0047D2" w:rsidRDefault="000047D2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47D2" w:rsidRDefault="000047D2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1CAC" w:rsidRDefault="00431CAC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1CAC" w:rsidRDefault="00431CAC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47D2" w:rsidRDefault="000047D2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47D2" w:rsidRPr="00A4066F" w:rsidRDefault="00331EDE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Nguyễn Ngọc Anh</w:t>
            </w:r>
          </w:p>
        </w:tc>
        <w:tc>
          <w:tcPr>
            <w:tcW w:w="4839" w:type="dxa"/>
          </w:tcPr>
          <w:p w:rsidR="00A4066F" w:rsidRPr="00A4066F" w:rsidRDefault="00331EDE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Lê Chân</w:t>
            </w:r>
            <w:r w:rsidR="00047440"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A4066F"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A4066F"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A4066F"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</w:t>
            </w:r>
            <w:r w:rsidR="00B96674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35231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A4066F" w:rsidRPr="00A4066F" w:rsidRDefault="00A4066F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A4066F" w:rsidRPr="00A4066F" w:rsidRDefault="00A4066F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i/>
                <w:sz w:val="26"/>
                <w:szCs w:val="26"/>
              </w:rPr>
              <w:t>(Ký tên và đóng dấu)</w:t>
            </w:r>
          </w:p>
        </w:tc>
      </w:tr>
    </w:tbl>
    <w:p w:rsidR="00A4066F" w:rsidRDefault="00A4066F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352314" w:rsidRDefault="00352314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352314" w:rsidRDefault="00352314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352314" w:rsidRDefault="00352314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352314" w:rsidRDefault="00352314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51527" w:rsidRDefault="00A51527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26447C" w:rsidRDefault="0026447C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26447C" w:rsidRDefault="0026447C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26447C" w:rsidRDefault="0026447C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26447C" w:rsidRDefault="0026447C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26447C" w:rsidRDefault="0026447C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A4066F" w:rsidRDefault="00A4066F" w:rsidP="00A4066F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  <w:r w:rsidRPr="00F530EF">
        <w:rPr>
          <w:rStyle w:val="Bodytext4Exact"/>
          <w:color w:val="000000"/>
          <w:u w:val="single"/>
          <w:lang w:eastAsia="vi-VN"/>
        </w:rPr>
        <w:t xml:space="preserve">Biểu mẫu </w:t>
      </w:r>
      <w:r>
        <w:rPr>
          <w:rStyle w:val="Bodytext4Exact"/>
          <w:color w:val="000000"/>
          <w:u w:val="single"/>
          <w:lang w:eastAsia="vi-VN"/>
        </w:rPr>
        <w:t>6.3</w:t>
      </w:r>
    </w:p>
    <w:p w:rsidR="00A4066F" w:rsidRDefault="00A4066F" w:rsidP="00A4066F">
      <w:pPr>
        <w:pStyle w:val="ListParagraph"/>
        <w:ind w:left="90"/>
        <w:rPr>
          <w:rStyle w:val="Bodytext4Exact"/>
          <w:b w:val="0"/>
          <w:color w:val="000000"/>
          <w:lang w:eastAsia="vi-VN"/>
        </w:rPr>
      </w:pPr>
      <w:r>
        <w:rPr>
          <w:rStyle w:val="Bodytext4Exact"/>
          <w:b w:val="0"/>
          <w:color w:val="000000"/>
          <w:lang w:eastAsia="vi-VN"/>
        </w:rPr>
        <w:lastRenderedPageBreak/>
        <w:t xml:space="preserve">   UBND QUẬN LÊ CHÂN</w:t>
      </w:r>
    </w:p>
    <w:p w:rsidR="00A4066F" w:rsidRDefault="00A4066F" w:rsidP="00A4066F">
      <w:pPr>
        <w:pStyle w:val="ListParagraph"/>
        <w:ind w:left="90"/>
        <w:rPr>
          <w:rStyle w:val="Bodytext4Exact"/>
          <w:color w:val="000000"/>
          <w:lang w:eastAsia="vi-VN"/>
        </w:rPr>
      </w:pPr>
      <w:r w:rsidRPr="00F530EF">
        <w:rPr>
          <w:rStyle w:val="Bodytext4Exact"/>
          <w:color w:val="000000"/>
          <w:lang w:eastAsia="vi-VN"/>
        </w:rPr>
        <w:t>TRƯỜ</w:t>
      </w:r>
      <w:r w:rsidR="00331EDE">
        <w:rPr>
          <w:rStyle w:val="Bodytext4Exact"/>
          <w:color w:val="000000"/>
          <w:lang w:eastAsia="vi-VN"/>
        </w:rPr>
        <w:t>NG THCS DƯ HÀNG KÊNH</w:t>
      </w:r>
    </w:p>
    <w:p w:rsidR="00A4066F" w:rsidRPr="00A4066F" w:rsidRDefault="00A4066F" w:rsidP="00A4066F">
      <w:pPr>
        <w:pStyle w:val="ListParagraph"/>
        <w:spacing w:after="0" w:line="360" w:lineRule="exact"/>
        <w:ind w:left="90"/>
        <w:jc w:val="center"/>
        <w:rPr>
          <w:rStyle w:val="Bodytext4Exact"/>
          <w:color w:val="000000"/>
          <w:vertAlign w:val="superscript"/>
          <w:lang w:eastAsia="vi-VN"/>
        </w:rPr>
      </w:pPr>
      <w:r>
        <w:rPr>
          <w:rStyle w:val="Bodytext4Exact"/>
          <w:color w:val="000000"/>
          <w:lang w:eastAsia="vi-VN"/>
        </w:rPr>
        <w:t xml:space="preserve">THỰC HIỆN DỰ TOÁN THU - CHI NĂM </w:t>
      </w:r>
      <w:r w:rsidR="0090362A">
        <w:rPr>
          <w:rStyle w:val="Bodytext4Exact"/>
          <w:color w:val="000000"/>
          <w:lang w:eastAsia="vi-VN"/>
        </w:rPr>
        <w:t>202</w:t>
      </w:r>
      <w:r w:rsidR="00352314">
        <w:rPr>
          <w:rStyle w:val="Bodytext4Exact"/>
          <w:color w:val="000000"/>
          <w:lang w:eastAsia="vi-VN"/>
        </w:rPr>
        <w:t>3</w:t>
      </w:r>
      <w:r>
        <w:rPr>
          <w:rStyle w:val="Bodytext4Exact"/>
          <w:color w:val="000000"/>
          <w:vertAlign w:val="superscript"/>
          <w:lang w:eastAsia="vi-VN"/>
        </w:rPr>
        <w:t>(</w:t>
      </w:r>
      <w:r w:rsidR="007642B1">
        <w:rPr>
          <w:rStyle w:val="FootnoteReferen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vi-VN"/>
        </w:rPr>
        <w:footnoteReference w:id="3"/>
      </w:r>
      <w:r>
        <w:rPr>
          <w:rStyle w:val="Bodytext4Exact"/>
          <w:color w:val="000000"/>
          <w:vertAlign w:val="superscript"/>
          <w:lang w:eastAsia="vi-VN"/>
        </w:rPr>
        <w:t>)</w:t>
      </w:r>
    </w:p>
    <w:p w:rsidR="0090362A" w:rsidRDefault="0090362A" w:rsidP="0090362A">
      <w:pPr>
        <w:pStyle w:val="Bodytext5"/>
        <w:shd w:val="clear" w:color="auto" w:fill="auto"/>
        <w:spacing w:line="360" w:lineRule="exact"/>
        <w:jc w:val="center"/>
        <w:rPr>
          <w:rStyle w:val="Bodytext5Exact"/>
          <w:i/>
          <w:iCs/>
          <w:color w:val="000000"/>
          <w:lang w:eastAsia="vi-VN"/>
        </w:rPr>
      </w:pPr>
      <w:r>
        <w:rPr>
          <w:rStyle w:val="Bodytext5Exact"/>
          <w:i/>
          <w:iCs/>
          <w:color w:val="000000"/>
          <w:lang w:eastAsia="vi-VN"/>
        </w:rPr>
        <w:t>(Kèm theo Quyết định số 3</w:t>
      </w:r>
      <w:r w:rsidR="0026447C">
        <w:rPr>
          <w:rStyle w:val="Bodytext5Exact"/>
          <w:i/>
          <w:iCs/>
          <w:color w:val="000000"/>
          <w:lang w:eastAsia="vi-VN"/>
        </w:rPr>
        <w:t>339 /QĐ-UBND ngày 28</w:t>
      </w:r>
      <w:r>
        <w:rPr>
          <w:rStyle w:val="Bodytext5Exact"/>
          <w:i/>
          <w:iCs/>
          <w:color w:val="000000"/>
          <w:lang w:eastAsia="vi-VN"/>
        </w:rPr>
        <w:t>/12/202</w:t>
      </w:r>
      <w:r w:rsidR="0026447C">
        <w:rPr>
          <w:rStyle w:val="Bodytext5Exact"/>
          <w:i/>
          <w:iCs/>
          <w:color w:val="000000"/>
          <w:lang w:eastAsia="vi-VN"/>
        </w:rPr>
        <w:t>2</w:t>
      </w:r>
      <w:r>
        <w:rPr>
          <w:rStyle w:val="Bodytext5Exact"/>
          <w:i/>
          <w:iCs/>
          <w:color w:val="000000"/>
          <w:lang w:eastAsia="vi-VN"/>
        </w:rPr>
        <w:t xml:space="preserve"> của uỷ ban nhân dân quận Lê Chân)</w:t>
      </w:r>
    </w:p>
    <w:p w:rsidR="00A4066F" w:rsidRPr="007839C8" w:rsidRDefault="007839C8" w:rsidP="007839C8">
      <w:pPr>
        <w:pStyle w:val="Bodytext5"/>
        <w:shd w:val="clear" w:color="auto" w:fill="auto"/>
        <w:spacing w:before="120" w:after="120" w:line="360" w:lineRule="exact"/>
        <w:jc w:val="right"/>
        <w:rPr>
          <w:rStyle w:val="Bodytext5Exact"/>
          <w:iCs/>
          <w:color w:val="000000"/>
          <w:sz w:val="26"/>
          <w:szCs w:val="26"/>
          <w:lang w:eastAsia="vi-VN"/>
        </w:rPr>
      </w:pPr>
      <w:r w:rsidRPr="007839C8">
        <w:rPr>
          <w:rStyle w:val="Bodytext5Exact"/>
          <w:iCs/>
          <w:color w:val="000000"/>
          <w:sz w:val="26"/>
          <w:szCs w:val="26"/>
          <w:lang w:eastAsia="vi-VN"/>
        </w:rPr>
        <w:t>Đơn vị tính: Triệu đồng</w:t>
      </w:r>
    </w:p>
    <w:tbl>
      <w:tblPr>
        <w:tblStyle w:val="TableGrid"/>
        <w:tblW w:w="9828" w:type="dxa"/>
        <w:tblLook w:val="04A0"/>
      </w:tblPr>
      <w:tblGrid>
        <w:gridCol w:w="726"/>
        <w:gridCol w:w="4478"/>
        <w:gridCol w:w="756"/>
        <w:gridCol w:w="1123"/>
        <w:gridCol w:w="1308"/>
        <w:gridCol w:w="1437"/>
      </w:tblGrid>
      <w:tr w:rsidR="00DB2179" w:rsidRPr="008E6874" w:rsidTr="00DC26CD">
        <w:tc>
          <w:tcPr>
            <w:tcW w:w="726" w:type="dxa"/>
          </w:tcPr>
          <w:p w:rsidR="00DB2179" w:rsidRPr="00DB2179" w:rsidRDefault="00DB2179" w:rsidP="00A4066F">
            <w:pPr>
              <w:pStyle w:val="Bodytext5"/>
              <w:shd w:val="clear" w:color="auto" w:fill="auto"/>
              <w:spacing w:line="36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  <w:p w:rsidR="00DB2179" w:rsidRPr="00DB2179" w:rsidRDefault="00DB2179" w:rsidP="00A4066F">
            <w:pPr>
              <w:pStyle w:val="Bodytext5"/>
              <w:shd w:val="clear" w:color="auto" w:fill="auto"/>
              <w:spacing w:line="36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DB2179">
              <w:rPr>
                <w:b/>
                <w:i w:val="0"/>
                <w:noProof/>
                <w:sz w:val="24"/>
                <w:szCs w:val="24"/>
              </w:rPr>
              <w:t>TT</w:t>
            </w:r>
          </w:p>
        </w:tc>
        <w:tc>
          <w:tcPr>
            <w:tcW w:w="4478" w:type="dxa"/>
          </w:tcPr>
          <w:p w:rsidR="00DB2179" w:rsidRPr="00DB2179" w:rsidRDefault="00DB2179" w:rsidP="00A4066F">
            <w:pPr>
              <w:pStyle w:val="Bodytext5"/>
              <w:shd w:val="clear" w:color="auto" w:fill="auto"/>
              <w:spacing w:line="36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  <w:p w:rsidR="00DB2179" w:rsidRPr="00DB2179" w:rsidRDefault="00DB2179" w:rsidP="00A4066F">
            <w:pPr>
              <w:pStyle w:val="Bodytext5"/>
              <w:shd w:val="clear" w:color="auto" w:fill="auto"/>
              <w:spacing w:line="360" w:lineRule="exact"/>
              <w:jc w:val="center"/>
              <w:rPr>
                <w:b/>
                <w:i w:val="0"/>
                <w:noProof/>
              </w:rPr>
            </w:pPr>
            <w:r w:rsidRPr="00DB2179">
              <w:rPr>
                <w:b/>
                <w:i w:val="0"/>
                <w:noProof/>
              </w:rPr>
              <w:t>Nội dung</w:t>
            </w:r>
          </w:p>
        </w:tc>
        <w:tc>
          <w:tcPr>
            <w:tcW w:w="756" w:type="dxa"/>
          </w:tcPr>
          <w:p w:rsidR="00DB2179" w:rsidRPr="00DB2179" w:rsidRDefault="00DB2179" w:rsidP="0026447C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DB2179">
              <w:rPr>
                <w:i w:val="0"/>
                <w:noProof/>
                <w:sz w:val="24"/>
                <w:szCs w:val="24"/>
              </w:rPr>
              <w:t>Dự toán năm</w:t>
            </w:r>
            <w:r w:rsidR="0090362A">
              <w:rPr>
                <w:i w:val="0"/>
                <w:noProof/>
                <w:sz w:val="24"/>
                <w:szCs w:val="24"/>
              </w:rPr>
              <w:t xml:space="preserve"> trước</w:t>
            </w:r>
            <w:r w:rsidR="009836FD">
              <w:rPr>
                <w:i w:val="0"/>
                <w:noProof/>
                <w:sz w:val="24"/>
                <w:szCs w:val="24"/>
              </w:rPr>
              <w:t xml:space="preserve"> 202</w:t>
            </w:r>
            <w:r w:rsidR="0026447C">
              <w:rPr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DB2179" w:rsidRDefault="00DB2179" w:rsidP="007839C8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DB2179">
              <w:rPr>
                <w:i w:val="0"/>
                <w:noProof/>
                <w:sz w:val="24"/>
                <w:szCs w:val="24"/>
              </w:rPr>
              <w:t>Ước thực hiện</w:t>
            </w:r>
            <w:r w:rsidR="009836FD">
              <w:rPr>
                <w:i w:val="0"/>
                <w:noProof/>
                <w:sz w:val="24"/>
                <w:szCs w:val="24"/>
              </w:rPr>
              <w:t xml:space="preserve"> năm</w:t>
            </w:r>
          </w:p>
          <w:p w:rsidR="007839C8" w:rsidRPr="007839C8" w:rsidRDefault="009836FD" w:rsidP="0026447C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  <w:vertAlign w:val="superscript"/>
              </w:rPr>
            </w:pPr>
            <w:r>
              <w:rPr>
                <w:i w:val="0"/>
                <w:noProof/>
                <w:sz w:val="24"/>
                <w:szCs w:val="24"/>
              </w:rPr>
              <w:t>202</w:t>
            </w:r>
            <w:r w:rsidR="0026447C">
              <w:rPr>
                <w:i w:val="0"/>
                <w:noProof/>
                <w:sz w:val="24"/>
                <w:szCs w:val="24"/>
              </w:rPr>
              <w:t>3</w:t>
            </w:r>
            <w:r w:rsidR="007839C8">
              <w:rPr>
                <w:i w:val="0"/>
                <w:noProof/>
                <w:sz w:val="24"/>
                <w:szCs w:val="24"/>
              </w:rPr>
              <w:t>…</w:t>
            </w:r>
            <w:r w:rsidR="007839C8">
              <w:rPr>
                <w:i w:val="0"/>
                <w:noProof/>
                <w:sz w:val="24"/>
                <w:szCs w:val="24"/>
                <w:vertAlign w:val="superscript"/>
              </w:rPr>
              <w:t>(</w:t>
            </w:r>
            <w:r w:rsidR="007642B1">
              <w:rPr>
                <w:i w:val="0"/>
                <w:noProof/>
                <w:sz w:val="24"/>
                <w:szCs w:val="24"/>
                <w:vertAlign w:val="superscript"/>
              </w:rPr>
              <w:t>1</w:t>
            </w:r>
            <w:r w:rsidR="007839C8">
              <w:rPr>
                <w:i w:val="0"/>
                <w:noProof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08" w:type="dxa"/>
          </w:tcPr>
          <w:p w:rsidR="00DB2179" w:rsidRPr="00DB2179" w:rsidRDefault="00DB2179" w:rsidP="007839C8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DB2179">
              <w:rPr>
                <w:i w:val="0"/>
                <w:noProof/>
                <w:sz w:val="24"/>
                <w:szCs w:val="24"/>
              </w:rPr>
              <w:t>Ước thực hiện/dự toán năm (tỷ lệ %)</w:t>
            </w:r>
          </w:p>
        </w:tc>
        <w:tc>
          <w:tcPr>
            <w:tcW w:w="1437" w:type="dxa"/>
          </w:tcPr>
          <w:p w:rsidR="00DB2179" w:rsidRDefault="00DB2179" w:rsidP="007839C8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DB2179">
              <w:rPr>
                <w:i w:val="0"/>
                <w:noProof/>
                <w:sz w:val="24"/>
                <w:szCs w:val="24"/>
              </w:rPr>
              <w:t xml:space="preserve">Ước thực hiện … </w:t>
            </w:r>
            <w:r w:rsidRPr="00DB2179">
              <w:rPr>
                <w:i w:val="0"/>
                <w:noProof/>
                <w:sz w:val="24"/>
                <w:szCs w:val="24"/>
                <w:vertAlign w:val="superscript"/>
              </w:rPr>
              <w:t>(</w:t>
            </w:r>
            <w:r w:rsidR="007642B1">
              <w:rPr>
                <w:i w:val="0"/>
                <w:noProof/>
                <w:sz w:val="24"/>
                <w:szCs w:val="24"/>
                <w:vertAlign w:val="superscript"/>
              </w:rPr>
              <w:t>1</w:t>
            </w:r>
            <w:r w:rsidRPr="00DB2179">
              <w:rPr>
                <w:i w:val="0"/>
                <w:noProof/>
                <w:sz w:val="24"/>
                <w:szCs w:val="24"/>
                <w:vertAlign w:val="superscript"/>
              </w:rPr>
              <w:t>)</w:t>
            </w:r>
            <w:r w:rsidRPr="00DB2179">
              <w:rPr>
                <w:i w:val="0"/>
                <w:noProof/>
                <w:sz w:val="24"/>
                <w:szCs w:val="24"/>
              </w:rPr>
              <w:t xml:space="preserve">/dự toán năm </w:t>
            </w:r>
          </w:p>
          <w:p w:rsidR="00DB2179" w:rsidRPr="00DB2179" w:rsidRDefault="00DB2179" w:rsidP="007839C8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DB2179">
              <w:rPr>
                <w:i w:val="0"/>
                <w:noProof/>
                <w:sz w:val="24"/>
                <w:szCs w:val="24"/>
              </w:rPr>
              <w:t>(tỷ lệ %)</w:t>
            </w:r>
          </w:p>
        </w:tc>
      </w:tr>
      <w:tr w:rsidR="00DB2179" w:rsidRPr="008E6874" w:rsidTr="00DC26CD">
        <w:trPr>
          <w:trHeight w:val="305"/>
        </w:trPr>
        <w:tc>
          <w:tcPr>
            <w:tcW w:w="726" w:type="dxa"/>
          </w:tcPr>
          <w:p w:rsidR="00DB2179" w:rsidRPr="008E6874" w:rsidRDefault="00DB2179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DB2179" w:rsidRPr="008E6874" w:rsidRDefault="00DB2179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B2179" w:rsidRPr="008E6874" w:rsidRDefault="00DB2179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DB2179" w:rsidRPr="008E6874" w:rsidRDefault="00DB2179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DB2179" w:rsidRPr="008E6874" w:rsidRDefault="00DB2179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DB2179" w:rsidRPr="008E6874" w:rsidRDefault="00DB2179" w:rsidP="006A4D7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</w:rPr>
              <w:t>6</w:t>
            </w:r>
          </w:p>
        </w:tc>
      </w:tr>
      <w:tr w:rsidR="00DB2179" w:rsidRPr="008E6874" w:rsidTr="00DC26CD">
        <w:tc>
          <w:tcPr>
            <w:tcW w:w="726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A</w:t>
            </w:r>
          </w:p>
        </w:tc>
        <w:tc>
          <w:tcPr>
            <w:tcW w:w="4478" w:type="dxa"/>
          </w:tcPr>
          <w:p w:rsidR="00DB2179" w:rsidRPr="008E6874" w:rsidRDefault="00DB2179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9"/>
                <w:color w:val="000000"/>
                <w:sz w:val="24"/>
                <w:szCs w:val="24"/>
                <w:lang w:eastAsia="vi-VN"/>
              </w:rPr>
              <w:t>TỔNG SỒ THU, CHI, NỘP NGÂN SÁCH PHÍ, LỆ PHÍ</w:t>
            </w:r>
          </w:p>
        </w:tc>
        <w:tc>
          <w:tcPr>
            <w:tcW w:w="756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DB2179" w:rsidRPr="008E6874" w:rsidTr="00DC26CD">
        <w:tc>
          <w:tcPr>
            <w:tcW w:w="726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I</w:t>
            </w:r>
          </w:p>
        </w:tc>
        <w:tc>
          <w:tcPr>
            <w:tcW w:w="4478" w:type="dxa"/>
          </w:tcPr>
          <w:p w:rsidR="00DB2179" w:rsidRPr="008E6874" w:rsidRDefault="00DB2179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Số thu phí, lệ phí</w:t>
            </w:r>
          </w:p>
        </w:tc>
        <w:tc>
          <w:tcPr>
            <w:tcW w:w="756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DB2179" w:rsidRPr="008E6874" w:rsidTr="00DC26CD">
        <w:tc>
          <w:tcPr>
            <w:tcW w:w="726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DB2179" w:rsidRPr="008E6874" w:rsidRDefault="00DB2179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Học phí (nếu có)</w:t>
            </w:r>
          </w:p>
        </w:tc>
        <w:tc>
          <w:tcPr>
            <w:tcW w:w="756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DB2179" w:rsidRPr="008E6874" w:rsidRDefault="00DB217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4478" w:type="dxa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756" w:type="dxa"/>
          </w:tcPr>
          <w:p w:rsidR="0026447C" w:rsidRPr="008E6874" w:rsidRDefault="0026447C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240</w:t>
            </w: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755</w:t>
            </w: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4478" w:type="dxa"/>
            <w:vAlign w:val="center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 ....</w:t>
            </w:r>
          </w:p>
        </w:tc>
        <w:tc>
          <w:tcPr>
            <w:tcW w:w="756" w:type="dxa"/>
          </w:tcPr>
          <w:p w:rsidR="0026447C" w:rsidRPr="008E6874" w:rsidRDefault="0026447C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1.3</w:t>
            </w:r>
          </w:p>
        </w:tc>
        <w:tc>
          <w:tcPr>
            <w:tcW w:w="4478" w:type="dxa"/>
            <w:vAlign w:val="bottom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756" w:type="dxa"/>
          </w:tcPr>
          <w:p w:rsidR="0026447C" w:rsidRPr="008E6874" w:rsidRDefault="0026447C" w:rsidP="0026447C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920</w:t>
            </w: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1.500</w:t>
            </w: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1.4</w:t>
            </w:r>
          </w:p>
        </w:tc>
        <w:tc>
          <w:tcPr>
            <w:tcW w:w="4478" w:type="dxa"/>
            <w:vAlign w:val="bottom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756" w:type="dxa"/>
          </w:tcPr>
          <w:p w:rsidR="0026447C" w:rsidRPr="008E6874" w:rsidRDefault="0026447C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1.160</w:t>
            </w: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2.150</w:t>
            </w: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1.5</w:t>
            </w:r>
          </w:p>
        </w:tc>
        <w:tc>
          <w:tcPr>
            <w:tcW w:w="4478" w:type="dxa"/>
            <w:vAlign w:val="bottom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nộp vào kho bạc nhà nước/ngân hàng</w:t>
            </w:r>
            <w:r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(3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756" w:type="dxa"/>
          </w:tcPr>
          <w:p w:rsidR="0026447C" w:rsidRPr="008E6874" w:rsidRDefault="0026447C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1.160</w:t>
            </w: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1.6</w:t>
            </w:r>
          </w:p>
        </w:tc>
        <w:tc>
          <w:tcPr>
            <w:tcW w:w="4478" w:type="dxa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756" w:type="dxa"/>
          </w:tcPr>
          <w:p w:rsidR="0026447C" w:rsidRPr="008E6874" w:rsidRDefault="0026447C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Bổ sung chi lương</w:t>
            </w:r>
          </w:p>
        </w:tc>
        <w:tc>
          <w:tcPr>
            <w:tcW w:w="756" w:type="dxa"/>
          </w:tcPr>
          <w:p w:rsidR="0026447C" w:rsidRPr="008E6874" w:rsidRDefault="0026447C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404</w:t>
            </w: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2.100</w:t>
            </w: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tăng cường cơ sở vật chất</w:t>
            </w:r>
          </w:p>
        </w:tc>
        <w:tc>
          <w:tcPr>
            <w:tcW w:w="756" w:type="dxa"/>
          </w:tcPr>
          <w:p w:rsidR="0026447C" w:rsidRPr="008E6874" w:rsidRDefault="0026447C" w:rsidP="0026447C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125</w:t>
            </w: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nghiệp vụ chuyên môn</w:t>
            </w:r>
          </w:p>
        </w:tc>
        <w:tc>
          <w:tcPr>
            <w:tcW w:w="756" w:type="dxa"/>
          </w:tcPr>
          <w:p w:rsidR="0026447C" w:rsidRPr="008E6874" w:rsidRDefault="0026447C" w:rsidP="0026447C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210</w:t>
            </w: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50</w:t>
            </w: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</w:t>
            </w:r>
          </w:p>
        </w:tc>
        <w:tc>
          <w:tcPr>
            <w:tcW w:w="756" w:type="dxa"/>
          </w:tcPr>
          <w:p w:rsidR="0026447C" w:rsidRPr="008E6874" w:rsidRDefault="0026447C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69</w:t>
            </w: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1.7</w:t>
            </w:r>
          </w:p>
        </w:tc>
        <w:tc>
          <w:tcPr>
            <w:tcW w:w="4478" w:type="dxa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756" w:type="dxa"/>
          </w:tcPr>
          <w:p w:rsidR="0026447C" w:rsidRPr="008E6874" w:rsidRDefault="0026447C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755</w:t>
            </w: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105</w:t>
            </w: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1.8</w:t>
            </w:r>
          </w:p>
        </w:tc>
        <w:tc>
          <w:tcPr>
            <w:tcW w:w="4478" w:type="dxa"/>
            <w:vAlign w:val="bottom"/>
          </w:tcPr>
          <w:p w:rsidR="0026447C" w:rsidRPr="003E1F05" w:rsidRDefault="0026447C" w:rsidP="007839C8">
            <w:pPr>
              <w:pStyle w:val="Vnbnnidung21"/>
              <w:shd w:val="clear" w:color="auto" w:fill="auto"/>
              <w:spacing w:line="300" w:lineRule="exact"/>
              <w:ind w:right="-198" w:firstLine="0"/>
              <w:jc w:val="left"/>
              <w:rPr>
                <w:spacing w:val="-4"/>
                <w:sz w:val="24"/>
                <w:szCs w:val="24"/>
              </w:rPr>
            </w:pPr>
            <w:r w:rsidRPr="003E1F05">
              <w:rPr>
                <w:rStyle w:val="Vnbnnidung20"/>
                <w:color w:val="000000"/>
                <w:spacing w:val="-4"/>
                <w:sz w:val="24"/>
                <w:szCs w:val="24"/>
                <w:lang w:eastAsia="vi-VN"/>
              </w:rPr>
              <w:t xml:space="preserve">Dự kiến mức thu </w:t>
            </w:r>
            <w:r w:rsidRPr="003E1F05">
              <w:rPr>
                <w:rStyle w:val="Vnbnnidung20"/>
                <w:i/>
                <w:color w:val="000000"/>
                <w:spacing w:val="-4"/>
                <w:sz w:val="24"/>
                <w:szCs w:val="24"/>
                <w:lang w:eastAsia="vi-VN"/>
              </w:rPr>
              <w:t>(2 năm học tiếp theo đối với GDMN; cả cấp học đối với GDPT)</w:t>
            </w:r>
          </w:p>
        </w:tc>
        <w:tc>
          <w:tcPr>
            <w:tcW w:w="75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475399">
            <w:pPr>
              <w:pStyle w:val="Bodytext5"/>
              <w:shd w:val="clear" w:color="auto" w:fill="auto"/>
              <w:spacing w:before="12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4478" w:type="dxa"/>
            <w:vAlign w:val="bottom"/>
          </w:tcPr>
          <w:p w:rsidR="0026447C" w:rsidRPr="008E6874" w:rsidRDefault="0026447C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Dạy thêm học thêm, học nghề (nếu có)</w:t>
            </w:r>
            <w:r w:rsidRPr="008E6874">
              <w:rPr>
                <w:rStyle w:val="Vnbnnidung211"/>
                <w:color w:val="000000"/>
                <w:sz w:val="24"/>
                <w:szCs w:val="24"/>
                <w:lang w:eastAsia="vi-VN"/>
              </w:rPr>
              <w:t>(Mỗi nội dung thực hiện theo bảng kê dưới đây)</w:t>
            </w:r>
          </w:p>
        </w:tc>
        <w:tc>
          <w:tcPr>
            <w:tcW w:w="75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26447C" w:rsidRPr="008E6874" w:rsidTr="00DC26CD">
        <w:tc>
          <w:tcPr>
            <w:tcW w:w="72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4478" w:type="dxa"/>
          </w:tcPr>
          <w:p w:rsidR="0026447C" w:rsidRPr="008E6874" w:rsidRDefault="0026447C" w:rsidP="007839C8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756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26447C" w:rsidRPr="008E6874" w:rsidRDefault="0026447C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2.1.1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756" w:type="dxa"/>
          </w:tcPr>
          <w:p w:rsidR="00061CD5" w:rsidRPr="008E6874" w:rsidRDefault="00061CD5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2.1.2</w:t>
            </w:r>
          </w:p>
        </w:tc>
        <w:tc>
          <w:tcPr>
            <w:tcW w:w="4478" w:type="dxa"/>
          </w:tcPr>
          <w:p w:rsidR="00061CD5" w:rsidRPr="008E6874" w:rsidRDefault="00061CD5" w:rsidP="00C32CE3">
            <w:pPr>
              <w:pStyle w:val="Vnbnnidung21"/>
              <w:shd w:val="clear" w:color="auto" w:fill="auto"/>
              <w:tabs>
                <w:tab w:val="left" w:leader="dot" w:pos="1214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12.000đ/1 tiết</w:t>
            </w:r>
          </w:p>
        </w:tc>
        <w:tc>
          <w:tcPr>
            <w:tcW w:w="756" w:type="dxa"/>
          </w:tcPr>
          <w:p w:rsidR="00061CD5" w:rsidRPr="008E6874" w:rsidRDefault="00061CD5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2.1.3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756" w:type="dxa"/>
          </w:tcPr>
          <w:p w:rsidR="00061CD5" w:rsidRPr="008E6874" w:rsidRDefault="00061CD5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883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2.1.4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756" w:type="dxa"/>
          </w:tcPr>
          <w:p w:rsidR="00061CD5" w:rsidRPr="008E6874" w:rsidRDefault="00061CD5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875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2.1.5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</w:t>
            </w:r>
            <w:r>
              <w:rPr>
                <w:rStyle w:val="FootnoteReference"/>
                <w:color w:val="000000"/>
                <w:sz w:val="24"/>
                <w:szCs w:val="24"/>
                <w:shd w:val="clear" w:color="auto" w:fill="FFFFFF"/>
                <w:lang w:eastAsia="vi-VN"/>
              </w:rPr>
              <w:footnoteReference w:id="4"/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756" w:type="dxa"/>
          </w:tcPr>
          <w:p w:rsidR="00061CD5" w:rsidRPr="008E6874" w:rsidRDefault="00061CD5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883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2.1.6</w:t>
            </w: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756" w:type="dxa"/>
          </w:tcPr>
          <w:p w:rsidR="00061CD5" w:rsidRPr="008E6874" w:rsidRDefault="00061CD5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875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left="1320" w:hanging="132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Chi giáo viên giảng dạy và giáo viên phụ trách lớp học</w:t>
            </w:r>
          </w:p>
        </w:tc>
        <w:tc>
          <w:tcPr>
            <w:tcW w:w="756" w:type="dxa"/>
          </w:tcPr>
          <w:p w:rsidR="00061CD5" w:rsidRPr="008E6874" w:rsidRDefault="00061CD5" w:rsidP="00061CD5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610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</w:p>
        </w:tc>
        <w:tc>
          <w:tcPr>
            <w:tcW w:w="756" w:type="dxa"/>
          </w:tcPr>
          <w:p w:rsidR="00061CD5" w:rsidRPr="008E6874" w:rsidRDefault="00061CD5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78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công tác quản lý, chỉ đạo</w:t>
            </w:r>
          </w:p>
        </w:tc>
        <w:tc>
          <w:tcPr>
            <w:tcW w:w="756" w:type="dxa"/>
          </w:tcPr>
          <w:p w:rsidR="00061CD5" w:rsidRPr="008E6874" w:rsidRDefault="00643E99" w:rsidP="00061CD5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70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</w:p>
        </w:tc>
        <w:tc>
          <w:tcPr>
            <w:tcW w:w="756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78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tabs>
                <w:tab w:val="left" w:leader="dot" w:pos="1973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643E99" w:rsidP="00C33CF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17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2.1.7</w:t>
            </w: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756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. . . 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Tài trợ, hỗ trợ (nếu có: chi tiết theo từng công trình, dự án)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3.1</w:t>
            </w:r>
          </w:p>
        </w:tc>
        <w:tc>
          <w:tcPr>
            <w:tcW w:w="4478" w:type="dxa"/>
          </w:tcPr>
          <w:p w:rsidR="00061CD5" w:rsidRPr="008E6874" w:rsidRDefault="00061CD5" w:rsidP="007839C8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3.1.1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3.1.2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3.1.3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3.1.4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330686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</w:t>
            </w:r>
            <w:r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3.1.5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tabs>
                <w:tab w:val="left" w:leader="dot" w:pos="2866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061CD5" w:rsidRPr="008E6874" w:rsidRDefault="00061CD5" w:rsidP="007839C8">
            <w:pPr>
              <w:pStyle w:val="Vnbnnidung21"/>
              <w:shd w:val="clear" w:color="auto" w:fill="auto"/>
              <w:tabs>
                <w:tab w:val="left" w:leader="dot" w:pos="2088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3.1.6</w:t>
            </w: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7839C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A4066F">
            <w:pPr>
              <w:pStyle w:val="Bodytext5"/>
              <w:shd w:val="clear" w:color="auto" w:fill="auto"/>
              <w:spacing w:before="12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 xml:space="preserve">Dịch vụ: Trông giữ xe, căng tin, bán trú.... </w:t>
            </w:r>
            <w:r w:rsidRPr="00DB2179">
              <w:rPr>
                <w:rStyle w:val="Vnbnnidung211"/>
                <w:color w:val="000000"/>
                <w:spacing w:val="-4"/>
                <w:sz w:val="24"/>
                <w:szCs w:val="24"/>
                <w:lang w:eastAsia="vi-VN"/>
              </w:rPr>
              <w:t>(Nếu có: Liệt kê các dịch vụ thực hiện tại đơn vị, mỗi nội dung thực hiện theo bảng kê dưới đây)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4.1</w:t>
            </w:r>
          </w:p>
        </w:tc>
        <w:tc>
          <w:tcPr>
            <w:tcW w:w="4478" w:type="dxa"/>
          </w:tcPr>
          <w:p w:rsidR="00061CD5" w:rsidRPr="003E1F05" w:rsidRDefault="00061CD5" w:rsidP="007839C8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Trông xe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4.1.1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4.1.2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</w:t>
            </w:r>
            <w:r w:rsidR="00643E99">
              <w:rPr>
                <w:rStyle w:val="Vnbnnidung20"/>
                <w:color w:val="000000"/>
                <w:sz w:val="24"/>
                <w:szCs w:val="24"/>
                <w:lang w:eastAsia="vi-VN"/>
              </w:rPr>
              <w:t>c thu 30.000đ/1 tháng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4.1.3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75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4.1.4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75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4.1.5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330686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</w:t>
            </w:r>
            <w:r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75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4.1.6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75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Chi cho người tham gia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54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DB2179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pacing w:val="-6"/>
                <w:sz w:val="24"/>
                <w:szCs w:val="24"/>
              </w:rPr>
            </w:pPr>
            <w:r w:rsidRPr="00DB2179">
              <w:rPr>
                <w:rStyle w:val="Vnbnnidung20"/>
                <w:color w:val="000000"/>
                <w:spacing w:val="-6"/>
                <w:sz w:val="24"/>
                <w:szCs w:val="24"/>
                <w:lang w:eastAsia="vi-VN"/>
              </w:rPr>
              <w:t>- Chi thực hiện nghĩa vụ với nhà nước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643E99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13</w:t>
            </w: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tabs>
                <w:tab w:val="left" w:leader="dot" w:pos="2112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4.1.7</w:t>
            </w: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7839C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A4066F">
            <w:pPr>
              <w:pStyle w:val="Bodytext5"/>
              <w:shd w:val="clear" w:color="auto" w:fill="auto"/>
              <w:spacing w:before="24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5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 xml:space="preserve">Liên kết giáo dục: Kỹ năng sống, Tiếng Anh tăng cường, Tiếng Anh có yếu tố người nước ngoài, Tin học. </w:t>
            </w:r>
            <w:r w:rsidRPr="008E6874">
              <w:rPr>
                <w:rStyle w:val="Vnbnnidung211"/>
                <w:color w:val="000000"/>
                <w:sz w:val="24"/>
                <w:szCs w:val="24"/>
                <w:lang w:eastAsia="vi-VN"/>
              </w:rPr>
              <w:t>(Nếu có: Liệt kê các nội dung liên kết giáo dục được thực hiện tại đơn vị, mỗi nội dung thực hiện theo bảng kê dưới đây</w:t>
            </w:r>
            <w:r>
              <w:rPr>
                <w:rStyle w:val="Vnbnnidung211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5.1</w:t>
            </w:r>
          </w:p>
        </w:tc>
        <w:tc>
          <w:tcPr>
            <w:tcW w:w="4478" w:type="dxa"/>
          </w:tcPr>
          <w:p w:rsidR="00061CD5" w:rsidRPr="003E1F05" w:rsidRDefault="00061CD5" w:rsidP="007839C8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 học 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5.1.1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5.1.2</w:t>
            </w: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Mức thu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12đ/ tiết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F5684C">
            <w:pPr>
              <w:pStyle w:val="Bodytext5"/>
              <w:shd w:val="clear" w:color="auto" w:fill="auto"/>
              <w:spacing w:line="320" w:lineRule="exact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5.1.3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5.1.4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5.1.5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330686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</w:t>
            </w:r>
            <w:r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5.1.6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047440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047440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Trong đó: - Chi theo hợp đồng hoặc cho </w:t>
            </w:r>
            <w:r w:rsidRPr="00047440">
              <w:rPr>
                <w:rStyle w:val="Vnbnnidung20"/>
                <w:color w:val="000000"/>
                <w:sz w:val="24"/>
                <w:szCs w:val="24"/>
                <w:lang w:eastAsia="vi-VN"/>
              </w:rPr>
              <w:lastRenderedPageBreak/>
              <w:t>người dạy …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tabs>
                <w:tab w:val="left" w:leader="dot" w:pos="3269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công tác quản lý, chỉ đạo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tabs>
                <w:tab w:val="left" w:leader="dot" w:pos="2112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5.1.7</w:t>
            </w:r>
          </w:p>
        </w:tc>
        <w:tc>
          <w:tcPr>
            <w:tcW w:w="4478" w:type="dxa"/>
          </w:tcPr>
          <w:p w:rsidR="00061CD5" w:rsidRPr="008E6874" w:rsidRDefault="00061CD5" w:rsidP="007839C8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7839C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A4066F">
            <w:pPr>
              <w:pStyle w:val="Bodytext5"/>
              <w:shd w:val="clear" w:color="auto" w:fill="auto"/>
              <w:spacing w:before="24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7839C8">
            <w:pPr>
              <w:pStyle w:val="Vnbnnidung21"/>
              <w:shd w:val="clear" w:color="auto" w:fill="auto"/>
              <w:tabs>
                <w:tab w:val="left" w:leader="dot" w:pos="6106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Thu hộ, chi hộ: BHYT, Đoàn, Đội, đồng phục, sách vở,</w:t>
            </w:r>
            <w:r>
              <w:rPr>
                <w:rStyle w:val="Vnbnnidung2Inm2"/>
                <w:color w:val="000000"/>
                <w:sz w:val="24"/>
                <w:szCs w:val="24"/>
                <w:lang w:eastAsia="vi-VN"/>
              </w:rPr>
              <w:t xml:space="preserve">… </w:t>
            </w:r>
            <w:r w:rsidRPr="008E6874">
              <w:rPr>
                <w:rStyle w:val="Vnbnnidung211"/>
                <w:color w:val="000000"/>
                <w:sz w:val="24"/>
                <w:szCs w:val="24"/>
                <w:lang w:eastAsia="vi-VN"/>
              </w:rPr>
              <w:t>(</w:t>
            </w:r>
            <w:r w:rsidRPr="007839C8">
              <w:rPr>
                <w:rStyle w:val="Vnbnnidung211"/>
                <w:color w:val="000000"/>
                <w:spacing w:val="-4"/>
                <w:sz w:val="24"/>
                <w:szCs w:val="24"/>
                <w:lang w:eastAsia="vi-VN"/>
              </w:rPr>
              <w:t>Nếu có: Liệt</w:t>
            </w:r>
            <w:r>
              <w:rPr>
                <w:rStyle w:val="Vnbnnidung211"/>
                <w:color w:val="000000"/>
                <w:spacing w:val="-4"/>
                <w:sz w:val="24"/>
                <w:szCs w:val="24"/>
                <w:lang w:eastAsia="vi-VN"/>
              </w:rPr>
              <w:t xml:space="preserve"> </w:t>
            </w:r>
            <w:r w:rsidRPr="007839C8">
              <w:rPr>
                <w:rStyle w:val="Vnbnnidung211"/>
                <w:color w:val="000000"/>
                <w:spacing w:val="-4"/>
                <w:sz w:val="24"/>
                <w:szCs w:val="24"/>
                <w:lang w:eastAsia="vi-VN"/>
              </w:rPr>
              <w:t>kê các nội dung được thực hiện tại đơn vị theo số liệu thực tế, mỗi nội dung thực hiện theo bảng kê dưới đây)</w:t>
            </w:r>
          </w:p>
        </w:tc>
        <w:tc>
          <w:tcPr>
            <w:tcW w:w="756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A4066F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6.1</w:t>
            </w:r>
          </w:p>
        </w:tc>
        <w:tc>
          <w:tcPr>
            <w:tcW w:w="4478" w:type="dxa"/>
          </w:tcPr>
          <w:p w:rsidR="00061CD5" w:rsidRPr="003E1F05" w:rsidRDefault="00061CD5" w:rsidP="00160150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BHYT</w:t>
            </w:r>
          </w:p>
        </w:tc>
        <w:tc>
          <w:tcPr>
            <w:tcW w:w="75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6.1.1</w:t>
            </w:r>
          </w:p>
        </w:tc>
        <w:tc>
          <w:tcPr>
            <w:tcW w:w="4478" w:type="dxa"/>
          </w:tcPr>
          <w:p w:rsidR="00061CD5" w:rsidRPr="008E6874" w:rsidRDefault="00061CD5" w:rsidP="00643E99">
            <w:pPr>
              <w:pStyle w:val="Vnbnnidung21"/>
              <w:shd w:val="clear" w:color="auto" w:fill="auto"/>
              <w:tabs>
                <w:tab w:val="left" w:pos="1845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 w:rsidR="00643E99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:</w:t>
            </w:r>
            <w:r w:rsidRPr="00160150">
              <w:rPr>
                <w:noProof/>
                <w:sz w:val="24"/>
                <w:szCs w:val="24"/>
              </w:rPr>
              <w:t>1</w:t>
            </w:r>
            <w:r w:rsidR="00643E99">
              <w:rPr>
                <w:noProof/>
                <w:sz w:val="24"/>
                <w:szCs w:val="24"/>
              </w:rPr>
              <w:t>.200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em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75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6.1.2</w:t>
            </w:r>
          </w:p>
        </w:tc>
        <w:tc>
          <w:tcPr>
            <w:tcW w:w="4478" w:type="dxa"/>
            <w:vAlign w:val="center"/>
          </w:tcPr>
          <w:p w:rsidR="00061CD5" w:rsidRPr="008E6874" w:rsidRDefault="00061CD5" w:rsidP="00643E99">
            <w:pPr>
              <w:pStyle w:val="Vnbnnidung21"/>
              <w:shd w:val="clear" w:color="auto" w:fill="auto"/>
              <w:tabs>
                <w:tab w:val="left" w:leader="dot" w:pos="1320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  <w:r w:rsidR="00643E99">
              <w:rPr>
                <w:rStyle w:val="Vnbnnidung20"/>
                <w:color w:val="000000"/>
                <w:sz w:val="24"/>
                <w:szCs w:val="24"/>
                <w:lang w:eastAsia="vi-VN"/>
              </w:rPr>
              <w:t>680.400đ</w:t>
            </w:r>
          </w:p>
        </w:tc>
        <w:tc>
          <w:tcPr>
            <w:tcW w:w="75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6.1.3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160150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756" w:type="dxa"/>
          </w:tcPr>
          <w:p w:rsidR="00061CD5" w:rsidRPr="008E6874" w:rsidRDefault="00643E99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605</w:t>
            </w:r>
          </w:p>
        </w:tc>
        <w:tc>
          <w:tcPr>
            <w:tcW w:w="1123" w:type="dxa"/>
          </w:tcPr>
          <w:p w:rsidR="00061CD5" w:rsidRPr="008E6874" w:rsidRDefault="00643E99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816</w:t>
            </w:r>
          </w:p>
        </w:tc>
        <w:tc>
          <w:tcPr>
            <w:tcW w:w="1308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6.1.4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160150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>
              <w:rPr>
                <w:rStyle w:val="Vnbnnidung20"/>
                <w:color w:val="000000"/>
                <w:lang w:eastAsia="vi-VN"/>
              </w:rPr>
              <w:t>Nộp đi</w:t>
            </w:r>
          </w:p>
        </w:tc>
        <w:tc>
          <w:tcPr>
            <w:tcW w:w="756" w:type="dxa"/>
          </w:tcPr>
          <w:p w:rsidR="00061CD5" w:rsidRPr="008E6874" w:rsidRDefault="00643E99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605</w:t>
            </w:r>
          </w:p>
        </w:tc>
        <w:tc>
          <w:tcPr>
            <w:tcW w:w="1123" w:type="dxa"/>
          </w:tcPr>
          <w:p w:rsidR="00061CD5" w:rsidRPr="008E6874" w:rsidRDefault="00643E99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816</w:t>
            </w:r>
          </w:p>
        </w:tc>
        <w:tc>
          <w:tcPr>
            <w:tcW w:w="1308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6.1.5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160150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75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6.</w:t>
            </w:r>
            <w:r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4478" w:type="dxa"/>
            <w:vAlign w:val="bottom"/>
          </w:tcPr>
          <w:p w:rsidR="00061CD5" w:rsidRPr="0036288C" w:rsidRDefault="00061CD5" w:rsidP="00160150">
            <w:pPr>
              <w:pStyle w:val="Vnbnnidung21"/>
              <w:shd w:val="clear" w:color="auto" w:fill="auto"/>
              <w:spacing w:line="300" w:lineRule="exact"/>
              <w:ind w:firstLine="0"/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</w:pPr>
            <w:r w:rsidRPr="0036288C"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  <w:t>Đoàn Đội</w:t>
            </w:r>
          </w:p>
        </w:tc>
        <w:tc>
          <w:tcPr>
            <w:tcW w:w="75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2</w:t>
            </w:r>
            <w:r w:rsidRPr="008E6874">
              <w:rPr>
                <w:i w:val="0"/>
                <w:noProof/>
                <w:sz w:val="24"/>
                <w:szCs w:val="24"/>
              </w:rPr>
              <w:t>.1</w:t>
            </w:r>
          </w:p>
        </w:tc>
        <w:tc>
          <w:tcPr>
            <w:tcW w:w="4478" w:type="dxa"/>
          </w:tcPr>
          <w:p w:rsidR="00061CD5" w:rsidRPr="008E6874" w:rsidRDefault="00061CD5" w:rsidP="00B468D7">
            <w:pPr>
              <w:pStyle w:val="Vnbnnidung21"/>
              <w:shd w:val="clear" w:color="auto" w:fill="auto"/>
              <w:tabs>
                <w:tab w:val="left" w:pos="1845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1124 em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75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2</w:t>
            </w:r>
            <w:r w:rsidRPr="008E6874">
              <w:rPr>
                <w:i w:val="0"/>
                <w:noProof/>
                <w:sz w:val="24"/>
                <w:szCs w:val="24"/>
              </w:rPr>
              <w:t>.2</w:t>
            </w:r>
          </w:p>
        </w:tc>
        <w:tc>
          <w:tcPr>
            <w:tcW w:w="4478" w:type="dxa"/>
            <w:vAlign w:val="center"/>
          </w:tcPr>
          <w:p w:rsidR="00061CD5" w:rsidRPr="008E6874" w:rsidRDefault="00061CD5" w:rsidP="00160150">
            <w:pPr>
              <w:pStyle w:val="Vnbnnidung21"/>
              <w:shd w:val="clear" w:color="auto" w:fill="auto"/>
              <w:tabs>
                <w:tab w:val="left" w:leader="dot" w:pos="1320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50.000đ/1 năm</w:t>
            </w:r>
          </w:p>
        </w:tc>
        <w:tc>
          <w:tcPr>
            <w:tcW w:w="756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160150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2</w:t>
            </w:r>
            <w:r w:rsidRPr="008E6874">
              <w:rPr>
                <w:i w:val="0"/>
                <w:noProof/>
                <w:sz w:val="24"/>
                <w:szCs w:val="24"/>
              </w:rPr>
              <w:t>.3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80</w:t>
            </w: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2</w:t>
            </w:r>
            <w:r w:rsidRPr="008E6874">
              <w:rPr>
                <w:i w:val="0"/>
                <w:noProof/>
                <w:sz w:val="24"/>
                <w:szCs w:val="24"/>
              </w:rPr>
              <w:t>.4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>
              <w:rPr>
                <w:rStyle w:val="Vnbnnidung20"/>
                <w:color w:val="000000"/>
                <w:lang w:eastAsia="vi-VN"/>
              </w:rPr>
              <w:t>Nộp đi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2</w:t>
            </w:r>
            <w:r w:rsidRPr="008E6874">
              <w:rPr>
                <w:i w:val="0"/>
                <w:noProof/>
                <w:sz w:val="24"/>
                <w:szCs w:val="24"/>
              </w:rPr>
              <w:t>.5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6.</w:t>
            </w:r>
            <w:r>
              <w:rPr>
                <w:b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4478" w:type="dxa"/>
            <w:vAlign w:val="bottom"/>
          </w:tcPr>
          <w:p w:rsidR="00061CD5" w:rsidRPr="0036288C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</w:pPr>
            <w:r w:rsidRPr="0036288C"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  <w:t>PHHS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3</w:t>
            </w:r>
            <w:r w:rsidRPr="008E6874">
              <w:rPr>
                <w:i w:val="0"/>
                <w:noProof/>
                <w:sz w:val="24"/>
                <w:szCs w:val="24"/>
              </w:rPr>
              <w:t>.1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tabs>
                <w:tab w:val="left" w:pos="1845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1.600 em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3</w:t>
            </w:r>
            <w:r w:rsidRPr="008E6874">
              <w:rPr>
                <w:i w:val="0"/>
                <w:noProof/>
                <w:sz w:val="24"/>
                <w:szCs w:val="24"/>
              </w:rPr>
              <w:t>.2</w:t>
            </w:r>
          </w:p>
        </w:tc>
        <w:tc>
          <w:tcPr>
            <w:tcW w:w="4478" w:type="dxa"/>
            <w:vAlign w:val="center"/>
          </w:tcPr>
          <w:p w:rsidR="00061CD5" w:rsidRPr="008E6874" w:rsidRDefault="00061CD5" w:rsidP="00DC26CD">
            <w:pPr>
              <w:pStyle w:val="Vnbnnidung21"/>
              <w:shd w:val="clear" w:color="auto" w:fill="auto"/>
              <w:tabs>
                <w:tab w:val="left" w:leader="dot" w:pos="1320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160.000/1 năm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3</w:t>
            </w:r>
            <w:r w:rsidRPr="008E6874">
              <w:rPr>
                <w:i w:val="0"/>
                <w:noProof/>
                <w:sz w:val="24"/>
                <w:szCs w:val="24"/>
              </w:rPr>
              <w:t>.3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3</w:t>
            </w:r>
            <w:r w:rsidRPr="008E6874">
              <w:rPr>
                <w:i w:val="0"/>
                <w:noProof/>
                <w:sz w:val="24"/>
                <w:szCs w:val="24"/>
              </w:rPr>
              <w:t>.4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>
              <w:rPr>
                <w:rStyle w:val="Vnbnnidung20"/>
                <w:color w:val="000000"/>
                <w:lang w:eastAsia="vi-VN"/>
              </w:rPr>
              <w:t>Nộp đi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</w:t>
            </w:r>
            <w:r>
              <w:rPr>
                <w:i w:val="0"/>
                <w:noProof/>
                <w:sz w:val="24"/>
                <w:szCs w:val="24"/>
              </w:rPr>
              <w:t>3</w:t>
            </w:r>
            <w:r w:rsidRPr="008E6874">
              <w:rPr>
                <w:i w:val="0"/>
                <w:noProof/>
                <w:sz w:val="24"/>
                <w:szCs w:val="24"/>
              </w:rPr>
              <w:t>.5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II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từ nguồn thu phí được để lại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tabs>
                <w:tab w:val="left" w:leader="dot" w:pos="2064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sư nghiêp</w:t>
            </w: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4478" w:type="dxa"/>
            <w:vAlign w:val="bottom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thường xuyên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8.200</w:t>
            </w: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7.280</w:t>
            </w: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110</w:t>
            </w: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250</w:t>
            </w: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560</w:t>
            </w: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4478" w:type="dxa"/>
            <w:vAlign w:val="bottom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không thường xuyên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500</w:t>
            </w: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643E99" w:rsidRPr="008E6874" w:rsidTr="00DC26CD">
        <w:tc>
          <w:tcPr>
            <w:tcW w:w="726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643E99" w:rsidRPr="008E6874" w:rsidRDefault="00643E99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756" w:type="dxa"/>
          </w:tcPr>
          <w:p w:rsidR="00643E99" w:rsidRPr="008E6874" w:rsidRDefault="00643E99" w:rsidP="002E1D07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500</w:t>
            </w:r>
          </w:p>
        </w:tc>
        <w:tc>
          <w:tcPr>
            <w:tcW w:w="1123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643E99" w:rsidRPr="008E6874" w:rsidRDefault="00643E99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quản lý hành chính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thực hiện chế độ tự chủ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2.2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không thực hiện chế độ tự chủ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3E1F05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III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Số phí, lệ phí nộp ngân sách nhà nước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Học phí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Học nghề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Học Tiếng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A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nh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Học kỹ năng sống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Trông giữ xe đạp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A4066F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B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1"/>
                <w:color w:val="000000"/>
                <w:sz w:val="24"/>
                <w:szCs w:val="24"/>
                <w:lang w:eastAsia="vi-VN"/>
              </w:rPr>
              <w:t>DỰ</w:t>
            </w:r>
            <w:r>
              <w:rPr>
                <w:rStyle w:val="Vnbnnidung2Inm1"/>
                <w:color w:val="000000"/>
                <w:sz w:val="24"/>
                <w:szCs w:val="24"/>
                <w:lang w:eastAsia="vi-VN"/>
              </w:rPr>
              <w:t xml:space="preserve"> TOÁN CHI NGÂN SÁCH  NHÀ NƯỚC 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A4066F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I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Nguồn ngân sách trong nước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A4066F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quản lý hành chính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thực hiện chế độ tự chủ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không thực hiện chế độ tự chủ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A4066F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sự nghiệp giáo dục, đào tạo và dạy nghề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thường xuyên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Chi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n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ghiệp vụ chuyên môn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2.2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không thường xuyên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A4066F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II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Nguồn viện trợ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A4066F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sự nghiệp giáo dục, đào tạo và dạy nghề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Dự án </w:t>
            </w:r>
            <w:r w:rsidRPr="008E6874">
              <w:rPr>
                <w:rStyle w:val="Vnbnnidung20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Dự án B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A4066F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III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Nguồn vay nợ nước ngoài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A4066F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sự nghiệp giáo dục, đào tạo và dạy nghề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Dự án </w:t>
            </w:r>
            <w:r w:rsidRPr="008E6874">
              <w:rPr>
                <w:rStyle w:val="Vnbnnidung20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061CD5" w:rsidRPr="008E6874" w:rsidTr="00DC26CD">
        <w:tc>
          <w:tcPr>
            <w:tcW w:w="72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4478" w:type="dxa"/>
            <w:vAlign w:val="bottom"/>
          </w:tcPr>
          <w:p w:rsidR="00061CD5" w:rsidRPr="008E6874" w:rsidRDefault="00061CD5" w:rsidP="00DC26CD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Dự án B</w:t>
            </w:r>
          </w:p>
        </w:tc>
        <w:tc>
          <w:tcPr>
            <w:tcW w:w="756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23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308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437" w:type="dxa"/>
          </w:tcPr>
          <w:p w:rsidR="00061CD5" w:rsidRPr="008E6874" w:rsidRDefault="00061CD5" w:rsidP="00DC26CD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</w:tbl>
    <w:p w:rsidR="00A4066F" w:rsidRDefault="00A4066F" w:rsidP="00DB2179">
      <w:pPr>
        <w:pStyle w:val="Chthchbng20"/>
        <w:shd w:val="clear" w:color="auto" w:fill="auto"/>
        <w:spacing w:line="34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A4066F" w:rsidTr="00A4066F">
        <w:tc>
          <w:tcPr>
            <w:tcW w:w="4838" w:type="dxa"/>
          </w:tcPr>
          <w:p w:rsidR="00A4066F" w:rsidRPr="00A4066F" w:rsidRDefault="00A4066F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b/>
                <w:sz w:val="26"/>
                <w:szCs w:val="26"/>
              </w:rPr>
              <w:t>NGƯỜI  LẬP</w:t>
            </w:r>
          </w:p>
          <w:p w:rsidR="00A4066F" w:rsidRDefault="00A4066F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  <w:r w:rsidR="00643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47D2" w:rsidRDefault="000047D2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47D2" w:rsidRDefault="000047D2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47D2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Nguyễn Ngọc Anh</w:t>
            </w: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3E99" w:rsidRPr="00A4066F" w:rsidRDefault="00643E99" w:rsidP="00A4066F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39" w:type="dxa"/>
          </w:tcPr>
          <w:p w:rsidR="00B96674" w:rsidRPr="00A4066F" w:rsidRDefault="00B96674" w:rsidP="00B96674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  <w:r w:rsidR="00643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…,ngày   </w:t>
            </w:r>
            <w:r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643E9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B96674" w:rsidRPr="00A4066F" w:rsidRDefault="00B96674" w:rsidP="00B9667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A4066F" w:rsidRPr="00A4066F" w:rsidRDefault="00B96674" w:rsidP="00B96674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i/>
                <w:sz w:val="26"/>
                <w:szCs w:val="26"/>
              </w:rPr>
              <w:t>(Ký tên và đóng dấu)</w:t>
            </w:r>
          </w:p>
        </w:tc>
      </w:tr>
    </w:tbl>
    <w:p w:rsidR="00115AFB" w:rsidRDefault="00115AFB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E4020A" w:rsidRDefault="00E4020A" w:rsidP="00E4020A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047440" w:rsidRDefault="00047440" w:rsidP="00E4020A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EE2837" w:rsidRDefault="00EE2837" w:rsidP="00E4020A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047440" w:rsidRDefault="00047440" w:rsidP="00E4020A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</w:p>
    <w:p w:rsidR="00E4020A" w:rsidRDefault="00E4020A" w:rsidP="00E4020A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  <w:r w:rsidRPr="00F530EF">
        <w:rPr>
          <w:rStyle w:val="Bodytext4Exact"/>
          <w:color w:val="000000"/>
          <w:u w:val="single"/>
          <w:lang w:eastAsia="vi-VN"/>
        </w:rPr>
        <w:lastRenderedPageBreak/>
        <w:t xml:space="preserve">Biểu mẫu </w:t>
      </w:r>
      <w:r>
        <w:rPr>
          <w:rStyle w:val="Bodytext4Exact"/>
          <w:color w:val="000000"/>
          <w:u w:val="single"/>
          <w:lang w:eastAsia="vi-VN"/>
        </w:rPr>
        <w:t>6.4</w:t>
      </w:r>
    </w:p>
    <w:p w:rsidR="00E4020A" w:rsidRDefault="00E4020A" w:rsidP="00E4020A">
      <w:pPr>
        <w:pStyle w:val="ListParagraph"/>
        <w:ind w:left="90"/>
        <w:rPr>
          <w:rStyle w:val="Bodytext4Exact"/>
          <w:b w:val="0"/>
          <w:color w:val="000000"/>
          <w:lang w:eastAsia="vi-VN"/>
        </w:rPr>
      </w:pPr>
      <w:r>
        <w:rPr>
          <w:rStyle w:val="Bodytext4Exact"/>
          <w:b w:val="0"/>
          <w:color w:val="000000"/>
          <w:lang w:eastAsia="vi-VN"/>
        </w:rPr>
        <w:t xml:space="preserve">   UBND QUẬN LÊ CHÂN</w:t>
      </w:r>
    </w:p>
    <w:p w:rsidR="00E4020A" w:rsidRDefault="00E4020A" w:rsidP="00E4020A">
      <w:pPr>
        <w:pStyle w:val="ListParagraph"/>
        <w:ind w:left="90"/>
        <w:rPr>
          <w:rStyle w:val="Bodytext4Exact"/>
          <w:color w:val="000000"/>
          <w:lang w:eastAsia="vi-VN"/>
        </w:rPr>
      </w:pPr>
      <w:r w:rsidRPr="00F530EF">
        <w:rPr>
          <w:rStyle w:val="Bodytext4Exact"/>
          <w:color w:val="000000"/>
          <w:lang w:eastAsia="vi-VN"/>
        </w:rPr>
        <w:t>TRƯỜNG …</w:t>
      </w:r>
    </w:p>
    <w:p w:rsidR="00E4020A" w:rsidRPr="00A4066F" w:rsidRDefault="00E4020A" w:rsidP="00E4020A">
      <w:pPr>
        <w:pStyle w:val="ListParagraph"/>
        <w:spacing w:after="0" w:line="360" w:lineRule="exact"/>
        <w:ind w:left="90"/>
        <w:jc w:val="center"/>
        <w:rPr>
          <w:rStyle w:val="Bodytext4Exact"/>
          <w:color w:val="000000"/>
          <w:vertAlign w:val="superscript"/>
          <w:lang w:eastAsia="vi-VN"/>
        </w:rPr>
      </w:pPr>
      <w:r>
        <w:rPr>
          <w:rStyle w:val="Bodytext4Exact"/>
          <w:color w:val="000000"/>
          <w:lang w:eastAsia="vi-VN"/>
        </w:rPr>
        <w:t xml:space="preserve">QUYẾT TOÁN THU - CHI NĂM </w:t>
      </w:r>
      <w:r w:rsidR="007030AF">
        <w:rPr>
          <w:rStyle w:val="Bodytext4Exact"/>
          <w:color w:val="000000"/>
          <w:lang w:eastAsia="vi-VN"/>
        </w:rPr>
        <w:t>2021</w:t>
      </w:r>
    </w:p>
    <w:p w:rsidR="00E4020A" w:rsidRDefault="00E4020A" w:rsidP="00E4020A">
      <w:pPr>
        <w:pStyle w:val="Bodytext5"/>
        <w:shd w:val="clear" w:color="auto" w:fill="auto"/>
        <w:spacing w:line="360" w:lineRule="exact"/>
        <w:jc w:val="center"/>
        <w:rPr>
          <w:rStyle w:val="Bodytext5Exact"/>
          <w:i/>
          <w:iCs/>
          <w:color w:val="000000"/>
          <w:lang w:eastAsia="vi-VN"/>
        </w:rPr>
      </w:pPr>
      <w:r>
        <w:rPr>
          <w:rStyle w:val="Bodytext5Exact"/>
          <w:i/>
          <w:iCs/>
          <w:color w:val="000000"/>
          <w:lang w:eastAsia="vi-VN"/>
        </w:rPr>
        <w:t>(Kèm theo Quyết định số … /QĐ-</w:t>
      </w:r>
      <w:r w:rsidR="007030AF">
        <w:rPr>
          <w:rStyle w:val="Bodytext5Exact"/>
          <w:i/>
          <w:iCs/>
          <w:color w:val="000000"/>
          <w:lang w:eastAsia="vi-VN"/>
        </w:rPr>
        <w:t>THCS</w:t>
      </w:r>
      <w:r>
        <w:rPr>
          <w:rStyle w:val="Bodytext5Exact"/>
          <w:i/>
          <w:iCs/>
          <w:color w:val="000000"/>
          <w:lang w:eastAsia="vi-VN"/>
        </w:rPr>
        <w:t xml:space="preserve"> … ngày …/…/… của </w:t>
      </w:r>
      <w:r w:rsidR="007030AF">
        <w:rPr>
          <w:rStyle w:val="Bodytext5Exact"/>
          <w:i/>
          <w:iCs/>
          <w:color w:val="000000"/>
          <w:lang w:eastAsia="vi-VN"/>
        </w:rPr>
        <w:t>Trường THCS Trương Công ĐỊnh</w:t>
      </w:r>
      <w:r>
        <w:rPr>
          <w:rStyle w:val="Bodytext5Exact"/>
          <w:i/>
          <w:iCs/>
          <w:color w:val="000000"/>
          <w:lang w:eastAsia="vi-VN"/>
        </w:rPr>
        <w:t>)</w:t>
      </w:r>
    </w:p>
    <w:p w:rsidR="00E4020A" w:rsidRPr="007839C8" w:rsidRDefault="00E4020A" w:rsidP="00E4020A">
      <w:pPr>
        <w:pStyle w:val="Bodytext5"/>
        <w:shd w:val="clear" w:color="auto" w:fill="auto"/>
        <w:spacing w:before="120" w:after="120" w:line="360" w:lineRule="exact"/>
        <w:jc w:val="right"/>
        <w:rPr>
          <w:rStyle w:val="Bodytext5Exact"/>
          <w:iCs/>
          <w:color w:val="000000"/>
          <w:sz w:val="26"/>
          <w:szCs w:val="26"/>
          <w:lang w:eastAsia="vi-VN"/>
        </w:rPr>
      </w:pPr>
      <w:r w:rsidRPr="007839C8">
        <w:rPr>
          <w:rStyle w:val="Bodytext5Exact"/>
          <w:iCs/>
          <w:color w:val="000000"/>
          <w:sz w:val="26"/>
          <w:szCs w:val="26"/>
          <w:lang w:eastAsia="vi-VN"/>
        </w:rPr>
        <w:t>Đơn vị tính: Triệu đồng</w:t>
      </w:r>
    </w:p>
    <w:tbl>
      <w:tblPr>
        <w:tblStyle w:val="TableGrid"/>
        <w:tblW w:w="10352" w:type="dxa"/>
        <w:tblInd w:w="-342" w:type="dxa"/>
        <w:tblLook w:val="04A0"/>
      </w:tblPr>
      <w:tblGrid>
        <w:gridCol w:w="729"/>
        <w:gridCol w:w="4744"/>
        <w:gridCol w:w="1274"/>
        <w:gridCol w:w="1191"/>
        <w:gridCol w:w="900"/>
        <w:gridCol w:w="1514"/>
      </w:tblGrid>
      <w:tr w:rsidR="00E4020A" w:rsidRPr="008E6874" w:rsidTr="00E4020A">
        <w:tc>
          <w:tcPr>
            <w:tcW w:w="729" w:type="dxa"/>
          </w:tcPr>
          <w:p w:rsidR="00E4020A" w:rsidRPr="00DB2179" w:rsidRDefault="00E4020A" w:rsidP="00E4020A">
            <w:pPr>
              <w:pStyle w:val="Bodytext5"/>
              <w:shd w:val="clear" w:color="auto" w:fill="auto"/>
              <w:spacing w:line="36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  <w:p w:rsidR="00E4020A" w:rsidRPr="00DB2179" w:rsidRDefault="00E4020A" w:rsidP="00E4020A">
            <w:pPr>
              <w:pStyle w:val="Bodytext5"/>
              <w:shd w:val="clear" w:color="auto" w:fill="auto"/>
              <w:spacing w:line="36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DB2179">
              <w:rPr>
                <w:b/>
                <w:i w:val="0"/>
                <w:noProof/>
                <w:sz w:val="24"/>
                <w:szCs w:val="24"/>
              </w:rPr>
              <w:t>TT</w:t>
            </w:r>
          </w:p>
        </w:tc>
        <w:tc>
          <w:tcPr>
            <w:tcW w:w="4744" w:type="dxa"/>
          </w:tcPr>
          <w:p w:rsidR="00E4020A" w:rsidRPr="00DB2179" w:rsidRDefault="00E4020A" w:rsidP="00E4020A">
            <w:pPr>
              <w:pStyle w:val="Bodytext5"/>
              <w:shd w:val="clear" w:color="auto" w:fill="auto"/>
              <w:spacing w:line="36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  <w:p w:rsidR="00E4020A" w:rsidRPr="00DB2179" w:rsidRDefault="00E4020A" w:rsidP="00E4020A">
            <w:pPr>
              <w:pStyle w:val="Bodytext5"/>
              <w:shd w:val="clear" w:color="auto" w:fill="auto"/>
              <w:spacing w:line="360" w:lineRule="exact"/>
              <w:jc w:val="center"/>
              <w:rPr>
                <w:b/>
                <w:i w:val="0"/>
                <w:noProof/>
              </w:rPr>
            </w:pPr>
            <w:r w:rsidRPr="00DB2179">
              <w:rPr>
                <w:b/>
                <w:i w:val="0"/>
                <w:noProof/>
              </w:rPr>
              <w:t>Nội dung</w:t>
            </w:r>
          </w:p>
        </w:tc>
        <w:tc>
          <w:tcPr>
            <w:tcW w:w="1274" w:type="dxa"/>
          </w:tcPr>
          <w:p w:rsidR="00E4020A" w:rsidRPr="00DB2179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Tổng số liệu báo cáo quyết toán</w:t>
            </w:r>
          </w:p>
        </w:tc>
        <w:tc>
          <w:tcPr>
            <w:tcW w:w="1191" w:type="dxa"/>
          </w:tcPr>
          <w:p w:rsidR="00E4020A" w:rsidRPr="007839C8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  <w:vertAlign w:val="superscript"/>
              </w:rPr>
            </w:pPr>
            <w:r>
              <w:rPr>
                <w:i w:val="0"/>
                <w:noProof/>
                <w:sz w:val="24"/>
                <w:szCs w:val="24"/>
              </w:rPr>
              <w:t>Tổng số liệu quyết toán được duyệt</w:t>
            </w:r>
          </w:p>
        </w:tc>
        <w:tc>
          <w:tcPr>
            <w:tcW w:w="900" w:type="dxa"/>
          </w:tcPr>
          <w:p w:rsidR="00E4020A" w:rsidRPr="00DB2179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Chênh lệch</w:t>
            </w:r>
          </w:p>
        </w:tc>
        <w:tc>
          <w:tcPr>
            <w:tcW w:w="1514" w:type="dxa"/>
          </w:tcPr>
          <w:p w:rsidR="00E4020A" w:rsidRPr="00DB2179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Số quyết toán được duyệt chi tiết từng đơn vị trực thuộc (nếu có)</w:t>
            </w:r>
          </w:p>
        </w:tc>
      </w:tr>
      <w:tr w:rsidR="00E4020A" w:rsidRPr="008E6874" w:rsidTr="00E4020A">
        <w:trPr>
          <w:trHeight w:val="305"/>
        </w:trPr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</w:rPr>
              <w:t>5=4+3</w:t>
            </w: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</w:rPr>
              <w:t>6</w:t>
            </w: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A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9"/>
                <w:color w:val="000000"/>
                <w:sz w:val="24"/>
                <w:szCs w:val="24"/>
                <w:lang w:eastAsia="vi-VN"/>
              </w:rPr>
              <w:t>TỔNG SỒ THU, CHI, NỘP NGÂN SÁCH PHÍ, LỆ PHÍ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I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Số thu phí, lệ phí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Học phí (nếu có)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274" w:type="dxa"/>
          </w:tcPr>
          <w:p w:rsidR="00E4020A" w:rsidRPr="008E6874" w:rsidRDefault="00A636CE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471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4744" w:type="dxa"/>
            <w:vAlign w:val="center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 ....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1.3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274" w:type="dxa"/>
          </w:tcPr>
          <w:p w:rsidR="00E4020A" w:rsidRPr="008E6874" w:rsidRDefault="00A636CE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1394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1.4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274" w:type="dxa"/>
          </w:tcPr>
          <w:p w:rsidR="00E4020A" w:rsidRPr="008E6874" w:rsidRDefault="00EE6D4F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1865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1.5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047440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nộp vào kho bạc nhà nước/ngân hàng</w:t>
            </w:r>
            <w:r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</w:t>
            </w:r>
            <w:r w:rsidR="00047440">
              <w:rPr>
                <w:rStyle w:val="FootnoteReference"/>
                <w:color w:val="000000"/>
                <w:sz w:val="24"/>
                <w:szCs w:val="24"/>
                <w:shd w:val="clear" w:color="auto" w:fill="FFFFFF"/>
                <w:lang w:eastAsia="vi-VN"/>
              </w:rPr>
              <w:footnoteReference w:id="5"/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1.6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274" w:type="dxa"/>
          </w:tcPr>
          <w:p w:rsidR="00E4020A" w:rsidRPr="008E6874" w:rsidRDefault="00EE6D4F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1108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Bổ sung chi lương</w:t>
            </w:r>
          </w:p>
        </w:tc>
        <w:tc>
          <w:tcPr>
            <w:tcW w:w="1274" w:type="dxa"/>
          </w:tcPr>
          <w:p w:rsidR="00E4020A" w:rsidRPr="008E6874" w:rsidRDefault="00A636CE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590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tăng cường cơ sở vật chất</w:t>
            </w:r>
          </w:p>
        </w:tc>
        <w:tc>
          <w:tcPr>
            <w:tcW w:w="1274" w:type="dxa"/>
          </w:tcPr>
          <w:p w:rsidR="00E4020A" w:rsidRPr="008E6874" w:rsidRDefault="00EE6D4F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nghiệp vụ chuyên môn</w:t>
            </w:r>
          </w:p>
        </w:tc>
        <w:tc>
          <w:tcPr>
            <w:tcW w:w="1274" w:type="dxa"/>
          </w:tcPr>
          <w:p w:rsidR="00E4020A" w:rsidRPr="008E6874" w:rsidRDefault="00EE6D4F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350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</w:t>
            </w:r>
          </w:p>
        </w:tc>
        <w:tc>
          <w:tcPr>
            <w:tcW w:w="1274" w:type="dxa"/>
          </w:tcPr>
          <w:p w:rsidR="00E4020A" w:rsidRPr="008E6874" w:rsidRDefault="00EE6D4F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108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1.7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274" w:type="dxa"/>
          </w:tcPr>
          <w:p w:rsidR="00E4020A" w:rsidRPr="008E6874" w:rsidRDefault="00EE6D4F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757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1.8</w:t>
            </w:r>
          </w:p>
        </w:tc>
        <w:tc>
          <w:tcPr>
            <w:tcW w:w="4744" w:type="dxa"/>
            <w:vAlign w:val="bottom"/>
          </w:tcPr>
          <w:p w:rsidR="00E4020A" w:rsidRPr="003E1F05" w:rsidRDefault="00E4020A" w:rsidP="00E4020A">
            <w:pPr>
              <w:pStyle w:val="Vnbnnidung21"/>
              <w:shd w:val="clear" w:color="auto" w:fill="auto"/>
              <w:spacing w:line="300" w:lineRule="exact"/>
              <w:ind w:right="-198" w:firstLine="0"/>
              <w:jc w:val="left"/>
              <w:rPr>
                <w:spacing w:val="-4"/>
                <w:sz w:val="24"/>
                <w:szCs w:val="24"/>
              </w:rPr>
            </w:pPr>
            <w:r w:rsidRPr="003E1F05">
              <w:rPr>
                <w:rStyle w:val="Vnbnnidung20"/>
                <w:color w:val="000000"/>
                <w:spacing w:val="-4"/>
                <w:sz w:val="24"/>
                <w:szCs w:val="24"/>
                <w:lang w:eastAsia="vi-VN"/>
              </w:rPr>
              <w:t xml:space="preserve">Dự kiến mức thu </w:t>
            </w:r>
            <w:r w:rsidRPr="003E1F05">
              <w:rPr>
                <w:rStyle w:val="Vnbnnidung20"/>
                <w:i/>
                <w:color w:val="000000"/>
                <w:spacing w:val="-4"/>
                <w:sz w:val="24"/>
                <w:szCs w:val="24"/>
                <w:lang w:eastAsia="vi-VN"/>
              </w:rPr>
              <w:t>(2 năm học tiếp theo đối với GDMN; cả cấp học đối với GDPT)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before="12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Dạy thêm học thêm, học nghề (nếu có)</w:t>
            </w:r>
            <w:r w:rsidRPr="008E6874">
              <w:rPr>
                <w:rStyle w:val="Vnbnnidung211"/>
                <w:color w:val="000000"/>
                <w:sz w:val="24"/>
                <w:szCs w:val="24"/>
                <w:lang w:eastAsia="vi-VN"/>
              </w:rPr>
              <w:t>(Mỗi nội dung thực hiện theo bảng kê dưới đây)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2.1.1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274" w:type="dxa"/>
          </w:tcPr>
          <w:p w:rsidR="00E4020A" w:rsidRPr="008E6874" w:rsidRDefault="00140722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2.1.2</w:t>
            </w:r>
          </w:p>
        </w:tc>
        <w:tc>
          <w:tcPr>
            <w:tcW w:w="4744" w:type="dxa"/>
          </w:tcPr>
          <w:p w:rsidR="00E4020A" w:rsidRPr="008E6874" w:rsidRDefault="00E4020A" w:rsidP="00140722">
            <w:pPr>
              <w:pStyle w:val="Vnbnnidung21"/>
              <w:shd w:val="clear" w:color="auto" w:fill="auto"/>
              <w:tabs>
                <w:tab w:val="left" w:leader="dot" w:pos="1214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 w:rsidR="008144FA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  <w:r w:rsidR="00140722">
              <w:rPr>
                <w:rStyle w:val="Vnbnnidung20"/>
                <w:color w:val="000000"/>
                <w:sz w:val="24"/>
                <w:szCs w:val="24"/>
                <w:lang w:eastAsia="vi-VN"/>
              </w:rPr>
              <w:t>9000đ/1 tiết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2.1.3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274" w:type="dxa"/>
          </w:tcPr>
          <w:p w:rsidR="00E4020A" w:rsidRPr="008E6874" w:rsidRDefault="00140722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922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2.1.4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274" w:type="dxa"/>
          </w:tcPr>
          <w:p w:rsidR="00E4020A" w:rsidRPr="008E6874" w:rsidRDefault="00140722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1100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2.1.5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047440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</w:t>
            </w:r>
            <w:r w:rsidR="00047440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2.1.6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274" w:type="dxa"/>
          </w:tcPr>
          <w:p w:rsidR="00E4020A" w:rsidRPr="008E6874" w:rsidRDefault="00140722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830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left="1320" w:hanging="132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Chi giáo viên giảng dạy và giáo viên phụ trách lớp học</w:t>
            </w:r>
          </w:p>
        </w:tc>
        <w:tc>
          <w:tcPr>
            <w:tcW w:w="1274" w:type="dxa"/>
          </w:tcPr>
          <w:p w:rsidR="00E4020A" w:rsidRPr="008E6874" w:rsidRDefault="00140722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581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</w:p>
        </w:tc>
        <w:tc>
          <w:tcPr>
            <w:tcW w:w="1274" w:type="dxa"/>
          </w:tcPr>
          <w:p w:rsidR="00E4020A" w:rsidRPr="008E6874" w:rsidRDefault="00140722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174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công tác quản lý, chỉ đạo</w:t>
            </w:r>
          </w:p>
        </w:tc>
        <w:tc>
          <w:tcPr>
            <w:tcW w:w="1274" w:type="dxa"/>
          </w:tcPr>
          <w:p w:rsidR="00E4020A" w:rsidRPr="008E6874" w:rsidRDefault="00140722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232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</w:p>
        </w:tc>
        <w:tc>
          <w:tcPr>
            <w:tcW w:w="1274" w:type="dxa"/>
          </w:tcPr>
          <w:p w:rsidR="00E4020A" w:rsidRPr="008E6874" w:rsidRDefault="00140722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174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tabs>
                <w:tab w:val="left" w:leader="dot" w:pos="1973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2.1.7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274" w:type="dxa"/>
          </w:tcPr>
          <w:p w:rsidR="00E4020A" w:rsidRPr="008E6874" w:rsidRDefault="00140722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270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. . . 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Tài trợ, hỗ trợ (nếu có: chi tiết theo từng công trình, dự án)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8E6874">
              <w:rPr>
                <w:b/>
                <w:i w:val="0"/>
                <w:noProof/>
                <w:sz w:val="24"/>
                <w:szCs w:val="24"/>
              </w:rPr>
              <w:t>3.1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3.1.1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3.1.2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3.1.3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3.1.4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047440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</w:t>
            </w:r>
            <w:r w:rsidR="00047440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3.1.5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tabs>
                <w:tab w:val="left" w:leader="dot" w:pos="2866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E4020A" w:rsidRPr="008E6874" w:rsidRDefault="00E4020A" w:rsidP="00E4020A">
            <w:pPr>
              <w:pStyle w:val="Vnbnnidung21"/>
              <w:shd w:val="clear" w:color="auto" w:fill="auto"/>
              <w:tabs>
                <w:tab w:val="left" w:leader="dot" w:pos="2088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3.1.6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E4020A" w:rsidRPr="008E6874" w:rsidRDefault="00E4020A" w:rsidP="00E4020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3E1F05" w:rsidRDefault="00E4020A" w:rsidP="00E4020A">
            <w:pPr>
              <w:pStyle w:val="Bodytext5"/>
              <w:shd w:val="clear" w:color="auto" w:fill="auto"/>
              <w:spacing w:before="12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 xml:space="preserve">Dịch vụ: Trông giữ xe, căng tin, bán trú.... </w:t>
            </w:r>
            <w:r w:rsidRPr="00DB2179">
              <w:rPr>
                <w:rStyle w:val="Vnbnnidung211"/>
                <w:color w:val="000000"/>
                <w:spacing w:val="-4"/>
                <w:sz w:val="24"/>
                <w:szCs w:val="24"/>
                <w:lang w:eastAsia="vi-VN"/>
              </w:rPr>
              <w:t>(Nếu có: Liệt kê các dịch vụ thực hiện tại đơn vị, mỗi nội dung thực hiện theo bảng kê dưới đây)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3E1F05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4.1</w:t>
            </w:r>
          </w:p>
        </w:tc>
        <w:tc>
          <w:tcPr>
            <w:tcW w:w="4744" w:type="dxa"/>
          </w:tcPr>
          <w:p w:rsidR="00E4020A" w:rsidRPr="003E1F05" w:rsidRDefault="00E4020A" w:rsidP="00E4020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. 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4.1.1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4.1.2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 ....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4.1.3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4.1.4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4.1.5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047440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</w:t>
            </w:r>
            <w:r w:rsidR="00047440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4.1.6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Chi cho người tham gia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DB2179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pacing w:val="-6"/>
                <w:sz w:val="24"/>
                <w:szCs w:val="24"/>
              </w:rPr>
            </w:pPr>
            <w:r w:rsidRPr="00DB2179">
              <w:rPr>
                <w:rStyle w:val="Vnbnnidung20"/>
                <w:color w:val="000000"/>
                <w:spacing w:val="-6"/>
                <w:sz w:val="24"/>
                <w:szCs w:val="24"/>
                <w:lang w:eastAsia="vi-VN"/>
              </w:rPr>
              <w:t>- Chi thực hiện nghĩa vụ với nhà nước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tabs>
                <w:tab w:val="left" w:leader="dot" w:pos="2112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4.1.7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E4020A" w:rsidRPr="008E6874" w:rsidRDefault="00E4020A" w:rsidP="00E4020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3E1F05" w:rsidRDefault="00E4020A" w:rsidP="00E4020A">
            <w:pPr>
              <w:pStyle w:val="Bodytext5"/>
              <w:shd w:val="clear" w:color="auto" w:fill="auto"/>
              <w:spacing w:before="24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5</w:t>
            </w:r>
          </w:p>
        </w:tc>
        <w:tc>
          <w:tcPr>
            <w:tcW w:w="4744" w:type="dxa"/>
            <w:vAlign w:val="bottom"/>
          </w:tcPr>
          <w:p w:rsidR="00E4020A" w:rsidRPr="00E4020A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E4020A">
              <w:rPr>
                <w:rStyle w:val="Vnbnnidung2Inm2"/>
                <w:color w:val="000000"/>
                <w:spacing w:val="-4"/>
                <w:sz w:val="24"/>
                <w:szCs w:val="24"/>
                <w:lang w:eastAsia="vi-VN"/>
              </w:rPr>
              <w:t xml:space="preserve">Liên kết giáo dục: Kỹ năng sống, Tiếng Anh tăng cường, Tiếng Anh có yếu tố người nước ngoài, Tin học. </w:t>
            </w:r>
            <w:r w:rsidRPr="00E4020A">
              <w:rPr>
                <w:rStyle w:val="Vnbnnidung211"/>
                <w:color w:val="000000"/>
                <w:spacing w:val="-4"/>
                <w:sz w:val="24"/>
                <w:szCs w:val="24"/>
                <w:lang w:eastAsia="vi-VN"/>
              </w:rPr>
              <w:t>(Nếu có: Liệt kê các nội dung liên kết giáo dục được thực hiện tại đơn vị, mỗi nội dung thực hiện theo bảng kê dưới đây</w:t>
            </w:r>
            <w:r>
              <w:rPr>
                <w:rStyle w:val="Vnbnnidung211"/>
                <w:color w:val="000000"/>
                <w:spacing w:val="-4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3E1F05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5.1</w:t>
            </w:r>
          </w:p>
        </w:tc>
        <w:tc>
          <w:tcPr>
            <w:tcW w:w="4744" w:type="dxa"/>
          </w:tcPr>
          <w:p w:rsidR="00E4020A" w:rsidRPr="003E1F05" w:rsidRDefault="00E4020A" w:rsidP="00E4020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0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5.1.1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274" w:type="dxa"/>
          </w:tcPr>
          <w:p w:rsidR="00E4020A" w:rsidRPr="008E6874" w:rsidRDefault="009E3F3C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5.1.2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 ....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5.1.3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274" w:type="dxa"/>
          </w:tcPr>
          <w:p w:rsidR="00E4020A" w:rsidRPr="008E6874" w:rsidRDefault="009E3F3C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5.1.4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274" w:type="dxa"/>
          </w:tcPr>
          <w:p w:rsidR="00E4020A" w:rsidRPr="008E6874" w:rsidRDefault="009E3F3C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51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5.1.5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047440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</w:t>
            </w:r>
            <w:r w:rsidR="00047440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8E6874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5.1.6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274" w:type="dxa"/>
          </w:tcPr>
          <w:p w:rsidR="00E4020A" w:rsidRPr="008E6874" w:rsidRDefault="009E3F3C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7839C8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7839C8">
              <w:rPr>
                <w:rStyle w:val="Vnbnnidung20"/>
                <w:color w:val="000000"/>
                <w:spacing w:val="-6"/>
                <w:sz w:val="24"/>
                <w:szCs w:val="24"/>
                <w:lang w:eastAsia="vi-VN"/>
              </w:rPr>
              <w:t>Trong đó: - Chi theo hợp đồng hoặc cho người dạy …</w:t>
            </w:r>
          </w:p>
        </w:tc>
        <w:tc>
          <w:tcPr>
            <w:tcW w:w="1274" w:type="dxa"/>
          </w:tcPr>
          <w:p w:rsidR="00E4020A" w:rsidRPr="008E6874" w:rsidRDefault="009E3F3C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</w:p>
        </w:tc>
        <w:tc>
          <w:tcPr>
            <w:tcW w:w="1274" w:type="dxa"/>
          </w:tcPr>
          <w:p w:rsidR="00E4020A" w:rsidRPr="008E6874" w:rsidRDefault="009E3F3C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4.5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tabs>
                <w:tab w:val="left" w:leader="dot" w:pos="3269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công tác quản lý, chỉ đạo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tabs>
                <w:tab w:val="left" w:leader="dot" w:pos="2112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5.1.7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274" w:type="dxa"/>
          </w:tcPr>
          <w:p w:rsidR="00E4020A" w:rsidRPr="008E6874" w:rsidRDefault="009E3F3C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E4020A" w:rsidRPr="008E6874" w:rsidRDefault="00E4020A" w:rsidP="00E4020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3E1F05" w:rsidRDefault="00E4020A" w:rsidP="00E4020A">
            <w:pPr>
              <w:pStyle w:val="Bodytext5"/>
              <w:shd w:val="clear" w:color="auto" w:fill="auto"/>
              <w:spacing w:before="240"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tabs>
                <w:tab w:val="left" w:leader="dot" w:pos="6106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Thu hộ, chi hộ: BHYT, Đoàn, Đội, đồng phục, sách vở,</w:t>
            </w:r>
            <w:r>
              <w:rPr>
                <w:rStyle w:val="Vnbnnidung2Inm2"/>
                <w:color w:val="000000"/>
                <w:sz w:val="24"/>
                <w:szCs w:val="24"/>
                <w:lang w:eastAsia="vi-VN"/>
              </w:rPr>
              <w:t xml:space="preserve">… </w:t>
            </w:r>
            <w:r w:rsidRPr="008E6874">
              <w:rPr>
                <w:rStyle w:val="Vnbnnidung211"/>
                <w:color w:val="000000"/>
                <w:sz w:val="24"/>
                <w:szCs w:val="24"/>
                <w:lang w:eastAsia="vi-VN"/>
              </w:rPr>
              <w:t>(</w:t>
            </w:r>
            <w:r w:rsidRPr="007839C8">
              <w:rPr>
                <w:rStyle w:val="Vnbnnidung211"/>
                <w:color w:val="000000"/>
                <w:spacing w:val="-4"/>
                <w:sz w:val="24"/>
                <w:szCs w:val="24"/>
                <w:lang w:eastAsia="vi-VN"/>
              </w:rPr>
              <w:t>Nếu có: Liệtkê các nội dung được thực hiện tại đơn vị theo số liệu thực tế, mỗi nội dung thực hiện theo bảng kê dưới đây)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3E1F05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6.1</w:t>
            </w:r>
          </w:p>
        </w:tc>
        <w:tc>
          <w:tcPr>
            <w:tcW w:w="4744" w:type="dxa"/>
          </w:tcPr>
          <w:p w:rsidR="00E4020A" w:rsidRPr="003E1F05" w:rsidRDefault="009469EE" w:rsidP="00E4020A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BHYT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6.1.1</w:t>
            </w:r>
          </w:p>
        </w:tc>
        <w:tc>
          <w:tcPr>
            <w:tcW w:w="4744" w:type="dxa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 w:rsidR="009469EE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1615 em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6.1.2</w:t>
            </w:r>
          </w:p>
        </w:tc>
        <w:tc>
          <w:tcPr>
            <w:tcW w:w="4744" w:type="dxa"/>
            <w:vAlign w:val="center"/>
          </w:tcPr>
          <w:p w:rsidR="00E4020A" w:rsidRPr="008E6874" w:rsidRDefault="00E4020A" w:rsidP="009469EE">
            <w:pPr>
              <w:pStyle w:val="Vnbnnidung21"/>
              <w:shd w:val="clear" w:color="auto" w:fill="auto"/>
              <w:tabs>
                <w:tab w:val="left" w:leader="dot" w:pos="1320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 w:rsidR="009469EE">
              <w:rPr>
                <w:rStyle w:val="Vnbnnidung20"/>
                <w:color w:val="000000"/>
                <w:sz w:val="24"/>
                <w:szCs w:val="24"/>
                <w:lang w:eastAsia="vi-VN"/>
              </w:rPr>
              <w:t>563.220</w:t>
            </w:r>
          </w:p>
        </w:tc>
        <w:tc>
          <w:tcPr>
            <w:tcW w:w="127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6.1.3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274" w:type="dxa"/>
          </w:tcPr>
          <w:p w:rsidR="00E4020A" w:rsidRPr="008E6874" w:rsidRDefault="009469EE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909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6.1.4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274" w:type="dxa"/>
          </w:tcPr>
          <w:p w:rsidR="00E4020A" w:rsidRPr="008E6874" w:rsidRDefault="009469EE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909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E4020A" w:rsidRPr="008E6874" w:rsidTr="00E4020A">
        <w:tc>
          <w:tcPr>
            <w:tcW w:w="729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6.1.5</w:t>
            </w:r>
          </w:p>
        </w:tc>
        <w:tc>
          <w:tcPr>
            <w:tcW w:w="4744" w:type="dxa"/>
            <w:vAlign w:val="bottom"/>
          </w:tcPr>
          <w:p w:rsidR="00E4020A" w:rsidRPr="008E6874" w:rsidRDefault="00E4020A" w:rsidP="00E4020A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274" w:type="dxa"/>
          </w:tcPr>
          <w:p w:rsidR="00E4020A" w:rsidRPr="008E6874" w:rsidRDefault="009469EE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20A" w:rsidRPr="008E6874" w:rsidRDefault="00E4020A" w:rsidP="00E4020A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C32CE3">
        <w:tc>
          <w:tcPr>
            <w:tcW w:w="729" w:type="dxa"/>
          </w:tcPr>
          <w:p w:rsidR="009469EE" w:rsidRPr="003E1F05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6.1</w:t>
            </w:r>
          </w:p>
        </w:tc>
        <w:tc>
          <w:tcPr>
            <w:tcW w:w="4744" w:type="dxa"/>
          </w:tcPr>
          <w:p w:rsidR="009469EE" w:rsidRPr="003E1F05" w:rsidRDefault="009469EE" w:rsidP="009469EE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Đoàn Đội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C32CE3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6.1.1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1600 em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C32CE3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6.1.2</w:t>
            </w:r>
          </w:p>
        </w:tc>
        <w:tc>
          <w:tcPr>
            <w:tcW w:w="4744" w:type="dxa"/>
            <w:vAlign w:val="center"/>
          </w:tcPr>
          <w:p w:rsidR="009469EE" w:rsidRPr="008E6874" w:rsidRDefault="009469EE" w:rsidP="009469EE">
            <w:pPr>
              <w:pStyle w:val="Vnbnnidung21"/>
              <w:shd w:val="clear" w:color="auto" w:fill="auto"/>
              <w:tabs>
                <w:tab w:val="left" w:leader="dot" w:pos="1320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50.000đ/1 năm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6.1.3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6.1.4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6.1.5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C32CE3">
        <w:tc>
          <w:tcPr>
            <w:tcW w:w="729" w:type="dxa"/>
          </w:tcPr>
          <w:p w:rsidR="009469EE" w:rsidRPr="003E1F05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6.1</w:t>
            </w:r>
          </w:p>
        </w:tc>
        <w:tc>
          <w:tcPr>
            <w:tcW w:w="4744" w:type="dxa"/>
          </w:tcPr>
          <w:p w:rsidR="009469EE" w:rsidRPr="003E1F05" w:rsidRDefault="009469EE" w:rsidP="009469EE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PHHS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C32CE3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6.1.1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1600 em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C32CE3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6.1.2</w:t>
            </w:r>
          </w:p>
        </w:tc>
        <w:tc>
          <w:tcPr>
            <w:tcW w:w="4744" w:type="dxa"/>
            <w:vAlign w:val="center"/>
          </w:tcPr>
          <w:p w:rsidR="009469EE" w:rsidRPr="008E6874" w:rsidRDefault="009469EE" w:rsidP="009469EE">
            <w:pPr>
              <w:pStyle w:val="Vnbnnidung21"/>
              <w:shd w:val="clear" w:color="auto" w:fill="auto"/>
              <w:tabs>
                <w:tab w:val="left" w:leader="dot" w:pos="1320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160.000đ/1 năm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6.1.3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230</w:t>
            </w: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6.1.4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274" w:type="dxa"/>
          </w:tcPr>
          <w:p w:rsidR="009469EE" w:rsidRPr="008E6874" w:rsidRDefault="009F28F9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218</w:t>
            </w: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6.1.5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274" w:type="dxa"/>
          </w:tcPr>
          <w:p w:rsidR="009469EE" w:rsidRPr="008E6874" w:rsidRDefault="009F28F9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3E1F05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II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từ nguồn thu phí được để lại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3E1F05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tabs>
                <w:tab w:val="left" w:leader="dot" w:pos="2064"/>
              </w:tabs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sư nghiêp</w:t>
            </w: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thường xuyên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không thường xuyên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3E1F05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quản lý hành chính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thực hiện chế độ tự chủ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2.2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không thực hiện chế độ tự chủ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tham quan học tập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3E1F05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3E1F05">
              <w:rPr>
                <w:b/>
                <w:i w:val="0"/>
                <w:noProof/>
                <w:sz w:val="24"/>
                <w:szCs w:val="24"/>
              </w:rPr>
              <w:t>III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Số phí, lệ phí nộp ngân sách nhà nước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Học phí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Học nghề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3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Học Tiếng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A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nh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4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Học kỹ năng sống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5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Trông giữ xe đạp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6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A4066F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B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1"/>
                <w:color w:val="000000"/>
                <w:sz w:val="24"/>
                <w:szCs w:val="24"/>
                <w:lang w:eastAsia="vi-VN"/>
              </w:rPr>
              <w:t>DỰ</w:t>
            </w:r>
            <w:r>
              <w:rPr>
                <w:rStyle w:val="Vnbnnidung2Inm1"/>
                <w:color w:val="000000"/>
                <w:sz w:val="24"/>
                <w:szCs w:val="24"/>
                <w:lang w:eastAsia="vi-VN"/>
              </w:rPr>
              <w:t xml:space="preserve"> TOÁN CHI NGÂN SÁCH  NHÀ NƯỚC 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A4066F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I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Nguồn ngân sách trong nước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A4066F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quản lý hành chính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thực hiện chế độ tự chủ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không thực hiện chế độ tự chủ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A4066F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sự nghiệp giáo dục, đào tạo và dạy nghề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thường xuyên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Chi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n</w:t>
            </w: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ghiệp vụ chuyên môn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2.2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Kinh phí nhiệm vụ không thường xuyên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thanh toán cá nhân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nghiệp vụ chuyên môn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mua sắm sửa chữa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Chi khác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: ….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A4066F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II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Nguồn viện trợ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A4066F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sự nghiệp giáo dục, đào tạo và dạy nghề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Dự án </w:t>
            </w:r>
            <w:r w:rsidRPr="008E6874">
              <w:rPr>
                <w:rStyle w:val="Vnbnnidung20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Dự án B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A4066F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III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Nguồn vay nợ nước ngoài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A4066F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b/>
                <w:i w:val="0"/>
                <w:noProof/>
                <w:sz w:val="24"/>
                <w:szCs w:val="24"/>
              </w:rPr>
            </w:pPr>
            <w:r w:rsidRPr="00A4066F">
              <w:rPr>
                <w:b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Inm2"/>
                <w:color w:val="000000"/>
                <w:sz w:val="24"/>
                <w:szCs w:val="24"/>
                <w:lang w:eastAsia="vi-VN"/>
              </w:rPr>
              <w:t>Chi sự nghiệp giáo dục, đào tạo và dạy nghề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Dự án </w:t>
            </w:r>
            <w:r w:rsidRPr="008E6874">
              <w:rPr>
                <w:rStyle w:val="Vnbnnidung20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  <w:tr w:rsidR="009469EE" w:rsidRPr="008E6874" w:rsidTr="00E4020A">
        <w:tc>
          <w:tcPr>
            <w:tcW w:w="729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  <w:r w:rsidRPr="008E6874">
              <w:rPr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4744" w:type="dxa"/>
            <w:vAlign w:val="bottom"/>
          </w:tcPr>
          <w:p w:rsidR="009469EE" w:rsidRPr="008E6874" w:rsidRDefault="009469EE" w:rsidP="009469EE">
            <w:pPr>
              <w:pStyle w:val="Vnbnnidung21"/>
              <w:shd w:val="clear" w:color="auto" w:fill="auto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8E6874">
              <w:rPr>
                <w:rStyle w:val="Vnbnnidung20"/>
                <w:color w:val="000000"/>
                <w:sz w:val="24"/>
                <w:szCs w:val="24"/>
                <w:lang w:eastAsia="vi-VN"/>
              </w:rPr>
              <w:t>Dự án B</w:t>
            </w:r>
          </w:p>
        </w:tc>
        <w:tc>
          <w:tcPr>
            <w:tcW w:w="127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191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EE" w:rsidRPr="008E6874" w:rsidRDefault="009469EE" w:rsidP="009469EE">
            <w:pPr>
              <w:pStyle w:val="Bodytext5"/>
              <w:shd w:val="clear" w:color="auto" w:fill="auto"/>
              <w:spacing w:line="320" w:lineRule="exact"/>
              <w:jc w:val="center"/>
              <w:rPr>
                <w:i w:val="0"/>
                <w:noProof/>
                <w:sz w:val="24"/>
                <w:szCs w:val="24"/>
              </w:rPr>
            </w:pPr>
          </w:p>
        </w:tc>
      </w:tr>
    </w:tbl>
    <w:p w:rsidR="00E4020A" w:rsidRDefault="00E4020A" w:rsidP="00E4020A">
      <w:pPr>
        <w:pStyle w:val="Chthchbng20"/>
        <w:shd w:val="clear" w:color="auto" w:fill="auto"/>
        <w:spacing w:line="34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E4020A" w:rsidTr="00E4020A">
        <w:tc>
          <w:tcPr>
            <w:tcW w:w="4838" w:type="dxa"/>
          </w:tcPr>
          <w:p w:rsidR="00E4020A" w:rsidRPr="00A4066F" w:rsidRDefault="00E4020A" w:rsidP="00E4020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b/>
                <w:sz w:val="26"/>
                <w:szCs w:val="26"/>
              </w:rPr>
              <w:t>NGƯỜI  LẬP</w:t>
            </w:r>
          </w:p>
          <w:p w:rsidR="00E4020A" w:rsidRDefault="00E4020A" w:rsidP="00E4020A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6B1761" w:rsidRDefault="006B1761" w:rsidP="00E4020A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B1761" w:rsidRDefault="006B1761" w:rsidP="00E4020A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B1761" w:rsidRDefault="006B1761" w:rsidP="00E4020A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B1761" w:rsidRDefault="006B1761" w:rsidP="00E4020A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B1761" w:rsidRPr="00A4066F" w:rsidRDefault="00643E99" w:rsidP="00E4020A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Nguyễn Ngọc Anh</w:t>
            </w:r>
          </w:p>
        </w:tc>
        <w:tc>
          <w:tcPr>
            <w:tcW w:w="4839" w:type="dxa"/>
          </w:tcPr>
          <w:p w:rsidR="00B96674" w:rsidRPr="00A4066F" w:rsidRDefault="00B96674" w:rsidP="00B96674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  <w:r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…,ngày,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2022</w:t>
            </w:r>
          </w:p>
          <w:p w:rsidR="00B96674" w:rsidRPr="00A4066F" w:rsidRDefault="00B96674" w:rsidP="00B9667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E4020A" w:rsidRPr="00A4066F" w:rsidRDefault="00B96674" w:rsidP="00B96674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i/>
                <w:sz w:val="26"/>
                <w:szCs w:val="26"/>
              </w:rPr>
              <w:t>(Ký tên và đóng dấu)</w:t>
            </w:r>
          </w:p>
        </w:tc>
      </w:tr>
    </w:tbl>
    <w:p w:rsidR="00E4020A" w:rsidRDefault="00E4020A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43E99" w:rsidRDefault="00643E99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43E99" w:rsidRDefault="00643E99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43E99" w:rsidRDefault="00643E99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43E99" w:rsidRDefault="00643E99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B1761" w:rsidRDefault="006B1761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047440" w:rsidRDefault="00047440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103220" w:rsidRDefault="00103220" w:rsidP="00103220">
      <w:pPr>
        <w:pStyle w:val="ListParagraph"/>
        <w:jc w:val="right"/>
        <w:rPr>
          <w:rStyle w:val="Bodytext4Exact"/>
          <w:color w:val="000000"/>
          <w:u w:val="single"/>
          <w:lang w:eastAsia="vi-VN"/>
        </w:rPr>
      </w:pPr>
      <w:r w:rsidRPr="00F530EF">
        <w:rPr>
          <w:rStyle w:val="Bodytext4Exact"/>
          <w:color w:val="000000"/>
          <w:u w:val="single"/>
          <w:lang w:eastAsia="vi-VN"/>
        </w:rPr>
        <w:lastRenderedPageBreak/>
        <w:t xml:space="preserve">Biểu mẫu </w:t>
      </w:r>
      <w:r>
        <w:rPr>
          <w:rStyle w:val="Bodytext4Exact"/>
          <w:color w:val="000000"/>
          <w:u w:val="single"/>
          <w:lang w:eastAsia="vi-VN"/>
        </w:rPr>
        <w:t>6.5</w:t>
      </w:r>
    </w:p>
    <w:p w:rsidR="00103220" w:rsidRDefault="00103220" w:rsidP="00103220">
      <w:pPr>
        <w:pStyle w:val="ListParagraph"/>
        <w:ind w:left="90"/>
        <w:rPr>
          <w:rStyle w:val="Bodytext4Exact"/>
          <w:b w:val="0"/>
          <w:color w:val="000000"/>
          <w:lang w:eastAsia="vi-VN"/>
        </w:rPr>
      </w:pPr>
      <w:r>
        <w:rPr>
          <w:rStyle w:val="Bodytext4Exact"/>
          <w:b w:val="0"/>
          <w:color w:val="000000"/>
          <w:lang w:eastAsia="vi-VN"/>
        </w:rPr>
        <w:t xml:space="preserve">   UBND QUẬN LÊ CHÂN</w:t>
      </w:r>
    </w:p>
    <w:p w:rsidR="00103220" w:rsidRDefault="00103220" w:rsidP="00103220">
      <w:pPr>
        <w:pStyle w:val="ListParagraph"/>
        <w:ind w:left="90"/>
        <w:rPr>
          <w:rStyle w:val="Bodytext4Exact"/>
          <w:color w:val="000000"/>
          <w:lang w:eastAsia="vi-VN"/>
        </w:rPr>
      </w:pPr>
      <w:r w:rsidRPr="00F530EF">
        <w:rPr>
          <w:rStyle w:val="Bodytext4Exact"/>
          <w:color w:val="000000"/>
          <w:lang w:eastAsia="vi-VN"/>
        </w:rPr>
        <w:t>TRƯỜ</w:t>
      </w:r>
      <w:r w:rsidR="00643E99">
        <w:rPr>
          <w:rStyle w:val="Bodytext4Exact"/>
          <w:color w:val="000000"/>
          <w:lang w:eastAsia="vi-VN"/>
        </w:rPr>
        <w:t>NG THCS DƯ HÀNG KÊNH</w:t>
      </w:r>
    </w:p>
    <w:p w:rsidR="00103220" w:rsidRDefault="00B54CA2" w:rsidP="00103220">
      <w:pPr>
        <w:pStyle w:val="ListParagraph"/>
        <w:spacing w:after="0" w:line="360" w:lineRule="exact"/>
        <w:ind w:left="90"/>
        <w:jc w:val="center"/>
        <w:rPr>
          <w:rStyle w:val="Bodytext4Exact"/>
          <w:color w:val="000000"/>
          <w:lang w:eastAsia="vi-VN"/>
        </w:rPr>
      </w:pPr>
      <w:r>
        <w:rPr>
          <w:rStyle w:val="Bodytext4Exact"/>
          <w:color w:val="000000"/>
          <w:lang w:eastAsia="vi-VN"/>
        </w:rPr>
        <w:t>THÔNG BÁO</w:t>
      </w:r>
    </w:p>
    <w:p w:rsidR="00B54CA2" w:rsidRPr="00A4066F" w:rsidRDefault="00B54CA2" w:rsidP="00103220">
      <w:pPr>
        <w:pStyle w:val="ListParagraph"/>
        <w:spacing w:after="0" w:line="360" w:lineRule="exact"/>
        <w:ind w:left="90"/>
        <w:jc w:val="center"/>
        <w:rPr>
          <w:rStyle w:val="Bodytext4Exact"/>
          <w:color w:val="000000"/>
          <w:vertAlign w:val="superscript"/>
          <w:lang w:eastAsia="vi-VN"/>
        </w:rPr>
      </w:pPr>
      <w:r>
        <w:rPr>
          <w:rStyle w:val="Bodytext4Exact"/>
          <w:color w:val="000000"/>
          <w:lang w:eastAsia="vi-VN"/>
        </w:rPr>
        <w:t xml:space="preserve">Báo cáo quyết toán kinh phí, năm </w:t>
      </w:r>
      <w:r w:rsidR="001B1E85">
        <w:rPr>
          <w:rStyle w:val="Bodytext4Exact"/>
          <w:color w:val="000000"/>
          <w:lang w:eastAsia="vi-VN"/>
        </w:rPr>
        <w:t>202</w:t>
      </w:r>
      <w:r w:rsidR="00643E99">
        <w:rPr>
          <w:rStyle w:val="Bodytext4Exact"/>
          <w:color w:val="000000"/>
          <w:lang w:eastAsia="vi-VN"/>
        </w:rPr>
        <w:t>2</w:t>
      </w:r>
    </w:p>
    <w:p w:rsidR="00103220" w:rsidRPr="007839C8" w:rsidRDefault="00103220" w:rsidP="00797A1C">
      <w:pPr>
        <w:pStyle w:val="Bodytext5"/>
        <w:shd w:val="clear" w:color="auto" w:fill="auto"/>
        <w:spacing w:before="120" w:after="120" w:line="360" w:lineRule="exact"/>
        <w:jc w:val="right"/>
        <w:rPr>
          <w:rStyle w:val="Bodytext5Exact"/>
          <w:iCs/>
          <w:color w:val="000000"/>
          <w:sz w:val="26"/>
          <w:szCs w:val="26"/>
          <w:lang w:eastAsia="vi-VN"/>
        </w:rPr>
      </w:pPr>
      <w:r w:rsidRPr="007839C8">
        <w:rPr>
          <w:rStyle w:val="Bodytext5Exact"/>
          <w:iCs/>
          <w:color w:val="000000"/>
          <w:sz w:val="26"/>
          <w:szCs w:val="26"/>
          <w:lang w:eastAsia="vi-VN"/>
        </w:rPr>
        <w:t>Đơn vị</w:t>
      </w:r>
      <w:r>
        <w:rPr>
          <w:rStyle w:val="Bodytext5Exact"/>
          <w:iCs/>
          <w:color w:val="000000"/>
          <w:sz w:val="26"/>
          <w:szCs w:val="26"/>
          <w:lang w:eastAsia="vi-VN"/>
        </w:rPr>
        <w:t xml:space="preserve"> tính: Đ</w:t>
      </w:r>
      <w:r w:rsidRPr="007839C8">
        <w:rPr>
          <w:rStyle w:val="Bodytext5Exact"/>
          <w:iCs/>
          <w:color w:val="000000"/>
          <w:sz w:val="26"/>
          <w:szCs w:val="26"/>
          <w:lang w:eastAsia="vi-VN"/>
        </w:rPr>
        <w:t>ồng</w:t>
      </w:r>
    </w:p>
    <w:tbl>
      <w:tblPr>
        <w:tblStyle w:val="TableGrid"/>
        <w:tblpPr w:leftFromText="180" w:rightFromText="180" w:vertAnchor="text" w:tblpY="1"/>
        <w:tblOverlap w:val="never"/>
        <w:tblW w:w="9738" w:type="dxa"/>
        <w:tblLook w:val="04A0"/>
      </w:tblPr>
      <w:tblGrid>
        <w:gridCol w:w="696"/>
        <w:gridCol w:w="6115"/>
        <w:gridCol w:w="1716"/>
        <w:gridCol w:w="1211"/>
      </w:tblGrid>
      <w:tr w:rsidR="00B54CA2" w:rsidRPr="00797A1C" w:rsidTr="00D442D4">
        <w:tc>
          <w:tcPr>
            <w:tcW w:w="696" w:type="dxa"/>
          </w:tcPr>
          <w:p w:rsidR="00B54CA2" w:rsidRPr="00797A1C" w:rsidRDefault="00B54CA2" w:rsidP="00797A1C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1C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6115" w:type="dxa"/>
          </w:tcPr>
          <w:p w:rsidR="00B54CA2" w:rsidRPr="00797A1C" w:rsidRDefault="00B54CA2" w:rsidP="00797A1C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1C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716" w:type="dxa"/>
          </w:tcPr>
          <w:p w:rsidR="00B54CA2" w:rsidRPr="00797A1C" w:rsidRDefault="00B54CA2" w:rsidP="00797A1C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1C">
              <w:rPr>
                <w:rFonts w:ascii="Times New Roman" w:hAnsi="Times New Roman" w:cs="Times New Roman"/>
                <w:b/>
                <w:sz w:val="24"/>
                <w:szCs w:val="24"/>
              </w:rPr>
              <w:t>Số tiền</w:t>
            </w:r>
          </w:p>
        </w:tc>
        <w:tc>
          <w:tcPr>
            <w:tcW w:w="1211" w:type="dxa"/>
          </w:tcPr>
          <w:p w:rsidR="00B54CA2" w:rsidRPr="00797A1C" w:rsidRDefault="00B54CA2" w:rsidP="00797A1C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1C">
              <w:rPr>
                <w:rFonts w:ascii="Times New Roman" w:hAnsi="Times New Roman" w:cs="Times New Roman"/>
                <w:b/>
                <w:sz w:val="24"/>
                <w:szCs w:val="24"/>
              </w:rPr>
              <w:t>Tỷ lệ</w:t>
            </w:r>
          </w:p>
        </w:tc>
      </w:tr>
      <w:tr w:rsidR="00797A1C" w:rsidRPr="00797A1C" w:rsidTr="00D442D4">
        <w:tc>
          <w:tcPr>
            <w:tcW w:w="696" w:type="dxa"/>
          </w:tcPr>
          <w:p w:rsidR="00797A1C" w:rsidRPr="00154D6D" w:rsidRDefault="009D0A27" w:rsidP="00154D6D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>CÁC KHOẢN THU, CHI NGOÀI NGÂN SÁCH VÀ KHOẢN THU HỘ, CHI HỘ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154D6D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>Số thu phí, lệ phí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154D6D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 xml:space="preserve">Học phí </w:t>
            </w:r>
            <w:r w:rsidRPr="00154D6D">
              <w:rPr>
                <w:rStyle w:val="Vnbnnidung2Inm2"/>
                <w:b w:val="0"/>
                <w:i/>
                <w:color w:val="000000"/>
                <w:sz w:val="24"/>
                <w:szCs w:val="24"/>
                <w:lang w:eastAsia="vi-VN"/>
              </w:rPr>
              <w:t>(nếu có)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716" w:type="dxa"/>
          </w:tcPr>
          <w:p w:rsidR="00797A1C" w:rsidRPr="00797A1C" w:rsidRDefault="00643E99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240.402.915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15" w:type="dxa"/>
            <w:vAlign w:val="center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 ....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716" w:type="dxa"/>
          </w:tcPr>
          <w:p w:rsidR="00797A1C" w:rsidRPr="00797A1C" w:rsidRDefault="00643E99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920.000.000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716" w:type="dxa"/>
          </w:tcPr>
          <w:p w:rsidR="00797A1C" w:rsidRPr="00797A1C" w:rsidRDefault="00DC7A6B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404.507.000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047440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797A1C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</w:t>
            </w:r>
            <w:r w:rsidR="00047440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5</w:t>
            </w:r>
            <w:r w:rsidR="00047440">
              <w:rPr>
                <w:rStyle w:val="FootnoteReference"/>
                <w:color w:val="000000"/>
                <w:sz w:val="24"/>
                <w:szCs w:val="24"/>
                <w:shd w:val="clear" w:color="auto" w:fill="FFFFFF"/>
                <w:lang w:eastAsia="vi-VN"/>
              </w:rPr>
              <w:footnoteReference w:id="6"/>
            </w:r>
            <w:r w:rsidRPr="00797A1C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)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Bổ sung chi lương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FD2C14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tăng cường cơ sở vật ch</w:t>
            </w:r>
            <w:r w:rsidR="00FD2C14">
              <w:rPr>
                <w:rStyle w:val="Vnbnnidung20"/>
                <w:color w:val="000000"/>
                <w:sz w:val="24"/>
                <w:szCs w:val="24"/>
                <w:lang w:eastAsia="vi-VN"/>
              </w:rPr>
              <w:t>ấ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</w:t>
            </w:r>
          </w:p>
        </w:tc>
        <w:tc>
          <w:tcPr>
            <w:tcW w:w="1716" w:type="dxa"/>
          </w:tcPr>
          <w:p w:rsidR="00797A1C" w:rsidRPr="00797A1C" w:rsidRDefault="00DC7A6B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189.859.000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nghiệp vụ chuyên môn</w:t>
            </w:r>
          </w:p>
        </w:tc>
        <w:tc>
          <w:tcPr>
            <w:tcW w:w="1716" w:type="dxa"/>
          </w:tcPr>
          <w:p w:rsidR="00797A1C" w:rsidRPr="00797A1C" w:rsidRDefault="00DC7A6B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202.693.915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716" w:type="dxa"/>
          </w:tcPr>
          <w:p w:rsidR="00797A1C" w:rsidRPr="00797A1C" w:rsidRDefault="00DC7A6B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755.895.915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15" w:type="dxa"/>
          </w:tcPr>
          <w:p w:rsidR="00797A1C" w:rsidRPr="00797A1C" w:rsidRDefault="00797A1C" w:rsidP="00FD2C14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Dự ki</w:t>
            </w:r>
            <w:r w:rsidR="00154D6D">
              <w:rPr>
                <w:rStyle w:val="Vnbnnidung20"/>
                <w:color w:val="000000"/>
                <w:sz w:val="24"/>
                <w:szCs w:val="24"/>
                <w:lang w:eastAsia="vi-VN"/>
              </w:rPr>
              <w:t>ế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n mức thu </w:t>
            </w:r>
            <w:r w:rsidRPr="00154D6D">
              <w:rPr>
                <w:rStyle w:val="Vnbnnidung20"/>
                <w:i/>
                <w:color w:val="000000"/>
                <w:sz w:val="24"/>
                <w:szCs w:val="24"/>
                <w:lang w:eastAsia="vi-VN"/>
              </w:rPr>
              <w:t>(2 năm học ti</w:t>
            </w:r>
            <w:r w:rsidR="00FD2C14">
              <w:rPr>
                <w:rStyle w:val="Vnbnnidung20"/>
                <w:i/>
                <w:color w:val="000000"/>
                <w:sz w:val="24"/>
                <w:szCs w:val="24"/>
                <w:lang w:eastAsia="vi-VN"/>
              </w:rPr>
              <w:t>ế</w:t>
            </w:r>
            <w:r w:rsidRPr="00154D6D">
              <w:rPr>
                <w:rStyle w:val="Vnbnnidung20"/>
                <w:i/>
                <w:color w:val="000000"/>
                <w:sz w:val="24"/>
                <w:szCs w:val="24"/>
                <w:lang w:eastAsia="vi-VN"/>
              </w:rPr>
              <w:t>p theo đối với GDMN; cả c</w:t>
            </w:r>
            <w:r w:rsidR="00154D6D" w:rsidRPr="00154D6D">
              <w:rPr>
                <w:rStyle w:val="Vnbnnidung20"/>
                <w:i/>
                <w:color w:val="000000"/>
                <w:sz w:val="24"/>
                <w:szCs w:val="24"/>
                <w:lang w:eastAsia="vi-VN"/>
              </w:rPr>
              <w:t>ấ</w:t>
            </w:r>
            <w:r w:rsidRPr="00154D6D">
              <w:rPr>
                <w:rStyle w:val="Vnbnnidung20"/>
                <w:i/>
                <w:color w:val="000000"/>
                <w:sz w:val="24"/>
                <w:szCs w:val="24"/>
                <w:lang w:eastAsia="vi-VN"/>
              </w:rPr>
              <w:t>p học đối với GDPT)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154D6D" w:rsidRDefault="009D0A27" w:rsidP="00154D6D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>Dạy thêm học thêm, học nghề (nếu có)</w:t>
            </w:r>
            <w:r w:rsidRPr="00797A1C">
              <w:rPr>
                <w:rStyle w:val="Vnbnnidung211"/>
                <w:color w:val="000000"/>
                <w:sz w:val="24"/>
                <w:szCs w:val="24"/>
                <w:lang w:eastAsia="vi-VN"/>
              </w:rPr>
              <w:t>(Mỗi nội dung thực hiện theo bảng kê dưới đây)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154D6D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D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115" w:type="dxa"/>
          </w:tcPr>
          <w:p w:rsidR="00797A1C" w:rsidRPr="00154D6D" w:rsidRDefault="00154D6D" w:rsidP="00797A1C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D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716" w:type="dxa"/>
          </w:tcPr>
          <w:p w:rsidR="00797A1C" w:rsidRPr="00797A1C" w:rsidRDefault="002E1D07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11.908.000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15" w:type="dxa"/>
            <w:vAlign w:val="center"/>
          </w:tcPr>
          <w:p w:rsidR="00797A1C" w:rsidRPr="00797A1C" w:rsidRDefault="00797A1C" w:rsidP="00797A1C">
            <w:pPr>
              <w:pStyle w:val="Vnbnnidung21"/>
              <w:shd w:val="clear" w:color="auto" w:fill="auto"/>
              <w:tabs>
                <w:tab w:val="left" w:leader="dot" w:pos="1214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</w:t>
            </w:r>
            <w:r w:rsidR="002E1D07">
              <w:rPr>
                <w:rStyle w:val="Vnbnnidung20"/>
                <w:color w:val="000000"/>
                <w:sz w:val="24"/>
                <w:szCs w:val="24"/>
                <w:lang w:eastAsia="vi-VN"/>
              </w:rPr>
              <w:t>u : 9.000đ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716" w:type="dxa"/>
          </w:tcPr>
          <w:p w:rsidR="00797A1C" w:rsidRPr="00797A1C" w:rsidRDefault="002E1D07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37.152.000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716" w:type="dxa"/>
          </w:tcPr>
          <w:p w:rsidR="00797A1C" w:rsidRPr="00797A1C" w:rsidRDefault="002E1D07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40.386.400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797A1C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(5)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716" w:type="dxa"/>
          </w:tcPr>
          <w:p w:rsidR="00797A1C" w:rsidRPr="00797A1C" w:rsidRDefault="002E1D07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40.386.400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154D6D" w:rsidRDefault="00797A1C" w:rsidP="00797A1C">
            <w:pPr>
              <w:pStyle w:val="Vnbnnidung21"/>
              <w:shd w:val="clear" w:color="auto" w:fill="auto"/>
              <w:spacing w:line="320" w:lineRule="exact"/>
              <w:ind w:left="1320" w:hanging="1320"/>
              <w:jc w:val="left"/>
              <w:rPr>
                <w:spacing w:val="-6"/>
                <w:sz w:val="24"/>
                <w:szCs w:val="24"/>
              </w:rPr>
            </w:pPr>
            <w:r w:rsidRPr="00154D6D">
              <w:rPr>
                <w:rStyle w:val="Vnbnnidung20"/>
                <w:color w:val="000000"/>
                <w:spacing w:val="-6"/>
                <w:sz w:val="24"/>
                <w:szCs w:val="24"/>
                <w:lang w:eastAsia="vi-VN"/>
              </w:rPr>
              <w:t>Trong đó: - Chi giáo viên giảng dạy và giáo viên phụ trách lớp học</w:t>
            </w:r>
          </w:p>
        </w:tc>
        <w:tc>
          <w:tcPr>
            <w:tcW w:w="1716" w:type="dxa"/>
          </w:tcPr>
          <w:p w:rsidR="00797A1C" w:rsidRPr="00797A1C" w:rsidRDefault="002E1D07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28.200.000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97A1C" w:rsidRPr="00797A1C" w:rsidRDefault="00797A1C" w:rsidP="00FD2C14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</w:t>
            </w:r>
            <w:r w:rsidR="00FD2C14">
              <w:rPr>
                <w:rStyle w:val="Vnbnnidung20"/>
                <w:color w:val="000000"/>
                <w:sz w:val="24"/>
                <w:szCs w:val="24"/>
                <w:lang w:eastAsia="vi-VN"/>
              </w:rPr>
              <w:t>ấ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u hao cơ sở vật chât</w:t>
            </w:r>
          </w:p>
        </w:tc>
        <w:tc>
          <w:tcPr>
            <w:tcW w:w="1716" w:type="dxa"/>
          </w:tcPr>
          <w:p w:rsidR="00797A1C" w:rsidRPr="00797A1C" w:rsidRDefault="00797A1C" w:rsidP="002E1D0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công tác quản lý, chỉ đạo</w:t>
            </w:r>
          </w:p>
        </w:tc>
        <w:tc>
          <w:tcPr>
            <w:tcW w:w="1716" w:type="dxa"/>
          </w:tcPr>
          <w:p w:rsidR="00797A1C" w:rsidRPr="00797A1C" w:rsidRDefault="002E1D07" w:rsidP="002E1D0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7.000.000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tabs>
                <w:tab w:val="left" w:leader="dot" w:pos="1973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16" w:type="dxa"/>
          </w:tcPr>
          <w:p w:rsidR="00797A1C" w:rsidRPr="00797A1C" w:rsidRDefault="002E1D07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5.186.400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716" w:type="dxa"/>
          </w:tcPr>
          <w:p w:rsidR="00797A1C" w:rsidRPr="00797A1C" w:rsidRDefault="002E1D07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8.673.000</w:t>
            </w: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587732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32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115" w:type="dxa"/>
          </w:tcPr>
          <w:p w:rsidR="00797A1C" w:rsidRPr="00587732" w:rsidRDefault="009D0A27" w:rsidP="00797A1C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32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587732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>Tài trợ, hỗ trợ (nếu có: chi tiết theo từng công trình, dự án)</w:t>
            </w:r>
          </w:p>
        </w:tc>
        <w:tc>
          <w:tcPr>
            <w:tcW w:w="1716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1C41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587732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3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115" w:type="dxa"/>
          </w:tcPr>
          <w:p w:rsidR="00797A1C" w:rsidRPr="00587732" w:rsidRDefault="00797A1C" w:rsidP="00797A1C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797A1C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(5)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3C54F7">
            <w:pPr>
              <w:pStyle w:val="Vnbnnidung21"/>
              <w:shd w:val="clear" w:color="auto" w:fill="auto"/>
              <w:tabs>
                <w:tab w:val="left" w:leader="dot" w:pos="2866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</w:t>
            </w:r>
            <w:r w:rsidR="003C54F7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797A1C" w:rsidRPr="00797A1C" w:rsidRDefault="003C54F7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797A1C" w:rsidRPr="00797A1C" w:rsidRDefault="003C54F7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3C54F7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115" w:type="dxa"/>
          </w:tcPr>
          <w:p w:rsidR="00797A1C" w:rsidRPr="003C54F7" w:rsidRDefault="009D0A27" w:rsidP="00797A1C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3C54F7" w:rsidRDefault="009D0A27" w:rsidP="003C54F7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 xml:space="preserve">Dịch vụ: Trông giữ xe, căng tin, bán trú.... </w:t>
            </w:r>
            <w:r w:rsidRPr="00797A1C">
              <w:rPr>
                <w:rStyle w:val="Vnbnnidung211"/>
                <w:color w:val="000000"/>
                <w:sz w:val="24"/>
                <w:szCs w:val="24"/>
                <w:lang w:eastAsia="vi-VN"/>
              </w:rPr>
              <w:t>(Nếu có: Liệt kê các dịch vụ thực hiện tại đơn vị, mỗi nội dung thực hiện theo bảng kê dưới đây)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3C54F7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115" w:type="dxa"/>
          </w:tcPr>
          <w:p w:rsidR="00797A1C" w:rsidRPr="003C54F7" w:rsidRDefault="009D0A27" w:rsidP="00797A1C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Mức thu </w:t>
            </w:r>
            <w:r w:rsidRPr="00797A1C">
              <w:rPr>
                <w:rStyle w:val="Vnbnnidung2Gincch1pt"/>
                <w:color w:val="000000"/>
                <w:sz w:val="24"/>
                <w:szCs w:val="24"/>
                <w:lang w:eastAsia="vi-VN"/>
              </w:rPr>
              <w:t>....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797A1C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(5)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9D0A27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Chi cho người tham gia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3C54F7">
            <w:pPr>
              <w:pStyle w:val="Vnbnnidung21"/>
              <w:shd w:val="clear" w:color="auto" w:fill="auto"/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thực hiện nghĩa vụ với nhà nước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97A1C" w:rsidRPr="00797A1C" w:rsidRDefault="00797A1C" w:rsidP="003C54F7">
            <w:pPr>
              <w:pStyle w:val="Vnbnnidung21"/>
              <w:shd w:val="clear" w:color="auto" w:fill="auto"/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3C54F7">
            <w:pPr>
              <w:pStyle w:val="Vnbnnidung21"/>
              <w:shd w:val="clear" w:color="auto" w:fill="auto"/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3C54F7">
            <w:pPr>
              <w:pStyle w:val="Vnbnnidung21"/>
              <w:shd w:val="clear" w:color="auto" w:fill="auto"/>
              <w:tabs>
                <w:tab w:val="left" w:leader="dot" w:pos="2112"/>
              </w:tabs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3C54F7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6115" w:type="dxa"/>
          </w:tcPr>
          <w:p w:rsidR="00797A1C" w:rsidRPr="003C54F7" w:rsidRDefault="00154D6D" w:rsidP="00797A1C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3C54F7" w:rsidRDefault="00154D6D" w:rsidP="003C54F7">
            <w:pPr>
              <w:spacing w:before="24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FD2C14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>Liên kết giáo dục: Kỹ năng sống, Tiếng Anh tăng cường, Tiếng Anh có yếu tố người nước ngoài, Tin học.</w:t>
            </w:r>
            <w:r w:rsidRPr="00797A1C">
              <w:rPr>
                <w:rStyle w:val="Vnbnnidung211"/>
                <w:color w:val="000000"/>
                <w:sz w:val="24"/>
                <w:szCs w:val="24"/>
                <w:lang w:eastAsia="vi-VN"/>
              </w:rPr>
              <w:t>(Nếu có: Liệt kê các nội dung liên kết giáo dục được thực hiện tại đơn vị, m</w:t>
            </w:r>
            <w:r w:rsidR="00FD2C14">
              <w:rPr>
                <w:rStyle w:val="Vnbnnidung211"/>
                <w:color w:val="000000"/>
                <w:sz w:val="24"/>
                <w:szCs w:val="24"/>
                <w:lang w:eastAsia="vi-VN"/>
              </w:rPr>
              <w:t>ỗ</w:t>
            </w:r>
            <w:r w:rsidRPr="00797A1C">
              <w:rPr>
                <w:rStyle w:val="Vnbnnidung211"/>
                <w:color w:val="000000"/>
                <w:sz w:val="24"/>
                <w:szCs w:val="24"/>
                <w:lang w:eastAsia="vi-VN"/>
              </w:rPr>
              <w:t>i nội dung thực hiện theo bảng kê dưới đây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3C54F7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6115" w:type="dxa"/>
          </w:tcPr>
          <w:p w:rsidR="00797A1C" w:rsidRPr="003C54F7" w:rsidRDefault="00154D6D" w:rsidP="00797A1C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 chuyển sang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Mức thu </w:t>
            </w:r>
            <w:r w:rsidRPr="00797A1C">
              <w:rPr>
                <w:rStyle w:val="Vnbnnidung2Gincch1pt"/>
                <w:color w:val="000000"/>
                <w:sz w:val="24"/>
                <w:szCs w:val="24"/>
                <w:lang w:eastAsia="vi-VN"/>
              </w:rPr>
              <w:t>....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thu trong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kinh phí được sử dụng trong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Số nộp vào kho bạc nhà nước/ngân hàng </w:t>
            </w:r>
            <w:r w:rsidRPr="00797A1C">
              <w:rPr>
                <w:rStyle w:val="Vnbnnidung20"/>
                <w:color w:val="000000"/>
                <w:sz w:val="24"/>
                <w:szCs w:val="24"/>
                <w:vertAlign w:val="superscript"/>
                <w:lang w:eastAsia="vi-VN"/>
              </w:rPr>
              <w:t>(5)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chi trong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Chi theo hợp đồng hoặc cho người dạy..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97A1C" w:rsidRPr="00797A1C" w:rsidRDefault="00797A1C" w:rsidP="003C54F7">
            <w:pPr>
              <w:pStyle w:val="Vnbnnidung21"/>
              <w:shd w:val="clear" w:color="auto" w:fill="auto"/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khấu hao cơ sở vật chất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3C54F7">
            <w:pPr>
              <w:pStyle w:val="Vnbnnidung21"/>
              <w:shd w:val="clear" w:color="auto" w:fill="auto"/>
              <w:tabs>
                <w:tab w:val="left" w:leader="dot" w:pos="3269"/>
              </w:tabs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công tác quản lý, chỉ đạo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3C54F7">
            <w:pPr>
              <w:pStyle w:val="Vnbnnidung21"/>
              <w:shd w:val="clear" w:color="auto" w:fill="auto"/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phúc lợi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797A1C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797A1C" w:rsidRPr="00797A1C" w:rsidRDefault="00797A1C" w:rsidP="003C54F7">
            <w:pPr>
              <w:pStyle w:val="Vnbnnidung21"/>
              <w:shd w:val="clear" w:color="auto" w:fill="auto"/>
              <w:tabs>
                <w:tab w:val="left" w:leader="dot" w:pos="2112"/>
              </w:tabs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Chi khác: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6115" w:type="dxa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3C54F7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6115" w:type="dxa"/>
          </w:tcPr>
          <w:p w:rsidR="00797A1C" w:rsidRPr="003C54F7" w:rsidRDefault="00154D6D" w:rsidP="00797A1C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3C54F7" w:rsidRDefault="00154D6D" w:rsidP="003C54F7">
            <w:pPr>
              <w:spacing w:before="24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3C54F7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3C54F7">
              <w:rPr>
                <w:rStyle w:val="Vnbnnidung2Inm2"/>
                <w:color w:val="000000"/>
                <w:spacing w:val="-6"/>
                <w:sz w:val="24"/>
                <w:szCs w:val="24"/>
                <w:lang w:eastAsia="vi-VN"/>
              </w:rPr>
              <w:t xml:space="preserve">Thu hộ, chi hộ: BHYT, Đoàn, Đội, đồng phục, sáchvở, .... </w:t>
            </w:r>
            <w:r w:rsidRPr="003C54F7">
              <w:rPr>
                <w:rStyle w:val="Vnbnnidung211"/>
                <w:color w:val="000000"/>
                <w:spacing w:val="-6"/>
                <w:sz w:val="24"/>
                <w:szCs w:val="24"/>
                <w:lang w:eastAsia="vi-VN"/>
              </w:rPr>
              <w:t xml:space="preserve">(Nếu có: Liệt kê các nội dung được thực hiện tại đơn vị theo số </w:t>
            </w:r>
            <w:r w:rsidRPr="003C54F7">
              <w:rPr>
                <w:rStyle w:val="Vnbnnidung211"/>
                <w:color w:val="000000"/>
                <w:spacing w:val="-6"/>
                <w:sz w:val="24"/>
                <w:szCs w:val="24"/>
                <w:lang w:eastAsia="vi-VN"/>
              </w:rPr>
              <w:lastRenderedPageBreak/>
              <w:t>liệu thực tế, mỗi nội dung thực hiện theo bảng kê dưới đây)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3C54F7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</w:t>
            </w:r>
          </w:p>
        </w:tc>
        <w:tc>
          <w:tcPr>
            <w:tcW w:w="6115" w:type="dxa"/>
          </w:tcPr>
          <w:p w:rsidR="00797A1C" w:rsidRPr="003C54F7" w:rsidRDefault="00131D67" w:rsidP="00797A1C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BHYT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115" w:type="dxa"/>
          </w:tcPr>
          <w:p w:rsidR="00797A1C" w:rsidRPr="00797A1C" w:rsidRDefault="00797A1C" w:rsidP="002E1D07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 w:rsidR="00131D67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  <w:r w:rsidR="002E1D07">
              <w:rPr>
                <w:rStyle w:val="Vnbnnidung20"/>
                <w:color w:val="000000"/>
                <w:sz w:val="24"/>
                <w:szCs w:val="24"/>
                <w:lang w:eastAsia="vi-VN"/>
              </w:rPr>
              <w:t>1.038</w:t>
            </w:r>
            <w:r w:rsidR="00131D67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em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115" w:type="dxa"/>
            <w:vAlign w:val="center"/>
          </w:tcPr>
          <w:p w:rsidR="00797A1C" w:rsidRPr="00797A1C" w:rsidRDefault="00797A1C" w:rsidP="00131D67">
            <w:pPr>
              <w:pStyle w:val="Vnbnnidung21"/>
              <w:shd w:val="clear" w:color="auto" w:fill="auto"/>
              <w:tabs>
                <w:tab w:val="left" w:leader="dot" w:pos="1315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 w:rsidR="00131D67"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563.220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16" w:type="dxa"/>
          </w:tcPr>
          <w:p w:rsidR="00797A1C" w:rsidRPr="00797A1C" w:rsidRDefault="002E1D07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584.622.360</w:t>
            </w: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716" w:type="dxa"/>
          </w:tcPr>
          <w:p w:rsidR="00797A1C" w:rsidRPr="00797A1C" w:rsidRDefault="002E1D07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584.622.360</w:t>
            </w: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C" w:rsidRPr="00797A1C" w:rsidTr="00D442D4">
        <w:tc>
          <w:tcPr>
            <w:tcW w:w="696" w:type="dxa"/>
          </w:tcPr>
          <w:p w:rsidR="00797A1C" w:rsidRPr="00797A1C" w:rsidRDefault="00154D6D" w:rsidP="00154D6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6115" w:type="dxa"/>
            <w:vAlign w:val="bottom"/>
          </w:tcPr>
          <w:p w:rsidR="00797A1C" w:rsidRPr="00797A1C" w:rsidRDefault="00797A1C" w:rsidP="00797A1C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16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97A1C" w:rsidRPr="00797A1C" w:rsidRDefault="00797A1C" w:rsidP="00797A1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67" w:rsidRPr="00797A1C" w:rsidTr="00D442D4">
        <w:tc>
          <w:tcPr>
            <w:tcW w:w="696" w:type="dxa"/>
          </w:tcPr>
          <w:p w:rsidR="00131D67" w:rsidRPr="003C54F7" w:rsidRDefault="00131D67" w:rsidP="00131D6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:rsidR="00131D67" w:rsidRPr="003C54F7" w:rsidRDefault="00131D67" w:rsidP="00131D67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Đoàn đội</w:t>
            </w:r>
          </w:p>
        </w:tc>
        <w:tc>
          <w:tcPr>
            <w:tcW w:w="1716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67" w:rsidRPr="00797A1C" w:rsidTr="00D442D4">
        <w:tc>
          <w:tcPr>
            <w:tcW w:w="696" w:type="dxa"/>
          </w:tcPr>
          <w:p w:rsidR="00131D67" w:rsidRPr="00797A1C" w:rsidRDefault="00131D67" w:rsidP="00131D6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115" w:type="dxa"/>
          </w:tcPr>
          <w:p w:rsidR="00131D67" w:rsidRPr="00797A1C" w:rsidRDefault="00131D67" w:rsidP="002E1D07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716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67" w:rsidRPr="00797A1C" w:rsidTr="00D442D4">
        <w:tc>
          <w:tcPr>
            <w:tcW w:w="696" w:type="dxa"/>
          </w:tcPr>
          <w:p w:rsidR="00131D67" w:rsidRPr="00797A1C" w:rsidRDefault="00131D67" w:rsidP="00131D6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115" w:type="dxa"/>
            <w:vAlign w:val="center"/>
          </w:tcPr>
          <w:p w:rsidR="00131D67" w:rsidRPr="00797A1C" w:rsidRDefault="00131D67" w:rsidP="002E1D07">
            <w:pPr>
              <w:pStyle w:val="Vnbnnidung21"/>
              <w:shd w:val="clear" w:color="auto" w:fill="auto"/>
              <w:tabs>
                <w:tab w:val="left" w:leader="dot" w:pos="1315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  <w:r w:rsidR="002E1D07">
              <w:rPr>
                <w:rStyle w:val="Vnbnnidung20"/>
                <w:color w:val="000000"/>
                <w:sz w:val="24"/>
                <w:szCs w:val="24"/>
                <w:lang w:eastAsia="vi-VN"/>
              </w:rPr>
              <w:t>45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.000đ/1 năm</w:t>
            </w:r>
          </w:p>
        </w:tc>
        <w:tc>
          <w:tcPr>
            <w:tcW w:w="1716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67" w:rsidRPr="00797A1C" w:rsidTr="00D442D4">
        <w:tc>
          <w:tcPr>
            <w:tcW w:w="696" w:type="dxa"/>
          </w:tcPr>
          <w:p w:rsidR="00131D67" w:rsidRDefault="00131D67" w:rsidP="00131D6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131D67" w:rsidRPr="00797A1C" w:rsidRDefault="00131D67" w:rsidP="00131D67">
            <w:pPr>
              <w:pStyle w:val="Vnbnnidung21"/>
              <w:shd w:val="clear" w:color="auto" w:fill="auto"/>
              <w:spacing w:line="320" w:lineRule="exact"/>
              <w:ind w:firstLine="0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</w:t>
            </w:r>
          </w:p>
        </w:tc>
        <w:tc>
          <w:tcPr>
            <w:tcW w:w="1716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67" w:rsidRPr="00797A1C" w:rsidTr="00D442D4">
        <w:tc>
          <w:tcPr>
            <w:tcW w:w="696" w:type="dxa"/>
          </w:tcPr>
          <w:p w:rsidR="00131D67" w:rsidRPr="00797A1C" w:rsidRDefault="00131D67" w:rsidP="00131D6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131D67" w:rsidRPr="00797A1C" w:rsidRDefault="00131D67" w:rsidP="00131D67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16" w:type="dxa"/>
          </w:tcPr>
          <w:p w:rsidR="00131D67" w:rsidRPr="00797A1C" w:rsidRDefault="002E1D0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51.900.000</w:t>
            </w:r>
          </w:p>
        </w:tc>
        <w:tc>
          <w:tcPr>
            <w:tcW w:w="1211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67" w:rsidRPr="00797A1C" w:rsidTr="00D442D4">
        <w:tc>
          <w:tcPr>
            <w:tcW w:w="696" w:type="dxa"/>
          </w:tcPr>
          <w:p w:rsidR="00131D67" w:rsidRPr="00797A1C" w:rsidRDefault="00131D67" w:rsidP="00131D6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6115" w:type="dxa"/>
            <w:vAlign w:val="bottom"/>
          </w:tcPr>
          <w:p w:rsidR="00131D67" w:rsidRPr="00797A1C" w:rsidRDefault="00131D67" w:rsidP="00131D67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716" w:type="dxa"/>
          </w:tcPr>
          <w:p w:rsidR="00131D67" w:rsidRPr="00797A1C" w:rsidRDefault="002E1D0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50.360.000</w:t>
            </w:r>
          </w:p>
        </w:tc>
        <w:tc>
          <w:tcPr>
            <w:tcW w:w="1211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D67" w:rsidRPr="00797A1C" w:rsidTr="00D442D4">
        <w:tc>
          <w:tcPr>
            <w:tcW w:w="696" w:type="dxa"/>
          </w:tcPr>
          <w:p w:rsidR="00131D67" w:rsidRPr="00797A1C" w:rsidRDefault="00131D67" w:rsidP="00131D6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6115" w:type="dxa"/>
            <w:vAlign w:val="bottom"/>
          </w:tcPr>
          <w:p w:rsidR="00131D67" w:rsidRPr="00797A1C" w:rsidRDefault="00131D67" w:rsidP="00131D67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16" w:type="dxa"/>
          </w:tcPr>
          <w:p w:rsidR="00131D67" w:rsidRPr="00797A1C" w:rsidRDefault="002E1D0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1.540.000</w:t>
            </w:r>
          </w:p>
        </w:tc>
        <w:tc>
          <w:tcPr>
            <w:tcW w:w="1211" w:type="dxa"/>
          </w:tcPr>
          <w:p w:rsidR="00131D67" w:rsidRPr="00797A1C" w:rsidRDefault="00131D67" w:rsidP="00131D67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5" w:type="dxa"/>
          </w:tcPr>
          <w:p w:rsidR="00027FD9" w:rsidRPr="003C54F7" w:rsidRDefault="00027FD9" w:rsidP="00027FD9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Khuyến học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5559CB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115" w:type="dxa"/>
            <w:vAlign w:val="center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15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45.000đ/1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5559CB">
        <w:tc>
          <w:tcPr>
            <w:tcW w:w="696" w:type="dxa"/>
          </w:tcPr>
          <w:p w:rsidR="00027FD9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5559CB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56.250.000</w:t>
            </w: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5559CB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56.250.000</w:t>
            </w: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5559CB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5" w:type="dxa"/>
          </w:tcPr>
          <w:p w:rsidR="00027FD9" w:rsidRPr="003C54F7" w:rsidRDefault="00027FD9" w:rsidP="00027FD9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Nước uống học sinh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FA718B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115" w:type="dxa"/>
            <w:vAlign w:val="center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15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10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.000đ/1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tháng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FA718B">
        <w:tc>
          <w:tcPr>
            <w:tcW w:w="696" w:type="dxa"/>
          </w:tcPr>
          <w:p w:rsidR="00027FD9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16.135.000</w:t>
            </w: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FA718B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87.620.000</w:t>
            </w: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FA718B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103.730.000</w:t>
            </w: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FA718B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5" w:type="dxa"/>
          </w:tcPr>
          <w:p w:rsidR="00027FD9" w:rsidRPr="003C54F7" w:rsidRDefault="00027FD9" w:rsidP="00027FD9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PHHS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123ABE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115" w:type="dxa"/>
            <w:vAlign w:val="center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15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140.000đ/1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123ABE">
        <w:tc>
          <w:tcPr>
            <w:tcW w:w="696" w:type="dxa"/>
          </w:tcPr>
          <w:p w:rsidR="00027FD9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33.750.000</w:t>
            </w:r>
          </w:p>
        </w:tc>
        <w:tc>
          <w:tcPr>
            <w:tcW w:w="1211" w:type="dxa"/>
          </w:tcPr>
          <w:p w:rsidR="00027FD9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123ABE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124.210.000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123ABE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157.960.000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123ABE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15" w:type="dxa"/>
          </w:tcPr>
          <w:p w:rsidR="00027FD9" w:rsidRPr="003C54F7" w:rsidRDefault="00027FD9" w:rsidP="00027FD9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Khám sức khỏe HS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85F90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115" w:type="dxa"/>
            <w:vAlign w:val="center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15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40.000đ/1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85F90">
        <w:tc>
          <w:tcPr>
            <w:tcW w:w="696" w:type="dxa"/>
          </w:tcPr>
          <w:p w:rsidR="00027FD9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85F90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40.920.000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85F90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40.920.000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85F90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5" w:type="dxa"/>
          </w:tcPr>
          <w:p w:rsidR="00027FD9" w:rsidRPr="003C54F7" w:rsidRDefault="00027FD9" w:rsidP="00027FD9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sao đề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6416CF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115" w:type="dxa"/>
            <w:vAlign w:val="center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15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6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0.000đ/1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6416CF">
        <w:tc>
          <w:tcPr>
            <w:tcW w:w="696" w:type="dxa"/>
          </w:tcPr>
          <w:p w:rsidR="00027FD9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6416CF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62.400.000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6416CF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62.400.000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6416CF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5" w:type="dxa"/>
          </w:tcPr>
          <w:p w:rsidR="00027FD9" w:rsidRPr="003C54F7" w:rsidRDefault="00027FD9" w:rsidP="00027FD9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 nhắn điện tử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học sinh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115" w:type="dxa"/>
            <w:vAlign w:val="center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15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thu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10.000đ/1 tháng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rStyle w:val="Vnbnnidung20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năm trước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thu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65.670.000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Đã chi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65.670.000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Dư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5" w:type="dxa"/>
            <w:vAlign w:val="bottom"/>
          </w:tcPr>
          <w:p w:rsidR="00027FD9" w:rsidRPr="003C54F7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b/>
                <w:sz w:val="24"/>
                <w:szCs w:val="24"/>
              </w:rPr>
            </w:pPr>
            <w:r w:rsidRPr="003C54F7"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  <w:t>Ngân sách nhà nước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115" w:type="dxa"/>
            <w:vAlign w:val="bottom"/>
          </w:tcPr>
          <w:p w:rsidR="00027FD9" w:rsidRPr="003C54F7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b/>
                <w:sz w:val="24"/>
                <w:szCs w:val="24"/>
              </w:rPr>
            </w:pPr>
            <w:r w:rsidRPr="003C54F7"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  <w:t>Ngân sách chi thường xuyên</w:t>
            </w:r>
          </w:p>
        </w:tc>
        <w:tc>
          <w:tcPr>
            <w:tcW w:w="1716" w:type="dxa"/>
          </w:tcPr>
          <w:p w:rsidR="00027FD9" w:rsidRPr="00805260" w:rsidRDefault="00EE2837" w:rsidP="00027FD9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6.945.725.000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kinh phí năm trước chuyển sang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Dự toán được giao trong năm</w:t>
            </w:r>
          </w:p>
        </w:tc>
        <w:tc>
          <w:tcPr>
            <w:tcW w:w="1716" w:type="dxa"/>
          </w:tcPr>
          <w:p w:rsidR="00027FD9" w:rsidRPr="00EE2837" w:rsidRDefault="00EE2837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2837">
              <w:rPr>
                <w:rFonts w:ascii="Times New Roman" w:hAnsi="Times New Roman" w:cs="Times New Roman"/>
                <w:sz w:val="24"/>
                <w:szCs w:val="24"/>
              </w:rPr>
              <w:t>6.945.725.000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+ Dự toán giao đầu năm</w:t>
            </w:r>
          </w:p>
        </w:tc>
        <w:tc>
          <w:tcPr>
            <w:tcW w:w="1716" w:type="dxa"/>
          </w:tcPr>
          <w:p w:rsidR="00027FD9" w:rsidRPr="00EE2837" w:rsidRDefault="00EE2837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2837">
              <w:rPr>
                <w:rFonts w:ascii="Times New Roman" w:hAnsi="Times New Roman" w:cs="Times New Roman"/>
                <w:sz w:val="24"/>
                <w:szCs w:val="24"/>
              </w:rPr>
              <w:t>6.945.725.000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1014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Dự toán bổ sung trong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1014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Kinh phí giảm trong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Kinh phí thực nhận trong năm</w:t>
            </w:r>
          </w:p>
        </w:tc>
        <w:tc>
          <w:tcPr>
            <w:tcW w:w="1716" w:type="dxa"/>
          </w:tcPr>
          <w:p w:rsidR="00027FD9" w:rsidRPr="00797A1C" w:rsidRDefault="00EE2837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2837">
              <w:rPr>
                <w:rFonts w:ascii="Times New Roman" w:hAnsi="Times New Roman" w:cs="Times New Roman"/>
                <w:sz w:val="24"/>
                <w:szCs w:val="24"/>
              </w:rPr>
              <w:t>6.945.725.000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Kinh phí quyết toán</w:t>
            </w:r>
          </w:p>
        </w:tc>
        <w:tc>
          <w:tcPr>
            <w:tcW w:w="1716" w:type="dxa"/>
          </w:tcPr>
          <w:p w:rsidR="00027FD9" w:rsidRPr="00797A1C" w:rsidRDefault="00EE2837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2837">
              <w:rPr>
                <w:rFonts w:ascii="Times New Roman" w:hAnsi="Times New Roman" w:cs="Times New Roman"/>
                <w:sz w:val="24"/>
                <w:szCs w:val="24"/>
              </w:rPr>
              <w:t>6.945.725.000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Số dư kinh phí được chuyển sang năm sau sử dụng vào quyết toán, bao gồm: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left="1440" w:hanging="426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Kinh phí đã nhận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left="1440" w:hanging="426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Dự toán còn dư ở Kho bạc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115" w:type="dxa"/>
            <w:vAlign w:val="bottom"/>
          </w:tcPr>
          <w:p w:rsidR="00027FD9" w:rsidRPr="003C54F7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3C54F7"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  <w:t>Ngân sách chi không thường xuyên</w:t>
            </w:r>
          </w:p>
        </w:tc>
        <w:tc>
          <w:tcPr>
            <w:tcW w:w="1716" w:type="dxa"/>
          </w:tcPr>
          <w:p w:rsidR="00027FD9" w:rsidRPr="00805260" w:rsidRDefault="00027FD9" w:rsidP="00027FD9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60">
              <w:rPr>
                <w:rFonts w:ascii="Times New Roman" w:hAnsi="Times New Roman" w:cs="Times New Roman"/>
                <w:b/>
                <w:sz w:val="24"/>
                <w:szCs w:val="24"/>
              </w:rPr>
              <w:t>1.120.000.000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Số dư kinh phí năm trước chuyển sang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Dự toán được giao trong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+ Dự toán giao đầu năm</w:t>
            </w:r>
          </w:p>
        </w:tc>
        <w:tc>
          <w:tcPr>
            <w:tcW w:w="1716" w:type="dxa"/>
          </w:tcPr>
          <w:p w:rsidR="00027FD9" w:rsidRPr="00797A1C" w:rsidRDefault="00EE2837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651.314.000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left="1160"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Dự toán bổ sung trong năm</w:t>
            </w:r>
          </w:p>
        </w:tc>
        <w:tc>
          <w:tcPr>
            <w:tcW w:w="1716" w:type="dxa"/>
          </w:tcPr>
          <w:p w:rsidR="00027FD9" w:rsidRPr="00797A1C" w:rsidRDefault="00EE2837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667.336.000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left="1160"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Kinh phí giảm trong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Kinh phí thực nhận trong năm</w:t>
            </w:r>
          </w:p>
        </w:tc>
        <w:tc>
          <w:tcPr>
            <w:tcW w:w="1716" w:type="dxa"/>
          </w:tcPr>
          <w:p w:rsidR="00027FD9" w:rsidRPr="00797A1C" w:rsidRDefault="00EE2837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1.318.650.000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Kinh phí quyết toán</w:t>
            </w:r>
          </w:p>
        </w:tc>
        <w:tc>
          <w:tcPr>
            <w:tcW w:w="1716" w:type="dxa"/>
          </w:tcPr>
          <w:p w:rsidR="00027FD9" w:rsidRPr="00797A1C" w:rsidRDefault="00EE2837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1.318.650.000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Số dư kinh phí được chuyển sang năm sau sử dụng vào quyết toán, bao gồm: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left="1440"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Kinh phí đã nhận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left="1440"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Dự toán còn dư ở Kho bạc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:rsidR="00027FD9" w:rsidRPr="003C54F7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3C54F7"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  <w:t>Tình hình thực hiện kiến nghị của cơ quan Kiểm toán, thanh tra, cơ quan tài chính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kinh phí phải nộp ngân sách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kinh phí đã nộp ngân sách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Tổng số kinh phí còn phải nộp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115" w:type="dxa"/>
            <w:vAlign w:val="bottom"/>
          </w:tcPr>
          <w:p w:rsidR="00027FD9" w:rsidRPr="003C54F7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3C54F7">
              <w:rPr>
                <w:rStyle w:val="Vnbnnidung20"/>
                <w:rFonts w:ascii="Times New Roman Bold" w:hAnsi="Times New Roman Bold"/>
                <w:b/>
                <w:color w:val="000000"/>
                <w:spacing w:val="-6"/>
                <w:sz w:val="24"/>
                <w:szCs w:val="24"/>
                <w:lang w:eastAsia="vi-VN"/>
              </w:rPr>
              <w:t>NỘI DUNG ĐỐI CHIẾU SỐ LIỆU KÊT QUẢ HOẠT ĐỘNG</w:t>
            </w:r>
            <w:r w:rsidRPr="003C54F7">
              <w:rPr>
                <w:rStyle w:val="Vnbnnidung20"/>
                <w:i/>
                <w:color w:val="000000"/>
                <w:sz w:val="24"/>
                <w:szCs w:val="24"/>
                <w:lang w:eastAsia="vi-VN"/>
              </w:rPr>
              <w:t>(Nếu có: Chi tiết từng nguồn)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>Học phí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Kết quả chênh lệch thu lớn hơn chi trong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Trích lập các quỹ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286"/>
              </w:tabs>
              <w:spacing w:line="320" w:lineRule="exact"/>
              <w:ind w:firstLine="92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Quỹ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“…”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63"/>
              </w:tabs>
              <w:spacing w:line="320" w:lineRule="exact"/>
              <w:ind w:firstLine="92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Quỹ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…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63"/>
              </w:tabs>
              <w:spacing w:line="320" w:lineRule="exact"/>
              <w:ind w:firstLine="92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Quỹ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Kinh phí cải cách tiền lương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>Học thêm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Kết quả chênh lệch thu lớn hơn chi trong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Trích lập các quỹ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286"/>
              </w:tabs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Quỹ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“…”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63"/>
              </w:tabs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Quỹ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…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63"/>
              </w:tabs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Quỹ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>…</w:t>
            </w: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Kinh phí cải cách tiền lương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5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Kết quả chênh lệch thu lớn hơn chi trong năm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Trong đó: - Trích lập các quỹ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286"/>
              </w:tabs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Quỹ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“…”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63"/>
              </w:tabs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Quỹ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tabs>
                <w:tab w:val="left" w:leader="dot" w:pos="1363"/>
              </w:tabs>
              <w:spacing w:line="320" w:lineRule="exact"/>
              <w:ind w:firstLine="1014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+ Quỹ</w:t>
            </w:r>
            <w:r>
              <w:rPr>
                <w:rStyle w:val="Vnbnnidung20"/>
                <w:color w:val="000000"/>
                <w:sz w:val="24"/>
                <w:szCs w:val="24"/>
                <w:lang w:eastAsia="vi-VN"/>
              </w:rPr>
              <w:t xml:space="preserve"> …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- Kinh phí cải cách tiền lương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>MỨC THU NHẬP HÀNG THÁNG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5" w:type="dxa"/>
            <w:vAlign w:val="bottom"/>
          </w:tcPr>
          <w:p w:rsidR="00027FD9" w:rsidRPr="003C54F7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3C54F7"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  <w:t>Mức thu nhập của CBQL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cao nhất (đ/người/năm)</w:t>
            </w:r>
          </w:p>
        </w:tc>
        <w:tc>
          <w:tcPr>
            <w:tcW w:w="1716" w:type="dxa"/>
          </w:tcPr>
          <w:p w:rsidR="00027FD9" w:rsidRPr="00797A1C" w:rsidRDefault="008144FA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12.500</w:t>
            </w: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bình quân (đ/người/năm)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thấp nhất (đ/người/năm)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3C54F7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5" w:type="dxa"/>
            <w:vAlign w:val="bottom"/>
          </w:tcPr>
          <w:p w:rsidR="00027FD9" w:rsidRPr="003C54F7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3C54F7">
              <w:rPr>
                <w:rStyle w:val="Vnbnnidung20"/>
                <w:b/>
                <w:color w:val="000000"/>
                <w:sz w:val="24"/>
                <w:szCs w:val="24"/>
                <w:lang w:eastAsia="vi-VN"/>
              </w:rPr>
              <w:t>Mức thu nhập của giáo viên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cao nhất (đ/người/năm)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bình quân (đ/người/năm)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thấp nhất (đ/người/năm)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Inm2"/>
                <w:color w:val="000000"/>
                <w:sz w:val="24"/>
                <w:szCs w:val="24"/>
                <w:lang w:eastAsia="vi-VN"/>
              </w:rPr>
              <w:t>MỨC CHI CHO HỌC SINH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  <w:vAlign w:val="bottom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chi thường xuyên/học sinh (đ/hs/năm học)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D9" w:rsidRPr="00797A1C" w:rsidTr="00D442D4">
        <w:tc>
          <w:tcPr>
            <w:tcW w:w="696" w:type="dxa"/>
          </w:tcPr>
          <w:p w:rsidR="00027FD9" w:rsidRPr="00797A1C" w:rsidRDefault="00027FD9" w:rsidP="00027FD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:rsidR="00027FD9" w:rsidRPr="00797A1C" w:rsidRDefault="00027FD9" w:rsidP="00027FD9">
            <w:pPr>
              <w:pStyle w:val="Vnbnnidung21"/>
              <w:shd w:val="clear" w:color="auto" w:fill="auto"/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797A1C">
              <w:rPr>
                <w:rStyle w:val="Vnbnnidung20"/>
                <w:color w:val="000000"/>
                <w:sz w:val="24"/>
                <w:szCs w:val="24"/>
                <w:lang w:eastAsia="vi-VN"/>
              </w:rPr>
              <w:t>Mức chi đầu tư xây dựng, sửa chữa, mua sắm thiết bị (đ/hs/năm học)</w:t>
            </w:r>
          </w:p>
        </w:tc>
        <w:tc>
          <w:tcPr>
            <w:tcW w:w="1716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27FD9" w:rsidRPr="00797A1C" w:rsidRDefault="00027FD9" w:rsidP="00027FD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1C" w:rsidRDefault="00797A1C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9D0A27" w:rsidTr="007642B1">
        <w:tc>
          <w:tcPr>
            <w:tcW w:w="4838" w:type="dxa"/>
          </w:tcPr>
          <w:p w:rsidR="009D0A27" w:rsidRPr="00A4066F" w:rsidRDefault="009D0A27" w:rsidP="007642B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b/>
                <w:sz w:val="26"/>
                <w:szCs w:val="26"/>
              </w:rPr>
              <w:t>NGƯỜI  LẬP</w:t>
            </w:r>
          </w:p>
          <w:p w:rsidR="009D0A27" w:rsidRDefault="009D0A27" w:rsidP="007642B1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0047D2" w:rsidRDefault="000047D2" w:rsidP="007642B1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837" w:rsidRDefault="00EE2837" w:rsidP="007642B1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837" w:rsidRDefault="00EE2837" w:rsidP="007642B1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837" w:rsidRDefault="00EE2837" w:rsidP="007642B1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837" w:rsidRDefault="00EE2837" w:rsidP="007642B1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47D2" w:rsidRDefault="000047D2" w:rsidP="007642B1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  <w:p w:rsidR="000047D2" w:rsidRPr="00A4066F" w:rsidRDefault="00EE2837" w:rsidP="007642B1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Nguyễn Ngọc Anh</w:t>
            </w:r>
          </w:p>
        </w:tc>
        <w:tc>
          <w:tcPr>
            <w:tcW w:w="4839" w:type="dxa"/>
          </w:tcPr>
          <w:p w:rsidR="00B96674" w:rsidRPr="00A4066F" w:rsidRDefault="00EE2837" w:rsidP="00B96674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Lê Chân, </w:t>
            </w:r>
            <w:r w:rsidR="00B96674"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ngày, </w:t>
            </w:r>
            <w:r w:rsidR="00B96674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B96674"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B96674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B96674" w:rsidRPr="00A40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</w:t>
            </w:r>
            <w:r w:rsidR="00B96674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B96674" w:rsidRPr="00A4066F" w:rsidRDefault="00B96674" w:rsidP="00B9667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9D0A27" w:rsidRPr="00A4066F" w:rsidRDefault="00B96674" w:rsidP="00B96674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6F">
              <w:rPr>
                <w:rFonts w:ascii="Times New Roman" w:hAnsi="Times New Roman" w:cs="Times New Roman"/>
                <w:i/>
                <w:sz w:val="26"/>
                <w:szCs w:val="26"/>
              </w:rPr>
              <w:t>(Ký tên và đóng dấu)</w:t>
            </w:r>
          </w:p>
        </w:tc>
      </w:tr>
    </w:tbl>
    <w:p w:rsidR="009D0A27" w:rsidRDefault="009D0A27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EE2837" w:rsidRDefault="00EE2837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797A1C" w:rsidRDefault="00797A1C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103220" w:rsidRPr="00B90897" w:rsidRDefault="00797A1C" w:rsidP="00A4066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103220" w:rsidRPr="00B90897" w:rsidSect="0026447C">
      <w:pgSz w:w="11909" w:h="16834" w:code="9"/>
      <w:pgMar w:top="426" w:right="864" w:bottom="81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72" w:rsidRDefault="00F65672" w:rsidP="007642B1">
      <w:pPr>
        <w:spacing w:after="0" w:line="240" w:lineRule="auto"/>
      </w:pPr>
      <w:r>
        <w:separator/>
      </w:r>
    </w:p>
  </w:endnote>
  <w:endnote w:type="continuationSeparator" w:id="1">
    <w:p w:rsidR="00F65672" w:rsidRDefault="00F65672" w:rsidP="0076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72" w:rsidRDefault="00F65672" w:rsidP="007642B1">
      <w:pPr>
        <w:spacing w:after="0" w:line="240" w:lineRule="auto"/>
      </w:pPr>
      <w:r>
        <w:separator/>
      </w:r>
    </w:p>
  </w:footnote>
  <w:footnote w:type="continuationSeparator" w:id="1">
    <w:p w:rsidR="00F65672" w:rsidRDefault="00F65672" w:rsidP="007642B1">
      <w:pPr>
        <w:spacing w:after="0" w:line="240" w:lineRule="auto"/>
      </w:pPr>
      <w:r>
        <w:continuationSeparator/>
      </w:r>
    </w:p>
  </w:footnote>
  <w:footnote w:id="2">
    <w:p w:rsidR="002E1D07" w:rsidRPr="007642B1" w:rsidRDefault="002E1D07" w:rsidP="007642B1">
      <w:pPr>
        <w:pStyle w:val="Chthchbng20"/>
        <w:shd w:val="clear" w:color="auto" w:fill="auto"/>
        <w:spacing w:after="120" w:line="360" w:lineRule="exact"/>
        <w:ind w:left="720"/>
        <w:rPr>
          <w:i/>
          <w:color w:val="000000"/>
          <w:sz w:val="20"/>
          <w:szCs w:val="20"/>
          <w:shd w:val="clear" w:color="auto" w:fill="FFFFFF"/>
          <w:lang w:eastAsia="vi-VN"/>
        </w:rPr>
      </w:pPr>
      <w:r>
        <w:rPr>
          <w:rStyle w:val="FootnoteReference"/>
        </w:rPr>
        <w:footnoteRef/>
      </w:r>
      <w:r w:rsidRPr="00A4066F">
        <w:rPr>
          <w:rStyle w:val="Chthchbng2"/>
          <w:i/>
          <w:color w:val="000000"/>
          <w:sz w:val="20"/>
          <w:szCs w:val="20"/>
          <w:lang w:eastAsia="vi-VN"/>
        </w:rPr>
        <w:t>Đối với đơn vị công lập phải gửi vào kho bạc nhà nước.</w:t>
      </w:r>
    </w:p>
  </w:footnote>
  <w:footnote w:id="3">
    <w:p w:rsidR="002E1D07" w:rsidRPr="007642B1" w:rsidRDefault="002E1D07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>
        <w:rPr>
          <w:rStyle w:val="FootnoteReference"/>
        </w:rPr>
        <w:footnoteRef/>
      </w:r>
      <w:r w:rsidRPr="007642B1">
        <w:rPr>
          <w:rFonts w:ascii="Times New Roman" w:hAnsi="Times New Roman" w:cs="Times New Roman"/>
          <w:i/>
          <w:sz w:val="22"/>
          <w:szCs w:val="22"/>
        </w:rPr>
        <w:t>Ghi: 6 tháng đầu năm hoặc cả năm</w:t>
      </w:r>
    </w:p>
  </w:footnote>
  <w:footnote w:id="4">
    <w:p w:rsidR="002E1D07" w:rsidRDefault="002E1D07">
      <w:pPr>
        <w:pStyle w:val="FootnoteText"/>
      </w:pPr>
      <w:r>
        <w:rPr>
          <w:rStyle w:val="FootnoteReference"/>
        </w:rPr>
        <w:footnoteRef/>
      </w:r>
      <w:r w:rsidRPr="007642B1">
        <w:rPr>
          <w:rFonts w:ascii="Times New Roman" w:hAnsi="Times New Roman" w:cs="Times New Roman"/>
          <w:i/>
          <w:sz w:val="22"/>
          <w:szCs w:val="22"/>
        </w:rPr>
        <w:t>Đối với đơn vị công lập phải gửi vào kho bạc nhà nước</w:t>
      </w:r>
    </w:p>
  </w:footnote>
  <w:footnote w:id="5">
    <w:p w:rsidR="002E1D07" w:rsidRDefault="002E1D07">
      <w:pPr>
        <w:pStyle w:val="FootnoteText"/>
      </w:pPr>
      <w:r>
        <w:rPr>
          <w:rStyle w:val="FootnoteReference"/>
        </w:rPr>
        <w:footnoteRef/>
      </w:r>
      <w:r w:rsidRPr="00047440">
        <w:rPr>
          <w:rFonts w:ascii="Times New Roman" w:hAnsi="Times New Roman" w:cs="Times New Roman"/>
          <w:i/>
          <w:sz w:val="22"/>
          <w:szCs w:val="22"/>
        </w:rPr>
        <w:t xml:space="preserve"> Đối với đơn vị công lập phải gửi vào kho bạc nhà nước</w:t>
      </w:r>
    </w:p>
  </w:footnote>
  <w:footnote w:id="6">
    <w:p w:rsidR="002E1D07" w:rsidRDefault="002E1D07">
      <w:pPr>
        <w:pStyle w:val="FootnoteText"/>
      </w:pPr>
      <w:r>
        <w:rPr>
          <w:rStyle w:val="FootnoteReference"/>
        </w:rPr>
        <w:footnoteRef/>
      </w:r>
      <w:r w:rsidRPr="00047440">
        <w:rPr>
          <w:rFonts w:ascii="Times New Roman" w:hAnsi="Times New Roman" w:cs="Times New Roman"/>
          <w:i/>
          <w:sz w:val="22"/>
          <w:szCs w:val="22"/>
        </w:rPr>
        <w:t xml:space="preserve"> Đối với đ</w:t>
      </w:r>
      <w:r>
        <w:rPr>
          <w:rFonts w:ascii="Times New Roman" w:hAnsi="Times New Roman" w:cs="Times New Roman"/>
          <w:i/>
          <w:sz w:val="22"/>
          <w:szCs w:val="22"/>
        </w:rPr>
        <w:t xml:space="preserve">ơn </w:t>
      </w:r>
      <w:r w:rsidRPr="00047440">
        <w:rPr>
          <w:rFonts w:ascii="Times New Roman" w:hAnsi="Times New Roman" w:cs="Times New Roman"/>
          <w:i/>
          <w:sz w:val="22"/>
          <w:szCs w:val="22"/>
        </w:rPr>
        <w:t>vị công lập phải gửi vào kho bạc nhà nước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0E6CD3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123B1C40"/>
    <w:multiLevelType w:val="hybridMultilevel"/>
    <w:tmpl w:val="196A584E"/>
    <w:lvl w:ilvl="0" w:tplc="8F901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49A"/>
    <w:rsid w:val="000047D2"/>
    <w:rsid w:val="00007D14"/>
    <w:rsid w:val="000103AD"/>
    <w:rsid w:val="00027FD9"/>
    <w:rsid w:val="00047440"/>
    <w:rsid w:val="00054358"/>
    <w:rsid w:val="00061CD5"/>
    <w:rsid w:val="00072F44"/>
    <w:rsid w:val="000A6830"/>
    <w:rsid w:val="000C7A74"/>
    <w:rsid w:val="00103220"/>
    <w:rsid w:val="00115AFB"/>
    <w:rsid w:val="00117512"/>
    <w:rsid w:val="00126318"/>
    <w:rsid w:val="00131D67"/>
    <w:rsid w:val="0013529D"/>
    <w:rsid w:val="00140722"/>
    <w:rsid w:val="00154D6D"/>
    <w:rsid w:val="00160150"/>
    <w:rsid w:val="001B1E85"/>
    <w:rsid w:val="001C1559"/>
    <w:rsid w:val="001C414D"/>
    <w:rsid w:val="00204A60"/>
    <w:rsid w:val="00205C4F"/>
    <w:rsid w:val="0021038E"/>
    <w:rsid w:val="0021106F"/>
    <w:rsid w:val="0026447C"/>
    <w:rsid w:val="002658E8"/>
    <w:rsid w:val="00271C2A"/>
    <w:rsid w:val="002832AF"/>
    <w:rsid w:val="002975ED"/>
    <w:rsid w:val="002B4815"/>
    <w:rsid w:val="002D67AE"/>
    <w:rsid w:val="002E0331"/>
    <w:rsid w:val="002E1D07"/>
    <w:rsid w:val="002F0A13"/>
    <w:rsid w:val="002F7DD6"/>
    <w:rsid w:val="00330686"/>
    <w:rsid w:val="00331EDE"/>
    <w:rsid w:val="00352314"/>
    <w:rsid w:val="0036288C"/>
    <w:rsid w:val="003B41DF"/>
    <w:rsid w:val="003B5C91"/>
    <w:rsid w:val="003C54F7"/>
    <w:rsid w:val="003D0734"/>
    <w:rsid w:val="003E1F05"/>
    <w:rsid w:val="00421C2F"/>
    <w:rsid w:val="00431CAC"/>
    <w:rsid w:val="00443BFF"/>
    <w:rsid w:val="00475399"/>
    <w:rsid w:val="00486DD8"/>
    <w:rsid w:val="0049010C"/>
    <w:rsid w:val="004A1528"/>
    <w:rsid w:val="004D3CB0"/>
    <w:rsid w:val="004E4B77"/>
    <w:rsid w:val="00515D22"/>
    <w:rsid w:val="00573EFB"/>
    <w:rsid w:val="00587732"/>
    <w:rsid w:val="005C2610"/>
    <w:rsid w:val="005D10E6"/>
    <w:rsid w:val="005F32EC"/>
    <w:rsid w:val="00601F21"/>
    <w:rsid w:val="00643E99"/>
    <w:rsid w:val="00664652"/>
    <w:rsid w:val="006A4D7A"/>
    <w:rsid w:val="006B1645"/>
    <w:rsid w:val="006B1761"/>
    <w:rsid w:val="006B2242"/>
    <w:rsid w:val="006B7E88"/>
    <w:rsid w:val="006E67D1"/>
    <w:rsid w:val="007030AF"/>
    <w:rsid w:val="00743FBA"/>
    <w:rsid w:val="007642B1"/>
    <w:rsid w:val="00783318"/>
    <w:rsid w:val="007839C8"/>
    <w:rsid w:val="00797A1C"/>
    <w:rsid w:val="00805260"/>
    <w:rsid w:val="008116A2"/>
    <w:rsid w:val="008144FA"/>
    <w:rsid w:val="00817AED"/>
    <w:rsid w:val="00834AE8"/>
    <w:rsid w:val="00842E3E"/>
    <w:rsid w:val="00870962"/>
    <w:rsid w:val="008E131A"/>
    <w:rsid w:val="008E519D"/>
    <w:rsid w:val="008E65D0"/>
    <w:rsid w:val="008E6874"/>
    <w:rsid w:val="008F3F22"/>
    <w:rsid w:val="0090362A"/>
    <w:rsid w:val="00927CE4"/>
    <w:rsid w:val="009469EE"/>
    <w:rsid w:val="0097187D"/>
    <w:rsid w:val="009836FD"/>
    <w:rsid w:val="009A1DF0"/>
    <w:rsid w:val="009D0A27"/>
    <w:rsid w:val="009E3F3C"/>
    <w:rsid w:val="009F28F9"/>
    <w:rsid w:val="00A078F6"/>
    <w:rsid w:val="00A4066F"/>
    <w:rsid w:val="00A460A0"/>
    <w:rsid w:val="00A47031"/>
    <w:rsid w:val="00A51527"/>
    <w:rsid w:val="00A636CE"/>
    <w:rsid w:val="00A72CF5"/>
    <w:rsid w:val="00AA2208"/>
    <w:rsid w:val="00B05315"/>
    <w:rsid w:val="00B20999"/>
    <w:rsid w:val="00B468D7"/>
    <w:rsid w:val="00B54CA2"/>
    <w:rsid w:val="00B5743B"/>
    <w:rsid w:val="00B90897"/>
    <w:rsid w:val="00B9230A"/>
    <w:rsid w:val="00B96674"/>
    <w:rsid w:val="00BE6677"/>
    <w:rsid w:val="00C20308"/>
    <w:rsid w:val="00C32CE3"/>
    <w:rsid w:val="00C33CFD"/>
    <w:rsid w:val="00C80DCF"/>
    <w:rsid w:val="00C9042B"/>
    <w:rsid w:val="00CE1FA0"/>
    <w:rsid w:val="00CE5490"/>
    <w:rsid w:val="00CF64FA"/>
    <w:rsid w:val="00D00A6E"/>
    <w:rsid w:val="00D36A97"/>
    <w:rsid w:val="00D442D4"/>
    <w:rsid w:val="00D5349A"/>
    <w:rsid w:val="00D76D18"/>
    <w:rsid w:val="00DB2179"/>
    <w:rsid w:val="00DC26CD"/>
    <w:rsid w:val="00DC7A6B"/>
    <w:rsid w:val="00DE4BC1"/>
    <w:rsid w:val="00E4020A"/>
    <w:rsid w:val="00E84F4A"/>
    <w:rsid w:val="00E860DE"/>
    <w:rsid w:val="00E94554"/>
    <w:rsid w:val="00EE2837"/>
    <w:rsid w:val="00EE6D4F"/>
    <w:rsid w:val="00EF3030"/>
    <w:rsid w:val="00F5684C"/>
    <w:rsid w:val="00F65672"/>
    <w:rsid w:val="00F86F79"/>
    <w:rsid w:val="00FD2C14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Exact">
    <w:name w:val="Body text (4) Exact"/>
    <w:basedOn w:val="DefaultParagraphFont"/>
    <w:link w:val="Bodytext4"/>
    <w:uiPriority w:val="99"/>
    <w:rsid w:val="00A460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Exact">
    <w:name w:val="Body text (5) Exact"/>
    <w:basedOn w:val="DefaultParagraphFont"/>
    <w:link w:val="Bodytext5"/>
    <w:uiPriority w:val="99"/>
    <w:rsid w:val="00A460A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4">
    <w:name w:val="Body text (4)"/>
    <w:basedOn w:val="Normal"/>
    <w:link w:val="Bodytext4Exact"/>
    <w:uiPriority w:val="99"/>
    <w:rsid w:val="00A460A0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Bodytext5">
    <w:name w:val="Body text (5)"/>
    <w:basedOn w:val="Normal"/>
    <w:link w:val="Bodytext5Exact"/>
    <w:uiPriority w:val="99"/>
    <w:rsid w:val="00A460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Bodytext7Exact">
    <w:name w:val="Body text (7) Exact"/>
    <w:basedOn w:val="DefaultParagraphFont"/>
    <w:uiPriority w:val="99"/>
    <w:rsid w:val="00A460A0"/>
    <w:rPr>
      <w:rFonts w:ascii="Times New Roman" w:hAnsi="Times New Roman" w:cs="Times New Roman"/>
      <w:b/>
      <w:bCs/>
      <w:sz w:val="28"/>
      <w:szCs w:val="28"/>
      <w:u w:val="none"/>
    </w:rPr>
  </w:style>
  <w:style w:type="table" w:styleId="TableGrid">
    <w:name w:val="Table Grid"/>
    <w:basedOn w:val="TableNormal"/>
    <w:uiPriority w:val="59"/>
    <w:rsid w:val="00A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0A0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1"/>
    <w:uiPriority w:val="99"/>
    <w:rsid w:val="00842E3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rsid w:val="00842E3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NotBold">
    <w:name w:val="Body text (7) + Not Bold"/>
    <w:aliases w:val="Italic3"/>
    <w:basedOn w:val="Bodytext7"/>
    <w:uiPriority w:val="99"/>
    <w:rsid w:val="00842E3E"/>
    <w:rPr>
      <w:rFonts w:ascii="Times New Roman" w:hAnsi="Times New Roman" w:cs="Times New Roman"/>
      <w:b w:val="0"/>
      <w:bCs w:val="0"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842E3E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Normal"/>
    <w:link w:val="Bodytext2"/>
    <w:uiPriority w:val="99"/>
    <w:rsid w:val="00842E3E"/>
    <w:pPr>
      <w:widowControl w:val="0"/>
      <w:shd w:val="clear" w:color="auto" w:fill="FFFFFF"/>
      <w:spacing w:after="0" w:line="379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20">
    <w:name w:val="Body text (2)"/>
    <w:basedOn w:val="Bodytext2"/>
    <w:uiPriority w:val="99"/>
    <w:rsid w:val="00842E3E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842E3E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Bodytext24pt1">
    <w:name w:val="Body text (2) + 4 pt1"/>
    <w:aliases w:val="Spacing 0 pt,Scale 150%1"/>
    <w:basedOn w:val="Bodytext2"/>
    <w:uiPriority w:val="99"/>
    <w:rsid w:val="00842E3E"/>
    <w:rPr>
      <w:rFonts w:ascii="Times New Roman" w:hAnsi="Times New Roman" w:cs="Times New Roman"/>
      <w:spacing w:val="-10"/>
      <w:w w:val="150"/>
      <w:sz w:val="8"/>
      <w:szCs w:val="8"/>
      <w:u w:val="none"/>
      <w:shd w:val="clear" w:color="auto" w:fill="FFFFFF"/>
    </w:rPr>
  </w:style>
  <w:style w:type="character" w:customStyle="1" w:styleId="Bodytext25pt">
    <w:name w:val="Body text (2) + 5 pt"/>
    <w:aliases w:val="Italic2"/>
    <w:basedOn w:val="Bodytext2"/>
    <w:uiPriority w:val="99"/>
    <w:rsid w:val="00842E3E"/>
    <w:rPr>
      <w:rFonts w:ascii="Times New Roman" w:hAnsi="Times New Roman" w:cs="Times New Roman"/>
      <w:i/>
      <w:iCs/>
      <w:sz w:val="10"/>
      <w:szCs w:val="10"/>
      <w:u w:val="none"/>
      <w:shd w:val="clear" w:color="auto" w:fill="FFFFFF"/>
    </w:rPr>
  </w:style>
  <w:style w:type="character" w:customStyle="1" w:styleId="Tablecaption2Exact">
    <w:name w:val="Table caption (2) Exact"/>
    <w:basedOn w:val="DefaultParagraphFont"/>
    <w:uiPriority w:val="99"/>
    <w:rsid w:val="0097187D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uiPriority w:val="99"/>
    <w:rsid w:val="009718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SmallCaps">
    <w:name w:val="Body text (7) + Small Caps"/>
    <w:basedOn w:val="Bodytext7"/>
    <w:uiPriority w:val="99"/>
    <w:rsid w:val="0097187D"/>
    <w:rPr>
      <w:rFonts w:ascii="Times New Roman" w:hAnsi="Times New Roman" w:cs="Times New Roman"/>
      <w:b/>
      <w:bCs/>
      <w:smallCaps/>
      <w:sz w:val="28"/>
      <w:szCs w:val="28"/>
      <w:u w:val="none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uiPriority w:val="99"/>
    <w:rsid w:val="009718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uiPriority w:val="99"/>
    <w:rsid w:val="009718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uiPriority w:val="99"/>
    <w:rsid w:val="0097187D"/>
    <w:pPr>
      <w:widowControl w:val="0"/>
      <w:shd w:val="clear" w:color="auto" w:fill="FFFFFF"/>
      <w:spacing w:after="0" w:line="384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uiPriority w:val="99"/>
    <w:rsid w:val="0097187D"/>
    <w:pPr>
      <w:widowControl w:val="0"/>
      <w:shd w:val="clear" w:color="auto" w:fill="FFFFFF"/>
      <w:spacing w:after="0" w:line="379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uiPriority w:val="99"/>
    <w:rsid w:val="0097187D"/>
    <w:pPr>
      <w:widowControl w:val="0"/>
      <w:shd w:val="clear" w:color="auto" w:fill="FFFFFF"/>
      <w:spacing w:after="0" w:line="384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Italic">
    <w:name w:val="Body text (2) + Italic"/>
    <w:basedOn w:val="Bodytext2"/>
    <w:uiPriority w:val="99"/>
    <w:rsid w:val="001C1559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Bodytext211pt">
    <w:name w:val="Body text (2) + 11 pt"/>
    <w:aliases w:val="Bold1,Italic1"/>
    <w:basedOn w:val="Bodytext2"/>
    <w:uiPriority w:val="99"/>
    <w:rsid w:val="001C1559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Bodytext211pt1">
    <w:name w:val="Body text (2) + 11 pt1"/>
    <w:basedOn w:val="Bodytext2"/>
    <w:uiPriority w:val="99"/>
    <w:rsid w:val="001C155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Vnbnnidung8Exact">
    <w:name w:val="Văn bản nội dung (8) Exact"/>
    <w:basedOn w:val="DefaultParagraphFont"/>
    <w:link w:val="Vnbnnidung8"/>
    <w:uiPriority w:val="99"/>
    <w:rsid w:val="00C9042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Vnbnnidung2Exact">
    <w:name w:val="Văn bản nội dung (2) Exact"/>
    <w:basedOn w:val="DefaultParagraphFont"/>
    <w:uiPriority w:val="99"/>
    <w:rsid w:val="00C9042B"/>
    <w:rPr>
      <w:rFonts w:ascii="Times New Roman" w:hAnsi="Times New Roman" w:cs="Times New Roman"/>
      <w:sz w:val="22"/>
      <w:szCs w:val="22"/>
      <w:u w:val="none"/>
    </w:rPr>
  </w:style>
  <w:style w:type="character" w:customStyle="1" w:styleId="Vnbnnidung6Exact">
    <w:name w:val="Văn bản nội dung (6) Exact"/>
    <w:basedOn w:val="DefaultParagraphFont"/>
    <w:uiPriority w:val="99"/>
    <w:rsid w:val="00C9042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Vnbnnidung2">
    <w:name w:val="Văn bản nội dung (2)_"/>
    <w:basedOn w:val="DefaultParagraphFont"/>
    <w:link w:val="Vnbnnidung21"/>
    <w:uiPriority w:val="99"/>
    <w:rsid w:val="00C9042B"/>
    <w:rPr>
      <w:rFonts w:ascii="Times New Roman" w:hAnsi="Times New Roman" w:cs="Times New Roman"/>
      <w:shd w:val="clear" w:color="auto" w:fill="FFFFFF"/>
    </w:rPr>
  </w:style>
  <w:style w:type="character" w:customStyle="1" w:styleId="utranghocchntrang9">
    <w:name w:val="Đầu trang hoặc chân trang + 9"/>
    <w:aliases w:val="5 pt,Không in đậm"/>
    <w:basedOn w:val="DefaultParagraphFont"/>
    <w:uiPriority w:val="99"/>
    <w:rsid w:val="00C9042B"/>
    <w:rPr>
      <w:rFonts w:ascii="Times New Roman" w:hAnsi="Times New Roman" w:cs="Times New Roman"/>
      <w:sz w:val="19"/>
      <w:szCs w:val="19"/>
      <w:u w:val="none"/>
    </w:rPr>
  </w:style>
  <w:style w:type="character" w:customStyle="1" w:styleId="Tiu1">
    <w:name w:val="Tiêu đề #1_"/>
    <w:basedOn w:val="DefaultParagraphFont"/>
    <w:link w:val="Tiu10"/>
    <w:uiPriority w:val="99"/>
    <w:rsid w:val="00C904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Vnbnnidung4">
    <w:name w:val="Văn bản nội dung (4)_"/>
    <w:basedOn w:val="DefaultParagraphFont"/>
    <w:link w:val="Vnbnnidung40"/>
    <w:uiPriority w:val="99"/>
    <w:rsid w:val="00C9042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6">
    <w:name w:val="Văn bản nội dung (6)_"/>
    <w:basedOn w:val="DefaultParagraphFont"/>
    <w:link w:val="Vnbnnidung60"/>
    <w:uiPriority w:val="99"/>
    <w:rsid w:val="00C904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Vnbnnidung4Inm">
    <w:name w:val="Văn bản nội dung (4) + In đậm"/>
    <w:aliases w:val="Không in nghiêng1"/>
    <w:basedOn w:val="Vnbnnidung4"/>
    <w:uiPriority w:val="99"/>
    <w:rsid w:val="00C9042B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Vnbnnidung7">
    <w:name w:val="Văn bản nội dung (7)_"/>
    <w:basedOn w:val="DefaultParagraphFont"/>
    <w:link w:val="Vnbnnidung70"/>
    <w:uiPriority w:val="99"/>
    <w:rsid w:val="00C9042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Vnbnnidung7Inm">
    <w:name w:val="Văn bản nội dung (7) + In đậm"/>
    <w:basedOn w:val="Vnbnnidung7"/>
    <w:uiPriority w:val="99"/>
    <w:rsid w:val="00C904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Vnbnnidung7Innghing">
    <w:name w:val="Văn bản nội dung (7) + In nghiêng"/>
    <w:basedOn w:val="Vnbnnidung7"/>
    <w:uiPriority w:val="99"/>
    <w:rsid w:val="00C9042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4Khnginnghing">
    <w:name w:val="Văn bản nội dung (4) + Không in nghiêng"/>
    <w:basedOn w:val="Vnbnnidung4"/>
    <w:uiPriority w:val="99"/>
    <w:rsid w:val="00C9042B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paragraph" w:customStyle="1" w:styleId="Vnbnnidung8">
    <w:name w:val="Văn bản nội dung (8)"/>
    <w:basedOn w:val="Normal"/>
    <w:link w:val="Vnbnnidung8Exact"/>
    <w:uiPriority w:val="99"/>
    <w:rsid w:val="00C9042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Vnbnnidung21">
    <w:name w:val="Văn bản nội dung (2)1"/>
    <w:basedOn w:val="Normal"/>
    <w:link w:val="Vnbnnidung2"/>
    <w:uiPriority w:val="99"/>
    <w:rsid w:val="00C9042B"/>
    <w:pPr>
      <w:widowControl w:val="0"/>
      <w:shd w:val="clear" w:color="auto" w:fill="FFFFFF"/>
      <w:spacing w:after="0" w:line="278" w:lineRule="exact"/>
      <w:ind w:hanging="1340"/>
      <w:jc w:val="both"/>
    </w:pPr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C9042B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C9042B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uiPriority w:val="99"/>
    <w:rsid w:val="00C9042B"/>
    <w:pPr>
      <w:widowControl w:val="0"/>
      <w:shd w:val="clear" w:color="auto" w:fill="FFFFFF"/>
      <w:spacing w:before="60" w:after="360" w:line="240" w:lineRule="atLeast"/>
      <w:jc w:val="center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Vnbnnidung70">
    <w:name w:val="Văn bản nội dung (7)"/>
    <w:basedOn w:val="Normal"/>
    <w:link w:val="Vnbnnidung7"/>
    <w:uiPriority w:val="99"/>
    <w:rsid w:val="00C9042B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Vnbnnidung29">
    <w:name w:val="Văn bản nội dung (2) + 9"/>
    <w:aliases w:val="5 pt2,In đậm1"/>
    <w:basedOn w:val="Vnbnnidung2"/>
    <w:uiPriority w:val="99"/>
    <w:rsid w:val="003B5C91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Vnbnnidung2Inm2">
    <w:name w:val="Văn bản nội dung (2) + In đậm2"/>
    <w:basedOn w:val="Vnbnnidung2"/>
    <w:uiPriority w:val="99"/>
    <w:rsid w:val="003B5C9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Vnbnnidung20">
    <w:name w:val="Văn bản nội dung (2)"/>
    <w:basedOn w:val="Vnbnnidung2"/>
    <w:uiPriority w:val="99"/>
    <w:rsid w:val="003B5C9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Vnbnnidung211">
    <w:name w:val="Văn bản nội dung (2) + 11"/>
    <w:aliases w:val="5 pt1,In nghiêng1"/>
    <w:basedOn w:val="Vnbnnidung2"/>
    <w:uiPriority w:val="99"/>
    <w:rsid w:val="003B5C9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Chthchbng2">
    <w:name w:val="Chú thích bảng (2)_"/>
    <w:basedOn w:val="DefaultParagraphFont"/>
    <w:link w:val="Chthchbng20"/>
    <w:uiPriority w:val="99"/>
    <w:rsid w:val="006B224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Chthchbng20">
    <w:name w:val="Chú thích bảng (2)"/>
    <w:basedOn w:val="Normal"/>
    <w:link w:val="Chthchbng2"/>
    <w:uiPriority w:val="99"/>
    <w:rsid w:val="006B224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Vnbnnidung2Inm1">
    <w:name w:val="Văn bản nội dung (2) + In đậm1"/>
    <w:aliases w:val="Chữ hoa nhỏ"/>
    <w:basedOn w:val="Vnbnnidung2"/>
    <w:uiPriority w:val="99"/>
    <w:rsid w:val="008E6874"/>
    <w:rPr>
      <w:rFonts w:ascii="Times New Roman" w:hAnsi="Times New Roman" w:cs="Times New Roman"/>
      <w:b/>
      <w:bCs/>
      <w:smallCaps/>
      <w:sz w:val="22"/>
      <w:szCs w:val="22"/>
      <w:u w:val="none"/>
      <w:shd w:val="clear" w:color="auto" w:fill="FFFFFF"/>
    </w:rPr>
  </w:style>
  <w:style w:type="character" w:customStyle="1" w:styleId="Vnbnnidung2Gincch1pt">
    <w:name w:val="Văn bản nội dung (2) + Giãn cách 1 pt"/>
    <w:basedOn w:val="Vnbnnidung2"/>
    <w:uiPriority w:val="99"/>
    <w:rsid w:val="00797A1C"/>
    <w:rPr>
      <w:rFonts w:ascii="Times New Roman" w:hAnsi="Times New Roman" w:cs="Times New Roman"/>
      <w:spacing w:val="30"/>
      <w:sz w:val="22"/>
      <w:szCs w:val="22"/>
      <w:u w:val="none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2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A6E"/>
  </w:style>
  <w:style w:type="paragraph" w:styleId="Footer">
    <w:name w:val="footer"/>
    <w:basedOn w:val="Normal"/>
    <w:link w:val="FooterChar"/>
    <w:uiPriority w:val="99"/>
    <w:semiHidden/>
    <w:unhideWhenUsed/>
    <w:rsid w:val="00D0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8E86-A445-4618-8EDF-2CBD2908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63</cp:revision>
  <cp:lastPrinted>2023-09-26T10:00:00Z</cp:lastPrinted>
  <dcterms:created xsi:type="dcterms:W3CDTF">2022-04-25T01:28:00Z</dcterms:created>
  <dcterms:modified xsi:type="dcterms:W3CDTF">2023-09-26T10:02:00Z</dcterms:modified>
</cp:coreProperties>
</file>